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E9" w:rsidRDefault="00A454E9" w:rsidP="00A454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F65AE6F" wp14:editId="2AE1C74B">
            <wp:simplePos x="0" y="0"/>
            <wp:positionH relativeFrom="column">
              <wp:posOffset>-413385</wp:posOffset>
            </wp:positionH>
            <wp:positionV relativeFrom="paragraph">
              <wp:posOffset>-272415</wp:posOffset>
            </wp:positionV>
            <wp:extent cx="6403340" cy="9048750"/>
            <wp:effectExtent l="0" t="0" r="0" b="0"/>
            <wp:wrapTight wrapText="bothSides">
              <wp:wrapPolygon edited="0">
                <wp:start x="0" y="0"/>
                <wp:lineTo x="0" y="21555"/>
                <wp:lineTo x="21527" y="21555"/>
                <wp:lineTo x="21527" y="0"/>
                <wp:lineTo x="0" y="0"/>
              </wp:wrapPolygon>
            </wp:wrapTight>
            <wp:docPr id="1" name="Рисунок 1" descr="O:\Сайнахова Е.В\Титульник Виц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Сайнахова Е.В\Титульник Вицк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3340" cy="904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4E9" w:rsidRDefault="00A454E9" w:rsidP="00A454E9">
      <w:pPr>
        <w:spacing w:after="0"/>
        <w:jc w:val="center"/>
        <w:rPr>
          <w:rFonts w:ascii="Times New Roman" w:eastAsia="Times New Roman" w:hAnsi="Times New Roman" w:cs="Times New Roman"/>
          <w:sz w:val="24"/>
          <w:szCs w:val="24"/>
        </w:rPr>
      </w:pPr>
      <w:bookmarkStart w:id="0" w:name="_GoBack"/>
      <w:bookmarkEnd w:id="0"/>
    </w:p>
    <w:p w:rsidR="0017188B" w:rsidRPr="00973066" w:rsidRDefault="001D0425" w:rsidP="00973066">
      <w:pPr>
        <w:spacing w:after="0"/>
        <w:jc w:val="center"/>
        <w:rPr>
          <w:rFonts w:ascii="Times New Roman" w:eastAsia="Times New Roman" w:hAnsi="Times New Roman" w:cs="Times New Roman"/>
          <w:sz w:val="24"/>
          <w:szCs w:val="24"/>
        </w:rPr>
      </w:pPr>
      <w:r>
        <w:rPr>
          <w:rFonts w:ascii="Times New Roman" w:hAnsi="Times New Roman" w:cs="Times New Roman"/>
          <w:b/>
          <w:color w:val="000000"/>
          <w:spacing w:val="-6"/>
          <w:sz w:val="28"/>
          <w:szCs w:val="28"/>
        </w:rPr>
        <w:lastRenderedPageBreak/>
        <w:t>Содержание рабочей программы</w:t>
      </w:r>
    </w:p>
    <w:p w:rsidR="001D0425" w:rsidRPr="00B64ED5" w:rsidRDefault="001D0425" w:rsidP="00386B09">
      <w:pPr>
        <w:spacing w:after="0"/>
        <w:jc w:val="center"/>
        <w:rPr>
          <w:rFonts w:ascii="Times New Roman" w:hAnsi="Times New Roman" w:cs="Times New Roman"/>
          <w:sz w:val="24"/>
          <w:szCs w:val="24"/>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2"/>
        <w:gridCol w:w="1076"/>
      </w:tblGrid>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hideMark/>
          </w:tcPr>
          <w:p w:rsidR="0017188B" w:rsidRPr="00D929CF" w:rsidRDefault="0017188B" w:rsidP="00386B09">
            <w:pPr>
              <w:tabs>
                <w:tab w:val="left" w:leader="dot" w:pos="9346"/>
              </w:tabs>
              <w:spacing w:before="38" w:after="0" w:line="240" w:lineRule="auto"/>
              <w:jc w:val="both"/>
              <w:rPr>
                <w:rFonts w:ascii="Times New Roman" w:hAnsi="Times New Roman" w:cs="Times New Roman"/>
                <w:color w:val="000000"/>
                <w:spacing w:val="-6"/>
                <w:sz w:val="28"/>
                <w:szCs w:val="28"/>
              </w:rPr>
            </w:pPr>
            <w:r w:rsidRPr="00D929CF">
              <w:rPr>
                <w:rFonts w:ascii="Times New Roman" w:hAnsi="Times New Roman" w:cs="Times New Roman"/>
                <w:b/>
                <w:color w:val="000000"/>
                <w:spacing w:val="-6"/>
                <w:sz w:val="28"/>
                <w:szCs w:val="28"/>
              </w:rPr>
              <w:t>Содержание</w:t>
            </w:r>
          </w:p>
        </w:tc>
        <w:tc>
          <w:tcPr>
            <w:tcW w:w="1076" w:type="dxa"/>
            <w:tcBorders>
              <w:top w:val="single" w:sz="4" w:space="0" w:color="000000"/>
              <w:left w:val="single" w:sz="4" w:space="0" w:color="000000"/>
              <w:bottom w:val="single" w:sz="4" w:space="0" w:color="000000"/>
              <w:right w:val="single" w:sz="4" w:space="0" w:color="000000"/>
            </w:tcBorders>
            <w:hideMark/>
          </w:tcPr>
          <w:p w:rsidR="0017188B" w:rsidRPr="00D929CF" w:rsidRDefault="0017188B"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sidRPr="00D929CF">
              <w:rPr>
                <w:rFonts w:ascii="Times New Roman" w:hAnsi="Times New Roman" w:cs="Times New Roman"/>
                <w:b/>
                <w:color w:val="000000"/>
                <w:spacing w:val="-6"/>
                <w:sz w:val="28"/>
                <w:szCs w:val="28"/>
              </w:rPr>
              <w:t xml:space="preserve"> Стр.</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hideMark/>
          </w:tcPr>
          <w:p w:rsidR="0017188B" w:rsidRPr="00D929CF" w:rsidRDefault="0017188B" w:rsidP="00386B09">
            <w:pPr>
              <w:tabs>
                <w:tab w:val="left" w:leader="dot" w:pos="9346"/>
              </w:tabs>
              <w:spacing w:before="38" w:after="0" w:line="240" w:lineRule="auto"/>
              <w:jc w:val="both"/>
              <w:rPr>
                <w:rFonts w:ascii="Times New Roman" w:hAnsi="Times New Roman" w:cs="Times New Roman"/>
                <w:b/>
                <w:color w:val="000000"/>
                <w:spacing w:val="-6"/>
                <w:sz w:val="28"/>
                <w:szCs w:val="28"/>
              </w:rPr>
            </w:pPr>
            <w:r w:rsidRPr="00D929CF">
              <w:rPr>
                <w:rFonts w:ascii="Times New Roman" w:hAnsi="Times New Roman" w:cs="Times New Roman"/>
                <w:b/>
                <w:color w:val="000000"/>
                <w:spacing w:val="-6"/>
                <w:sz w:val="28"/>
                <w:szCs w:val="28"/>
                <w:lang w:val="en-US"/>
              </w:rPr>
              <w:t>I</w:t>
            </w:r>
            <w:r w:rsidRPr="00D929CF">
              <w:rPr>
                <w:rFonts w:ascii="Times New Roman" w:hAnsi="Times New Roman" w:cs="Times New Roman"/>
                <w:b/>
                <w:color w:val="000000"/>
                <w:spacing w:val="-6"/>
                <w:sz w:val="28"/>
                <w:szCs w:val="28"/>
              </w:rPr>
              <w:t>. ЦЕЛЕВОЙ РАЗДЕЛ</w:t>
            </w:r>
          </w:p>
        </w:tc>
        <w:tc>
          <w:tcPr>
            <w:tcW w:w="1076" w:type="dxa"/>
            <w:tcBorders>
              <w:top w:val="single" w:sz="4" w:space="0" w:color="000000"/>
              <w:left w:val="single" w:sz="4" w:space="0" w:color="000000"/>
              <w:bottom w:val="single" w:sz="4" w:space="0" w:color="000000"/>
              <w:right w:val="single" w:sz="4" w:space="0" w:color="000000"/>
            </w:tcBorders>
            <w:hideMark/>
          </w:tcPr>
          <w:p w:rsidR="0017188B" w:rsidRPr="00246EAF" w:rsidRDefault="009D466D"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3</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hideMark/>
          </w:tcPr>
          <w:p w:rsidR="0017188B" w:rsidRPr="00D929CF" w:rsidRDefault="0017188B" w:rsidP="00386B09">
            <w:pPr>
              <w:pStyle w:val="a4"/>
              <w:tabs>
                <w:tab w:val="left" w:leader="dot" w:pos="9346"/>
              </w:tabs>
              <w:spacing w:before="38" w:after="0" w:line="240" w:lineRule="auto"/>
              <w:ind w:left="0"/>
              <w:jc w:val="both"/>
              <w:rPr>
                <w:rFonts w:ascii="Times New Roman" w:hAnsi="Times New Roman"/>
                <w:b/>
                <w:color w:val="000000"/>
                <w:spacing w:val="-6"/>
                <w:sz w:val="28"/>
                <w:szCs w:val="28"/>
              </w:rPr>
            </w:pPr>
            <w:r w:rsidRPr="00D929CF">
              <w:rPr>
                <w:rFonts w:ascii="Times New Roman" w:hAnsi="Times New Roman"/>
                <w:b/>
                <w:color w:val="000000"/>
                <w:spacing w:val="-6"/>
                <w:sz w:val="28"/>
                <w:szCs w:val="28"/>
              </w:rPr>
              <w:t>1. Пояснительная записка.</w:t>
            </w:r>
          </w:p>
        </w:tc>
        <w:tc>
          <w:tcPr>
            <w:tcW w:w="1076" w:type="dxa"/>
            <w:tcBorders>
              <w:top w:val="single" w:sz="4" w:space="0" w:color="000000"/>
              <w:left w:val="single" w:sz="4" w:space="0" w:color="000000"/>
              <w:bottom w:val="single" w:sz="4" w:space="0" w:color="000000"/>
              <w:right w:val="single" w:sz="4" w:space="0" w:color="000000"/>
            </w:tcBorders>
            <w:hideMark/>
          </w:tcPr>
          <w:p w:rsidR="0017188B" w:rsidRPr="00246EAF" w:rsidRDefault="009D466D"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3</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hideMark/>
          </w:tcPr>
          <w:p w:rsidR="0017188B" w:rsidRPr="00D929CF" w:rsidRDefault="0017188B" w:rsidP="00386B09">
            <w:pPr>
              <w:pStyle w:val="a4"/>
              <w:tabs>
                <w:tab w:val="left" w:leader="dot" w:pos="9346"/>
              </w:tabs>
              <w:spacing w:before="38" w:after="0" w:line="240" w:lineRule="auto"/>
              <w:ind w:left="0"/>
              <w:jc w:val="both"/>
              <w:rPr>
                <w:rFonts w:ascii="Times New Roman" w:hAnsi="Times New Roman"/>
                <w:color w:val="000000"/>
                <w:spacing w:val="-6"/>
                <w:sz w:val="28"/>
                <w:szCs w:val="28"/>
              </w:rPr>
            </w:pPr>
            <w:r w:rsidRPr="00D929CF">
              <w:rPr>
                <w:rFonts w:ascii="Times New Roman" w:hAnsi="Times New Roman"/>
                <w:color w:val="000000"/>
                <w:spacing w:val="-6"/>
                <w:sz w:val="28"/>
                <w:szCs w:val="28"/>
              </w:rPr>
              <w:t>1.1. Цели и задачи рабочей программы.</w:t>
            </w:r>
          </w:p>
        </w:tc>
        <w:tc>
          <w:tcPr>
            <w:tcW w:w="1076" w:type="dxa"/>
            <w:tcBorders>
              <w:top w:val="single" w:sz="4" w:space="0" w:color="000000"/>
              <w:left w:val="single" w:sz="4" w:space="0" w:color="000000"/>
              <w:bottom w:val="single" w:sz="4" w:space="0" w:color="000000"/>
              <w:right w:val="single" w:sz="4" w:space="0" w:color="000000"/>
            </w:tcBorders>
            <w:hideMark/>
          </w:tcPr>
          <w:p w:rsidR="0017188B" w:rsidRPr="00246EAF" w:rsidRDefault="009D466D"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3</w:t>
            </w:r>
            <w:r w:rsidR="00CD542E" w:rsidRPr="00246EAF">
              <w:rPr>
                <w:rFonts w:ascii="Times New Roman" w:hAnsi="Times New Roman" w:cs="Times New Roman"/>
                <w:b/>
                <w:color w:val="000000"/>
                <w:spacing w:val="-6"/>
                <w:sz w:val="28"/>
                <w:szCs w:val="28"/>
              </w:rPr>
              <w:t>-</w:t>
            </w:r>
            <w:r>
              <w:rPr>
                <w:rFonts w:ascii="Times New Roman" w:hAnsi="Times New Roman" w:cs="Times New Roman"/>
                <w:b/>
                <w:color w:val="000000"/>
                <w:spacing w:val="-6"/>
                <w:sz w:val="28"/>
                <w:szCs w:val="28"/>
              </w:rPr>
              <w:t>5</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pStyle w:val="a4"/>
              <w:tabs>
                <w:tab w:val="left" w:leader="dot" w:pos="9346"/>
              </w:tabs>
              <w:spacing w:before="38" w:after="0" w:line="240" w:lineRule="auto"/>
              <w:ind w:left="0"/>
              <w:jc w:val="both"/>
              <w:rPr>
                <w:rFonts w:ascii="Times New Roman" w:hAnsi="Times New Roman"/>
                <w:color w:val="000000"/>
                <w:spacing w:val="-6"/>
                <w:sz w:val="28"/>
                <w:szCs w:val="28"/>
              </w:rPr>
            </w:pPr>
            <w:r w:rsidRPr="00D929CF">
              <w:rPr>
                <w:rFonts w:ascii="Times New Roman" w:hAnsi="Times New Roman"/>
                <w:sz w:val="28"/>
                <w:szCs w:val="28"/>
              </w:rPr>
              <w:t>1.2. Принципы и подходы в организации образовательного процесса.</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9D466D"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5</w:t>
            </w:r>
            <w:r w:rsidR="00CD542E" w:rsidRPr="00246EAF">
              <w:rPr>
                <w:rFonts w:ascii="Times New Roman" w:hAnsi="Times New Roman" w:cs="Times New Roman"/>
                <w:b/>
                <w:color w:val="000000"/>
                <w:spacing w:val="-6"/>
                <w:sz w:val="28"/>
                <w:szCs w:val="28"/>
              </w:rPr>
              <w:t>-</w:t>
            </w:r>
            <w:r>
              <w:rPr>
                <w:rFonts w:ascii="Times New Roman" w:hAnsi="Times New Roman" w:cs="Times New Roman"/>
                <w:b/>
                <w:color w:val="000000"/>
                <w:spacing w:val="-6"/>
                <w:sz w:val="28"/>
                <w:szCs w:val="28"/>
              </w:rPr>
              <w:t>6</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pStyle w:val="a4"/>
              <w:tabs>
                <w:tab w:val="left" w:leader="dot" w:pos="9346"/>
              </w:tabs>
              <w:spacing w:before="38" w:after="0" w:line="240" w:lineRule="auto"/>
              <w:ind w:left="0"/>
              <w:jc w:val="both"/>
              <w:rPr>
                <w:rFonts w:ascii="Times New Roman" w:hAnsi="Times New Roman"/>
                <w:sz w:val="28"/>
                <w:szCs w:val="28"/>
              </w:rPr>
            </w:pPr>
            <w:r w:rsidRPr="00D929CF">
              <w:rPr>
                <w:rFonts w:ascii="Times New Roman" w:hAnsi="Times New Roman"/>
                <w:sz w:val="28"/>
                <w:szCs w:val="28"/>
              </w:rPr>
              <w:t>1.3.Характеристика возрастных особенностей воспитанников группы.</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9D466D"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6</w:t>
            </w:r>
            <w:r w:rsidR="00CD542E" w:rsidRPr="00246EAF">
              <w:rPr>
                <w:rFonts w:ascii="Times New Roman" w:hAnsi="Times New Roman" w:cs="Times New Roman"/>
                <w:b/>
                <w:color w:val="000000"/>
                <w:spacing w:val="-6"/>
                <w:sz w:val="28"/>
                <w:szCs w:val="28"/>
              </w:rPr>
              <w:t>-</w:t>
            </w:r>
            <w:r>
              <w:rPr>
                <w:rFonts w:ascii="Times New Roman" w:hAnsi="Times New Roman" w:cs="Times New Roman"/>
                <w:b/>
                <w:color w:val="000000"/>
                <w:spacing w:val="-6"/>
                <w:sz w:val="28"/>
                <w:szCs w:val="28"/>
              </w:rPr>
              <w:t>7</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434A82" w:rsidRDefault="0017188B" w:rsidP="00386B09">
            <w:pPr>
              <w:pStyle w:val="a4"/>
              <w:tabs>
                <w:tab w:val="left" w:leader="dot" w:pos="9346"/>
              </w:tabs>
              <w:spacing w:before="38" w:after="0" w:line="240" w:lineRule="auto"/>
              <w:ind w:left="0"/>
              <w:jc w:val="both"/>
              <w:rPr>
                <w:rFonts w:ascii="Times New Roman" w:hAnsi="Times New Roman"/>
                <w:sz w:val="28"/>
                <w:szCs w:val="28"/>
              </w:rPr>
            </w:pPr>
            <w:r w:rsidRPr="00434A82">
              <w:rPr>
                <w:rFonts w:ascii="Times New Roman" w:hAnsi="Times New Roman"/>
                <w:sz w:val="28"/>
                <w:szCs w:val="28"/>
              </w:rPr>
              <w:t>2.Планируемые результаты освоения основной образовательной программы ДОУ.</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9D466D"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8</w:t>
            </w:r>
            <w:r w:rsidR="00CD542E" w:rsidRPr="00246EAF">
              <w:rPr>
                <w:rFonts w:ascii="Times New Roman" w:hAnsi="Times New Roman" w:cs="Times New Roman"/>
                <w:b/>
                <w:color w:val="000000"/>
                <w:spacing w:val="-6"/>
                <w:sz w:val="28"/>
                <w:szCs w:val="28"/>
              </w:rPr>
              <w:t>-1</w:t>
            </w:r>
            <w:r>
              <w:rPr>
                <w:rFonts w:ascii="Times New Roman" w:hAnsi="Times New Roman" w:cs="Times New Roman"/>
                <w:b/>
                <w:color w:val="000000"/>
                <w:spacing w:val="-6"/>
                <w:sz w:val="28"/>
                <w:szCs w:val="28"/>
              </w:rPr>
              <w:t>1</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tabs>
                <w:tab w:val="left" w:leader="dot" w:pos="9346"/>
              </w:tabs>
              <w:spacing w:before="38" w:after="0" w:line="240" w:lineRule="auto"/>
              <w:jc w:val="both"/>
              <w:rPr>
                <w:rFonts w:ascii="Times New Roman" w:hAnsi="Times New Roman" w:cs="Times New Roman"/>
                <w:b/>
                <w:sz w:val="28"/>
                <w:szCs w:val="28"/>
              </w:rPr>
            </w:pPr>
            <w:r w:rsidRPr="00D929CF">
              <w:rPr>
                <w:rFonts w:ascii="Times New Roman" w:hAnsi="Times New Roman" w:cs="Times New Roman"/>
                <w:b/>
                <w:sz w:val="28"/>
                <w:szCs w:val="28"/>
                <w:lang w:val="en-US"/>
              </w:rPr>
              <w:t>II</w:t>
            </w:r>
            <w:r w:rsidRPr="00D929CF">
              <w:rPr>
                <w:rFonts w:ascii="Times New Roman" w:hAnsi="Times New Roman" w:cs="Times New Roman"/>
                <w:b/>
                <w:sz w:val="28"/>
                <w:szCs w:val="28"/>
              </w:rPr>
              <w:t>. СОДЕРЖАТЕЛЬНЫЙ РАЗДЕЛ</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84C71"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1</w:t>
            </w:r>
            <w:r w:rsidR="009D466D">
              <w:rPr>
                <w:rFonts w:ascii="Times New Roman" w:hAnsi="Times New Roman" w:cs="Times New Roman"/>
                <w:b/>
                <w:color w:val="000000"/>
                <w:spacing w:val="-6"/>
                <w:sz w:val="28"/>
                <w:szCs w:val="28"/>
              </w:rPr>
              <w:t>2</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1. Учебный план реализации ООП ДОУ.</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9D466D"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12</w:t>
            </w:r>
            <w:r w:rsidR="00084C71">
              <w:rPr>
                <w:rFonts w:ascii="Times New Roman" w:hAnsi="Times New Roman" w:cs="Times New Roman"/>
                <w:b/>
                <w:color w:val="000000"/>
                <w:spacing w:val="-6"/>
                <w:sz w:val="28"/>
                <w:szCs w:val="28"/>
              </w:rPr>
              <w:t>-1</w:t>
            </w:r>
            <w:r>
              <w:rPr>
                <w:rFonts w:ascii="Times New Roman" w:hAnsi="Times New Roman" w:cs="Times New Roman"/>
                <w:b/>
                <w:color w:val="000000"/>
                <w:spacing w:val="-6"/>
                <w:sz w:val="28"/>
                <w:szCs w:val="28"/>
              </w:rPr>
              <w:t>3</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2. Расписание организованной образовательной деятельности.</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84C71"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1</w:t>
            </w:r>
            <w:r w:rsidR="009D466D">
              <w:rPr>
                <w:rFonts w:ascii="Times New Roman" w:hAnsi="Times New Roman" w:cs="Times New Roman"/>
                <w:b/>
                <w:color w:val="000000"/>
                <w:spacing w:val="-6"/>
                <w:sz w:val="28"/>
                <w:szCs w:val="28"/>
              </w:rPr>
              <w:t>4</w:t>
            </w:r>
            <w:r w:rsidR="00CD542E" w:rsidRPr="00246EAF">
              <w:rPr>
                <w:rFonts w:ascii="Times New Roman" w:hAnsi="Times New Roman" w:cs="Times New Roman"/>
                <w:b/>
                <w:color w:val="000000"/>
                <w:spacing w:val="-6"/>
                <w:sz w:val="28"/>
                <w:szCs w:val="28"/>
              </w:rPr>
              <w:t>-1</w:t>
            </w:r>
            <w:r w:rsidR="009D466D">
              <w:rPr>
                <w:rFonts w:ascii="Times New Roman" w:hAnsi="Times New Roman" w:cs="Times New Roman"/>
                <w:b/>
                <w:color w:val="000000"/>
                <w:spacing w:val="-6"/>
                <w:sz w:val="28"/>
                <w:szCs w:val="28"/>
              </w:rPr>
              <w:t>5</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3. 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9D466D"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15</w:t>
            </w:r>
            <w:r w:rsidR="00CD542E" w:rsidRPr="00246EAF">
              <w:rPr>
                <w:rFonts w:ascii="Times New Roman" w:hAnsi="Times New Roman" w:cs="Times New Roman"/>
                <w:b/>
                <w:color w:val="000000"/>
                <w:spacing w:val="-6"/>
                <w:sz w:val="28"/>
                <w:szCs w:val="28"/>
              </w:rPr>
              <w:t>-1</w:t>
            </w:r>
            <w:r>
              <w:rPr>
                <w:rFonts w:ascii="Times New Roman" w:hAnsi="Times New Roman" w:cs="Times New Roman"/>
                <w:b/>
                <w:color w:val="000000"/>
                <w:spacing w:val="-6"/>
                <w:sz w:val="28"/>
                <w:szCs w:val="28"/>
              </w:rPr>
              <w:t>7</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3.1.Образовательная область «Физическое развитие».</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84C71"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1</w:t>
            </w:r>
            <w:r w:rsidR="009D466D">
              <w:rPr>
                <w:rFonts w:ascii="Times New Roman" w:hAnsi="Times New Roman" w:cs="Times New Roman"/>
                <w:b/>
                <w:color w:val="000000"/>
                <w:spacing w:val="-6"/>
                <w:sz w:val="28"/>
                <w:szCs w:val="28"/>
              </w:rPr>
              <w:t>5</w:t>
            </w:r>
            <w:r>
              <w:rPr>
                <w:rFonts w:ascii="Times New Roman" w:hAnsi="Times New Roman" w:cs="Times New Roman"/>
                <w:b/>
                <w:color w:val="000000"/>
                <w:spacing w:val="-6"/>
                <w:sz w:val="28"/>
                <w:szCs w:val="28"/>
              </w:rPr>
              <w:t>-1</w:t>
            </w:r>
            <w:r w:rsidR="009D466D">
              <w:rPr>
                <w:rFonts w:ascii="Times New Roman" w:hAnsi="Times New Roman" w:cs="Times New Roman"/>
                <w:b/>
                <w:color w:val="000000"/>
                <w:spacing w:val="-6"/>
                <w:sz w:val="28"/>
                <w:szCs w:val="28"/>
              </w:rPr>
              <w:t>7</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3.2. Образовательная область «Социально-коммуникативное развитие».</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84C71"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1</w:t>
            </w:r>
            <w:r w:rsidR="009D466D">
              <w:rPr>
                <w:rFonts w:ascii="Times New Roman" w:hAnsi="Times New Roman" w:cs="Times New Roman"/>
                <w:b/>
                <w:color w:val="000000"/>
                <w:spacing w:val="-6"/>
                <w:sz w:val="28"/>
                <w:szCs w:val="28"/>
              </w:rPr>
              <w:t>8</w:t>
            </w:r>
            <w:r w:rsidR="00CD542E" w:rsidRPr="00246EAF">
              <w:rPr>
                <w:rFonts w:ascii="Times New Roman" w:hAnsi="Times New Roman" w:cs="Times New Roman"/>
                <w:b/>
                <w:color w:val="000000"/>
                <w:spacing w:val="-6"/>
                <w:sz w:val="28"/>
                <w:szCs w:val="28"/>
              </w:rPr>
              <w:t>-2</w:t>
            </w:r>
            <w:r w:rsidR="009D466D">
              <w:rPr>
                <w:rFonts w:ascii="Times New Roman" w:hAnsi="Times New Roman" w:cs="Times New Roman"/>
                <w:b/>
                <w:color w:val="000000"/>
                <w:spacing w:val="-6"/>
                <w:sz w:val="28"/>
                <w:szCs w:val="28"/>
              </w:rPr>
              <w:t>0</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3.3. Образовательная область «Речевое развитие».</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84C71"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2</w:t>
            </w:r>
            <w:r w:rsidR="009D466D">
              <w:rPr>
                <w:rFonts w:ascii="Times New Roman" w:hAnsi="Times New Roman" w:cs="Times New Roman"/>
                <w:b/>
                <w:color w:val="000000"/>
                <w:spacing w:val="-6"/>
                <w:sz w:val="28"/>
                <w:szCs w:val="28"/>
              </w:rPr>
              <w:t>1</w:t>
            </w:r>
            <w:r>
              <w:rPr>
                <w:rFonts w:ascii="Times New Roman" w:hAnsi="Times New Roman" w:cs="Times New Roman"/>
                <w:b/>
                <w:color w:val="000000"/>
                <w:spacing w:val="-6"/>
                <w:sz w:val="28"/>
                <w:szCs w:val="28"/>
              </w:rPr>
              <w:t>-2</w:t>
            </w:r>
            <w:r w:rsidR="009D466D">
              <w:rPr>
                <w:rFonts w:ascii="Times New Roman" w:hAnsi="Times New Roman" w:cs="Times New Roman"/>
                <w:b/>
                <w:color w:val="000000"/>
                <w:spacing w:val="-6"/>
                <w:sz w:val="28"/>
                <w:szCs w:val="28"/>
              </w:rPr>
              <w:t>3</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3.4.Образовательная область «Познавательное развитие».</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84C71"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2</w:t>
            </w:r>
            <w:r w:rsidR="009D466D">
              <w:rPr>
                <w:rFonts w:ascii="Times New Roman" w:hAnsi="Times New Roman" w:cs="Times New Roman"/>
                <w:b/>
                <w:color w:val="000000"/>
                <w:spacing w:val="-6"/>
                <w:sz w:val="28"/>
                <w:szCs w:val="28"/>
              </w:rPr>
              <w:t>4</w:t>
            </w:r>
            <w:r w:rsidR="00CD542E" w:rsidRPr="00246EAF">
              <w:rPr>
                <w:rFonts w:ascii="Times New Roman" w:hAnsi="Times New Roman" w:cs="Times New Roman"/>
                <w:b/>
                <w:color w:val="000000"/>
                <w:spacing w:val="-6"/>
                <w:sz w:val="28"/>
                <w:szCs w:val="28"/>
              </w:rPr>
              <w:t>-2</w:t>
            </w:r>
            <w:r w:rsidR="009D466D">
              <w:rPr>
                <w:rFonts w:ascii="Times New Roman" w:hAnsi="Times New Roman" w:cs="Times New Roman"/>
                <w:b/>
                <w:color w:val="000000"/>
                <w:spacing w:val="-6"/>
                <w:sz w:val="28"/>
                <w:szCs w:val="28"/>
              </w:rPr>
              <w:t>6</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3.5.Образовательная область «Художественно-эстетическое развитие».</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84C71"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2</w:t>
            </w:r>
            <w:r w:rsidR="009D466D">
              <w:rPr>
                <w:rFonts w:ascii="Times New Roman" w:hAnsi="Times New Roman" w:cs="Times New Roman"/>
                <w:b/>
                <w:color w:val="000000"/>
                <w:spacing w:val="-6"/>
                <w:sz w:val="28"/>
                <w:szCs w:val="28"/>
              </w:rPr>
              <w:t>7</w:t>
            </w:r>
            <w:r w:rsidR="00CD542E" w:rsidRPr="00246EAF">
              <w:rPr>
                <w:rFonts w:ascii="Times New Roman" w:hAnsi="Times New Roman" w:cs="Times New Roman"/>
                <w:b/>
                <w:color w:val="000000"/>
                <w:spacing w:val="-6"/>
                <w:sz w:val="28"/>
                <w:szCs w:val="28"/>
              </w:rPr>
              <w:t>-3</w:t>
            </w:r>
            <w:r w:rsidR="009D466D">
              <w:rPr>
                <w:rFonts w:ascii="Times New Roman" w:hAnsi="Times New Roman" w:cs="Times New Roman"/>
                <w:b/>
                <w:color w:val="000000"/>
                <w:spacing w:val="-6"/>
                <w:sz w:val="28"/>
                <w:szCs w:val="28"/>
              </w:rPr>
              <w:t>1</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4.</w:t>
            </w:r>
            <w:r w:rsidR="00235246" w:rsidRPr="00D929CF">
              <w:rPr>
                <w:rFonts w:ascii="Times New Roman" w:hAnsi="Times New Roman" w:cs="Times New Roman"/>
                <w:sz w:val="28"/>
                <w:szCs w:val="28"/>
              </w:rPr>
              <w:t>Формы, способы, методы и средства реализации программы в возрастной группе по направлениям развития.</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246EAF"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sidRPr="00246EAF">
              <w:rPr>
                <w:rFonts w:ascii="Times New Roman" w:hAnsi="Times New Roman" w:cs="Times New Roman"/>
                <w:b/>
                <w:color w:val="000000"/>
                <w:spacing w:val="-6"/>
                <w:sz w:val="28"/>
                <w:szCs w:val="28"/>
              </w:rPr>
              <w:t>3</w:t>
            </w:r>
            <w:r w:rsidR="009D466D">
              <w:rPr>
                <w:rFonts w:ascii="Times New Roman" w:hAnsi="Times New Roman" w:cs="Times New Roman"/>
                <w:b/>
                <w:color w:val="000000"/>
                <w:spacing w:val="-6"/>
                <w:sz w:val="28"/>
                <w:szCs w:val="28"/>
              </w:rPr>
              <w:t>2-39</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206FBE"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5</w:t>
            </w:r>
            <w:r w:rsidR="0017188B" w:rsidRPr="00D929CF">
              <w:rPr>
                <w:rFonts w:ascii="Times New Roman" w:hAnsi="Times New Roman" w:cs="Times New Roman"/>
                <w:sz w:val="28"/>
                <w:szCs w:val="28"/>
              </w:rPr>
              <w:t>.</w:t>
            </w:r>
            <w:r w:rsidR="00235246" w:rsidRPr="00D929CF">
              <w:rPr>
                <w:rFonts w:ascii="Times New Roman" w:hAnsi="Times New Roman" w:cs="Times New Roman"/>
                <w:sz w:val="28"/>
                <w:szCs w:val="28"/>
              </w:rPr>
              <w:t>Содержание коррекционной работы (</w:t>
            </w:r>
            <w:proofErr w:type="spellStart"/>
            <w:r w:rsidR="00235246" w:rsidRPr="00D929CF">
              <w:rPr>
                <w:rFonts w:ascii="Times New Roman" w:hAnsi="Times New Roman" w:cs="Times New Roman"/>
                <w:sz w:val="28"/>
                <w:szCs w:val="28"/>
              </w:rPr>
              <w:t>логопункт</w:t>
            </w:r>
            <w:proofErr w:type="spellEnd"/>
            <w:r w:rsidR="00235246" w:rsidRPr="00D929CF">
              <w:rPr>
                <w:rFonts w:ascii="Times New Roman" w:hAnsi="Times New Roman" w:cs="Times New Roman"/>
                <w:sz w:val="28"/>
                <w:szCs w:val="28"/>
              </w:rPr>
              <w:t xml:space="preserve">, психологическая служба, </w:t>
            </w:r>
            <w:proofErr w:type="spellStart"/>
            <w:r w:rsidR="00235246" w:rsidRPr="00D929CF">
              <w:rPr>
                <w:rFonts w:ascii="Times New Roman" w:hAnsi="Times New Roman" w:cs="Times New Roman"/>
                <w:sz w:val="28"/>
                <w:szCs w:val="28"/>
              </w:rPr>
              <w:t>ПМПк</w:t>
            </w:r>
            <w:proofErr w:type="spellEnd"/>
            <w:r w:rsidR="00235246" w:rsidRPr="00D929CF">
              <w:rPr>
                <w:rFonts w:ascii="Times New Roman" w:hAnsi="Times New Roman" w:cs="Times New Roman"/>
                <w:sz w:val="28"/>
                <w:szCs w:val="28"/>
              </w:rPr>
              <w:t xml:space="preserve"> в ДОУ).</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246EAF"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sidRPr="00246EAF">
              <w:rPr>
                <w:rFonts w:ascii="Times New Roman" w:hAnsi="Times New Roman" w:cs="Times New Roman"/>
                <w:b/>
                <w:color w:val="000000"/>
                <w:spacing w:val="-6"/>
                <w:sz w:val="28"/>
                <w:szCs w:val="28"/>
              </w:rPr>
              <w:t>4</w:t>
            </w:r>
            <w:r w:rsidR="009D466D">
              <w:rPr>
                <w:rFonts w:ascii="Times New Roman" w:hAnsi="Times New Roman" w:cs="Times New Roman"/>
                <w:b/>
                <w:color w:val="000000"/>
                <w:spacing w:val="-6"/>
                <w:sz w:val="28"/>
                <w:szCs w:val="28"/>
              </w:rPr>
              <w:t>0</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206FBE"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6</w:t>
            </w:r>
            <w:r w:rsidR="0017188B" w:rsidRPr="00D929CF">
              <w:rPr>
                <w:rFonts w:ascii="Times New Roman" w:hAnsi="Times New Roman" w:cs="Times New Roman"/>
                <w:sz w:val="28"/>
                <w:szCs w:val="28"/>
              </w:rPr>
              <w:t xml:space="preserve">. Примерное годовое </w:t>
            </w:r>
            <w:r w:rsidR="00A05932" w:rsidRPr="00D929CF">
              <w:rPr>
                <w:rFonts w:ascii="Times New Roman" w:hAnsi="Times New Roman" w:cs="Times New Roman"/>
                <w:sz w:val="28"/>
                <w:szCs w:val="28"/>
              </w:rPr>
              <w:t xml:space="preserve">тематическое </w:t>
            </w:r>
            <w:r w:rsidR="0017188B" w:rsidRPr="00D929CF">
              <w:rPr>
                <w:rFonts w:ascii="Times New Roman" w:hAnsi="Times New Roman" w:cs="Times New Roman"/>
                <w:sz w:val="28"/>
                <w:szCs w:val="28"/>
              </w:rPr>
              <w:t>планирование.</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246EAF"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sidRPr="00246EAF">
              <w:rPr>
                <w:rFonts w:ascii="Times New Roman" w:hAnsi="Times New Roman" w:cs="Times New Roman"/>
                <w:b/>
                <w:color w:val="000000"/>
                <w:spacing w:val="-6"/>
                <w:sz w:val="28"/>
                <w:szCs w:val="28"/>
              </w:rPr>
              <w:t>4</w:t>
            </w:r>
            <w:r w:rsidR="009D466D">
              <w:rPr>
                <w:rFonts w:ascii="Times New Roman" w:hAnsi="Times New Roman" w:cs="Times New Roman"/>
                <w:b/>
                <w:color w:val="000000"/>
                <w:spacing w:val="-6"/>
                <w:sz w:val="28"/>
                <w:szCs w:val="28"/>
              </w:rPr>
              <w:t>0-41</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206FBE"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7</w:t>
            </w:r>
            <w:r w:rsidR="0017188B" w:rsidRPr="00D929CF">
              <w:rPr>
                <w:rFonts w:ascii="Times New Roman" w:hAnsi="Times New Roman" w:cs="Times New Roman"/>
                <w:sz w:val="28"/>
                <w:szCs w:val="28"/>
              </w:rPr>
              <w:t>. Календарно-тематическое планирование.</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246EAF"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sidRPr="00246EAF">
              <w:rPr>
                <w:rFonts w:ascii="Times New Roman" w:hAnsi="Times New Roman" w:cs="Times New Roman"/>
                <w:b/>
                <w:color w:val="000000"/>
                <w:spacing w:val="-6"/>
                <w:sz w:val="28"/>
                <w:szCs w:val="28"/>
              </w:rPr>
              <w:t>4</w:t>
            </w:r>
            <w:r w:rsidR="009D466D">
              <w:rPr>
                <w:rFonts w:ascii="Times New Roman" w:hAnsi="Times New Roman" w:cs="Times New Roman"/>
                <w:b/>
                <w:color w:val="000000"/>
                <w:spacing w:val="-6"/>
                <w:sz w:val="28"/>
                <w:szCs w:val="28"/>
              </w:rPr>
              <w:t>2-46</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206FBE"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8</w:t>
            </w:r>
            <w:r w:rsidR="0017188B" w:rsidRPr="00D929CF">
              <w:rPr>
                <w:rFonts w:ascii="Times New Roman" w:hAnsi="Times New Roman" w:cs="Times New Roman"/>
                <w:sz w:val="28"/>
                <w:szCs w:val="28"/>
              </w:rPr>
              <w:t>.Взаимодействие с семьями воспитанников.</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246EAF"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sidRPr="00246EAF">
              <w:rPr>
                <w:rFonts w:ascii="Times New Roman" w:hAnsi="Times New Roman" w:cs="Times New Roman"/>
                <w:b/>
                <w:color w:val="000000"/>
                <w:spacing w:val="-6"/>
                <w:sz w:val="28"/>
                <w:szCs w:val="28"/>
              </w:rPr>
              <w:t>4</w:t>
            </w:r>
            <w:r w:rsidR="009D466D">
              <w:rPr>
                <w:rFonts w:ascii="Times New Roman" w:hAnsi="Times New Roman" w:cs="Times New Roman"/>
                <w:b/>
                <w:color w:val="000000"/>
                <w:spacing w:val="-6"/>
                <w:sz w:val="28"/>
                <w:szCs w:val="28"/>
              </w:rPr>
              <w:t>7-49</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206FBE"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9</w:t>
            </w:r>
            <w:r w:rsidR="0017188B" w:rsidRPr="00D929CF">
              <w:rPr>
                <w:rFonts w:ascii="Times New Roman" w:hAnsi="Times New Roman" w:cs="Times New Roman"/>
                <w:sz w:val="28"/>
                <w:szCs w:val="28"/>
              </w:rPr>
              <w:t>.Взаимодействие с социумом.</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9D466D"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50</w:t>
            </w:r>
          </w:p>
        </w:tc>
      </w:tr>
      <w:tr w:rsidR="001D0425" w:rsidRPr="00D929CF" w:rsidTr="00264EDC">
        <w:tc>
          <w:tcPr>
            <w:tcW w:w="8812" w:type="dxa"/>
            <w:tcBorders>
              <w:top w:val="single" w:sz="4" w:space="0" w:color="000000"/>
              <w:left w:val="single" w:sz="4" w:space="0" w:color="000000"/>
              <w:bottom w:val="single" w:sz="4" w:space="0" w:color="000000"/>
              <w:right w:val="single" w:sz="4" w:space="0" w:color="000000"/>
            </w:tcBorders>
          </w:tcPr>
          <w:p w:rsidR="001D0425" w:rsidRPr="00D929CF" w:rsidRDefault="001D0425" w:rsidP="00386B09">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1D0425">
              <w:rPr>
                <w:rFonts w:ascii="Times New Roman" w:hAnsi="Times New Roman" w:cs="Times New Roman"/>
                <w:sz w:val="28"/>
                <w:szCs w:val="28"/>
              </w:rPr>
              <w:t>Региональный компонент</w:t>
            </w:r>
          </w:p>
        </w:tc>
        <w:tc>
          <w:tcPr>
            <w:tcW w:w="1076" w:type="dxa"/>
            <w:tcBorders>
              <w:top w:val="single" w:sz="4" w:space="0" w:color="000000"/>
              <w:left w:val="single" w:sz="4" w:space="0" w:color="000000"/>
              <w:bottom w:val="single" w:sz="4" w:space="0" w:color="000000"/>
              <w:right w:val="single" w:sz="4" w:space="0" w:color="000000"/>
            </w:tcBorders>
          </w:tcPr>
          <w:p w:rsidR="001D0425" w:rsidRPr="00246EAF" w:rsidRDefault="009D466D"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51-55</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tabs>
                <w:tab w:val="left" w:leader="dot" w:pos="9346"/>
              </w:tabs>
              <w:spacing w:before="38" w:after="0" w:line="240" w:lineRule="auto"/>
              <w:jc w:val="both"/>
              <w:rPr>
                <w:rFonts w:ascii="Times New Roman" w:hAnsi="Times New Roman" w:cs="Times New Roman"/>
                <w:b/>
                <w:sz w:val="28"/>
                <w:szCs w:val="28"/>
              </w:rPr>
            </w:pPr>
            <w:r w:rsidRPr="00D929CF">
              <w:rPr>
                <w:rFonts w:ascii="Times New Roman" w:hAnsi="Times New Roman" w:cs="Times New Roman"/>
                <w:b/>
                <w:sz w:val="28"/>
                <w:szCs w:val="28"/>
                <w:lang w:val="en-US"/>
              </w:rPr>
              <w:t>III</w:t>
            </w:r>
            <w:r w:rsidRPr="00D929CF">
              <w:rPr>
                <w:rFonts w:ascii="Times New Roman" w:hAnsi="Times New Roman" w:cs="Times New Roman"/>
                <w:b/>
                <w:sz w:val="28"/>
                <w:szCs w:val="28"/>
              </w:rPr>
              <w:t>. ОРГАНИЗАЦИОННЫЙ РАЗДЕЛ</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9D466D"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56</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1.Материально-техническое обеспечение (пространственная и предметно-развивающая среда группы).</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9D466D"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56</w:t>
            </w:r>
            <w:r w:rsidR="00246EAF" w:rsidRPr="00246EAF">
              <w:rPr>
                <w:rFonts w:ascii="Times New Roman" w:hAnsi="Times New Roman" w:cs="Times New Roman"/>
                <w:b/>
                <w:color w:val="000000"/>
                <w:spacing w:val="-6"/>
                <w:sz w:val="28"/>
                <w:szCs w:val="28"/>
              </w:rPr>
              <w:t>-5</w:t>
            </w:r>
            <w:r>
              <w:rPr>
                <w:rFonts w:ascii="Times New Roman" w:hAnsi="Times New Roman" w:cs="Times New Roman"/>
                <w:b/>
                <w:color w:val="000000"/>
                <w:spacing w:val="-6"/>
                <w:sz w:val="28"/>
                <w:szCs w:val="28"/>
              </w:rPr>
              <w:t>7</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2.Программно-методический комплекс образовательного процесса.</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9D466D"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57</w:t>
            </w:r>
            <w:r w:rsidR="00246EAF" w:rsidRPr="00246EAF">
              <w:rPr>
                <w:rFonts w:ascii="Times New Roman" w:hAnsi="Times New Roman" w:cs="Times New Roman"/>
                <w:b/>
                <w:color w:val="000000"/>
                <w:spacing w:val="-6"/>
                <w:sz w:val="28"/>
                <w:szCs w:val="28"/>
              </w:rPr>
              <w:t>-</w:t>
            </w:r>
            <w:r>
              <w:rPr>
                <w:rFonts w:ascii="Times New Roman" w:hAnsi="Times New Roman" w:cs="Times New Roman"/>
                <w:b/>
                <w:color w:val="000000"/>
                <w:spacing w:val="-6"/>
                <w:sz w:val="28"/>
                <w:szCs w:val="28"/>
              </w:rPr>
              <w:t>59</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tabs>
                <w:tab w:val="left" w:leader="dot" w:pos="9346"/>
              </w:tabs>
              <w:spacing w:before="38" w:after="0" w:line="240" w:lineRule="auto"/>
              <w:jc w:val="both"/>
              <w:rPr>
                <w:rFonts w:ascii="Times New Roman" w:hAnsi="Times New Roman" w:cs="Times New Roman"/>
                <w:sz w:val="28"/>
                <w:szCs w:val="28"/>
              </w:rPr>
            </w:pPr>
            <w:r w:rsidRPr="00D929CF">
              <w:rPr>
                <w:rFonts w:ascii="Times New Roman" w:hAnsi="Times New Roman" w:cs="Times New Roman"/>
                <w:sz w:val="28"/>
                <w:szCs w:val="28"/>
              </w:rPr>
              <w:t>3.Организация жизнедеятельности детей (режим дня, особенности традиционных событий, праздников, мероприятий).</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9D466D" w:rsidP="00386B09">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59</w:t>
            </w:r>
            <w:r w:rsidR="00246EAF" w:rsidRPr="00246EAF">
              <w:rPr>
                <w:rFonts w:ascii="Times New Roman" w:hAnsi="Times New Roman" w:cs="Times New Roman"/>
                <w:b/>
                <w:color w:val="000000"/>
                <w:spacing w:val="-6"/>
                <w:sz w:val="28"/>
                <w:szCs w:val="28"/>
              </w:rPr>
              <w:t>-6</w:t>
            </w:r>
            <w:r>
              <w:rPr>
                <w:rFonts w:ascii="Times New Roman" w:hAnsi="Times New Roman" w:cs="Times New Roman"/>
                <w:b/>
                <w:color w:val="000000"/>
                <w:spacing w:val="-6"/>
                <w:sz w:val="28"/>
                <w:szCs w:val="28"/>
              </w:rPr>
              <w:t>6</w:t>
            </w:r>
          </w:p>
        </w:tc>
      </w:tr>
      <w:tr w:rsidR="0017188B" w:rsidRPr="00D929CF" w:rsidTr="00264EDC">
        <w:tc>
          <w:tcPr>
            <w:tcW w:w="8812" w:type="dxa"/>
            <w:tcBorders>
              <w:top w:val="single" w:sz="4" w:space="0" w:color="000000"/>
              <w:left w:val="single" w:sz="4" w:space="0" w:color="000000"/>
              <w:bottom w:val="single" w:sz="4" w:space="0" w:color="000000"/>
              <w:right w:val="single" w:sz="4" w:space="0" w:color="000000"/>
            </w:tcBorders>
          </w:tcPr>
          <w:p w:rsidR="0017188B" w:rsidRPr="00D929CF" w:rsidRDefault="0017188B" w:rsidP="00386B09">
            <w:pPr>
              <w:tabs>
                <w:tab w:val="left" w:leader="dot" w:pos="9346"/>
              </w:tabs>
              <w:spacing w:before="38" w:after="0" w:line="240" w:lineRule="auto"/>
              <w:jc w:val="both"/>
              <w:rPr>
                <w:rFonts w:ascii="Times New Roman" w:hAnsi="Times New Roman" w:cs="Times New Roman"/>
                <w:b/>
                <w:sz w:val="28"/>
                <w:szCs w:val="28"/>
              </w:rPr>
            </w:pPr>
            <w:r w:rsidRPr="00D929CF">
              <w:rPr>
                <w:rFonts w:ascii="Times New Roman" w:hAnsi="Times New Roman" w:cs="Times New Roman"/>
                <w:b/>
                <w:sz w:val="28"/>
                <w:szCs w:val="28"/>
              </w:rPr>
              <w:t>Список литературы.</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9D466D" w:rsidP="0035246A">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67</w:t>
            </w:r>
          </w:p>
        </w:tc>
      </w:tr>
    </w:tbl>
    <w:p w:rsidR="003366FD" w:rsidRDefault="003366FD" w:rsidP="00C54D45">
      <w:pPr>
        <w:tabs>
          <w:tab w:val="left" w:pos="3686"/>
        </w:tabs>
        <w:spacing w:after="0" w:line="360" w:lineRule="auto"/>
        <w:ind w:right="283"/>
        <w:jc w:val="center"/>
        <w:rPr>
          <w:rFonts w:ascii="Times New Roman" w:hAnsi="Times New Roman"/>
          <w:b/>
          <w:color w:val="000000"/>
          <w:spacing w:val="-6"/>
          <w:sz w:val="28"/>
          <w:szCs w:val="28"/>
        </w:rPr>
      </w:pPr>
    </w:p>
    <w:p w:rsidR="003366FD" w:rsidRDefault="003366FD" w:rsidP="00C54D45">
      <w:pPr>
        <w:tabs>
          <w:tab w:val="left" w:pos="3686"/>
        </w:tabs>
        <w:spacing w:after="0" w:line="360" w:lineRule="auto"/>
        <w:ind w:right="283"/>
        <w:jc w:val="center"/>
        <w:rPr>
          <w:rFonts w:ascii="Times New Roman" w:hAnsi="Times New Roman"/>
          <w:b/>
          <w:color w:val="000000"/>
          <w:spacing w:val="-6"/>
          <w:sz w:val="28"/>
          <w:szCs w:val="28"/>
        </w:rPr>
      </w:pPr>
    </w:p>
    <w:p w:rsidR="005E35E1" w:rsidRPr="00CA26D0" w:rsidRDefault="005E35E1" w:rsidP="00C54D45">
      <w:pPr>
        <w:tabs>
          <w:tab w:val="left" w:pos="3686"/>
        </w:tabs>
        <w:spacing w:after="0" w:line="360" w:lineRule="auto"/>
        <w:ind w:right="283"/>
        <w:jc w:val="center"/>
        <w:rPr>
          <w:rFonts w:ascii="Times New Roman" w:hAnsi="Times New Roman"/>
          <w:b/>
          <w:color w:val="000000"/>
          <w:spacing w:val="-6"/>
          <w:sz w:val="28"/>
          <w:szCs w:val="28"/>
        </w:rPr>
      </w:pPr>
      <w:r w:rsidRPr="00CA26D0">
        <w:rPr>
          <w:rFonts w:ascii="Times New Roman" w:hAnsi="Times New Roman"/>
          <w:b/>
          <w:color w:val="000000"/>
          <w:spacing w:val="-6"/>
          <w:sz w:val="28"/>
          <w:szCs w:val="28"/>
          <w:lang w:val="en-US"/>
        </w:rPr>
        <w:lastRenderedPageBreak/>
        <w:t>I</w:t>
      </w:r>
      <w:r w:rsidRPr="00CA26D0">
        <w:rPr>
          <w:rFonts w:ascii="Times New Roman" w:hAnsi="Times New Roman"/>
          <w:b/>
          <w:color w:val="000000"/>
          <w:spacing w:val="-6"/>
          <w:sz w:val="28"/>
          <w:szCs w:val="28"/>
        </w:rPr>
        <w:t>. ЦЕЛЕВОЙ РАЗДЕЛ</w:t>
      </w:r>
    </w:p>
    <w:p w:rsidR="005E6410" w:rsidRPr="003F043D" w:rsidRDefault="003F043D" w:rsidP="00C54D45">
      <w:pPr>
        <w:pStyle w:val="a4"/>
        <w:spacing w:after="0" w:line="360" w:lineRule="auto"/>
        <w:ind w:left="0" w:right="283"/>
        <w:jc w:val="center"/>
        <w:rPr>
          <w:rFonts w:ascii="Times New Roman" w:hAnsi="Times New Roman"/>
          <w:b/>
          <w:color w:val="000000"/>
          <w:spacing w:val="-6"/>
          <w:sz w:val="28"/>
          <w:szCs w:val="28"/>
        </w:rPr>
      </w:pPr>
      <w:r>
        <w:rPr>
          <w:rFonts w:ascii="Times New Roman" w:hAnsi="Times New Roman"/>
          <w:b/>
          <w:color w:val="000000"/>
          <w:spacing w:val="-6"/>
          <w:sz w:val="28"/>
          <w:szCs w:val="28"/>
        </w:rPr>
        <w:t>1. Пояснительная записка</w:t>
      </w:r>
    </w:p>
    <w:p w:rsidR="00431BC8" w:rsidRPr="00D929CF" w:rsidRDefault="00431BC8" w:rsidP="00386B09">
      <w:pPr>
        <w:spacing w:after="0"/>
        <w:ind w:right="-1"/>
        <w:jc w:val="both"/>
        <w:rPr>
          <w:rFonts w:ascii="Times New Roman" w:hAnsi="Times New Roman"/>
          <w:sz w:val="28"/>
          <w:szCs w:val="28"/>
        </w:rPr>
      </w:pPr>
      <w:proofErr w:type="gramStart"/>
      <w:r w:rsidRPr="00D929CF">
        <w:rPr>
          <w:rFonts w:ascii="Times New Roman" w:hAnsi="Times New Roman"/>
          <w:sz w:val="28"/>
          <w:szCs w:val="28"/>
        </w:rPr>
        <w:t>Рабочая программа совместной де</w:t>
      </w:r>
      <w:r w:rsidR="00B30D2B">
        <w:rPr>
          <w:rFonts w:ascii="Times New Roman" w:hAnsi="Times New Roman"/>
          <w:sz w:val="28"/>
          <w:szCs w:val="28"/>
        </w:rPr>
        <w:t>я</w:t>
      </w:r>
      <w:r w:rsidR="00433EF1">
        <w:rPr>
          <w:rFonts w:ascii="Times New Roman" w:hAnsi="Times New Roman"/>
          <w:sz w:val="28"/>
          <w:szCs w:val="28"/>
        </w:rPr>
        <w:t>тельности педагогов с детьми 2-3 лет 2</w:t>
      </w:r>
      <w:r w:rsidR="00B30D2B">
        <w:rPr>
          <w:rFonts w:ascii="Times New Roman" w:hAnsi="Times New Roman"/>
          <w:sz w:val="28"/>
          <w:szCs w:val="28"/>
        </w:rPr>
        <w:t xml:space="preserve"> </w:t>
      </w:r>
      <w:r w:rsidRPr="00D929CF">
        <w:rPr>
          <w:rFonts w:ascii="Times New Roman" w:hAnsi="Times New Roman"/>
          <w:sz w:val="28"/>
          <w:szCs w:val="28"/>
        </w:rPr>
        <w:t>группы</w:t>
      </w:r>
      <w:r w:rsidR="00433EF1">
        <w:rPr>
          <w:rFonts w:ascii="Times New Roman" w:hAnsi="Times New Roman"/>
          <w:sz w:val="28"/>
          <w:szCs w:val="28"/>
        </w:rPr>
        <w:t xml:space="preserve"> раннего возраста</w:t>
      </w:r>
      <w:r w:rsidR="00B30D2B">
        <w:rPr>
          <w:rFonts w:ascii="Times New Roman" w:hAnsi="Times New Roman"/>
          <w:sz w:val="28"/>
          <w:szCs w:val="28"/>
        </w:rPr>
        <w:t xml:space="preserve"> </w:t>
      </w:r>
      <w:r w:rsidR="00DF0D88">
        <w:rPr>
          <w:rFonts w:ascii="Times New Roman" w:hAnsi="Times New Roman"/>
          <w:sz w:val="28"/>
          <w:szCs w:val="28"/>
        </w:rPr>
        <w:t>«</w:t>
      </w:r>
      <w:r w:rsidR="007E58A3">
        <w:rPr>
          <w:rFonts w:ascii="Times New Roman" w:hAnsi="Times New Roman"/>
          <w:sz w:val="28"/>
          <w:szCs w:val="28"/>
        </w:rPr>
        <w:t>Сказка</w:t>
      </w:r>
      <w:r w:rsidRPr="00DF0D88">
        <w:rPr>
          <w:rFonts w:ascii="Times New Roman" w:hAnsi="Times New Roman"/>
          <w:sz w:val="28"/>
          <w:szCs w:val="28"/>
        </w:rPr>
        <w:t xml:space="preserve">» </w:t>
      </w:r>
      <w:r w:rsidRPr="00D929CF">
        <w:rPr>
          <w:rFonts w:ascii="Times New Roman" w:hAnsi="Times New Roman"/>
          <w:sz w:val="28"/>
          <w:szCs w:val="28"/>
        </w:rPr>
        <w:t xml:space="preserve">муниципального </w:t>
      </w:r>
      <w:r w:rsidR="00DD05C0">
        <w:rPr>
          <w:rFonts w:ascii="Times New Roman" w:hAnsi="Times New Roman"/>
          <w:sz w:val="28"/>
          <w:szCs w:val="28"/>
        </w:rPr>
        <w:t xml:space="preserve">автономного </w:t>
      </w:r>
      <w:r w:rsidRPr="00D929CF">
        <w:rPr>
          <w:rFonts w:ascii="Times New Roman" w:hAnsi="Times New Roman"/>
          <w:sz w:val="28"/>
          <w:szCs w:val="28"/>
        </w:rPr>
        <w:t>дошкольного образовательного учреждения детский сад «</w:t>
      </w:r>
      <w:r w:rsidR="00596FE1">
        <w:rPr>
          <w:rFonts w:ascii="Times New Roman" w:hAnsi="Times New Roman"/>
          <w:sz w:val="28"/>
          <w:szCs w:val="28"/>
        </w:rPr>
        <w:t>Кораблик</w:t>
      </w:r>
      <w:r>
        <w:rPr>
          <w:rFonts w:ascii="Times New Roman" w:hAnsi="Times New Roman"/>
          <w:sz w:val="28"/>
          <w:szCs w:val="28"/>
        </w:rPr>
        <w:t xml:space="preserve">»           </w:t>
      </w:r>
      <w:r w:rsidRPr="00D929CF">
        <w:rPr>
          <w:rFonts w:ascii="Times New Roman" w:hAnsi="Times New Roman"/>
          <w:sz w:val="28"/>
          <w:szCs w:val="28"/>
        </w:rPr>
        <w:t xml:space="preserve"> (далее Программа) разработана на основе примерной общеобразовательной программы дошкольного образования «От рождения до школы» под редакцией </w:t>
      </w:r>
      <w:proofErr w:type="spellStart"/>
      <w:r w:rsidRPr="00D929CF">
        <w:rPr>
          <w:rFonts w:ascii="Times New Roman" w:hAnsi="Times New Roman"/>
          <w:sz w:val="28"/>
          <w:szCs w:val="28"/>
        </w:rPr>
        <w:t>Н.Е.Вераксы</w:t>
      </w:r>
      <w:proofErr w:type="spellEnd"/>
      <w:r w:rsidRPr="00D929CF">
        <w:rPr>
          <w:rFonts w:ascii="Times New Roman" w:hAnsi="Times New Roman"/>
          <w:sz w:val="28"/>
          <w:szCs w:val="28"/>
        </w:rPr>
        <w:t xml:space="preserve">, </w:t>
      </w:r>
      <w:proofErr w:type="spellStart"/>
      <w:r w:rsidRPr="00D929CF">
        <w:rPr>
          <w:rFonts w:ascii="Times New Roman" w:hAnsi="Times New Roman"/>
          <w:sz w:val="28"/>
          <w:szCs w:val="28"/>
        </w:rPr>
        <w:t>Т.С.Комаровой</w:t>
      </w:r>
      <w:proofErr w:type="spellEnd"/>
      <w:r w:rsidRPr="00D929CF">
        <w:rPr>
          <w:rFonts w:ascii="Times New Roman" w:hAnsi="Times New Roman"/>
          <w:sz w:val="28"/>
          <w:szCs w:val="28"/>
        </w:rPr>
        <w:t xml:space="preserve">, </w:t>
      </w:r>
      <w:proofErr w:type="spellStart"/>
      <w:r w:rsidRPr="00D929CF">
        <w:rPr>
          <w:rFonts w:ascii="Times New Roman" w:hAnsi="Times New Roman"/>
          <w:sz w:val="28"/>
          <w:szCs w:val="28"/>
        </w:rPr>
        <w:t>М.А.Васильевой</w:t>
      </w:r>
      <w:proofErr w:type="spellEnd"/>
      <w:r w:rsidRPr="00D929CF">
        <w:rPr>
          <w:rFonts w:ascii="Times New Roman" w:hAnsi="Times New Roman"/>
          <w:sz w:val="28"/>
          <w:szCs w:val="28"/>
        </w:rPr>
        <w:t xml:space="preserve"> в соответствии с Федеральным государственным образовательным стандартом</w:t>
      </w:r>
      <w:r>
        <w:rPr>
          <w:rFonts w:ascii="Times New Roman" w:hAnsi="Times New Roman"/>
          <w:sz w:val="28"/>
          <w:szCs w:val="28"/>
        </w:rPr>
        <w:t xml:space="preserve"> дошкольного образования (ФГОС ДО).</w:t>
      </w:r>
      <w:proofErr w:type="gramEnd"/>
    </w:p>
    <w:p w:rsidR="005E6410" w:rsidRPr="0037464F" w:rsidRDefault="00431BC8" w:rsidP="00386B09">
      <w:pPr>
        <w:spacing w:after="0"/>
        <w:ind w:right="-1"/>
        <w:jc w:val="both"/>
        <w:rPr>
          <w:rFonts w:ascii="Times New Roman" w:hAnsi="Times New Roman"/>
          <w:sz w:val="28"/>
          <w:szCs w:val="28"/>
        </w:rPr>
      </w:pPr>
      <w:r w:rsidRPr="00D929CF">
        <w:rPr>
          <w:rFonts w:ascii="Times New Roman" w:hAnsi="Times New Roman"/>
          <w:sz w:val="28"/>
          <w:szCs w:val="28"/>
        </w:rPr>
        <w:t>Рабочая про</w:t>
      </w:r>
      <w:r w:rsidR="00596FE1">
        <w:rPr>
          <w:rFonts w:ascii="Times New Roman" w:hAnsi="Times New Roman"/>
          <w:sz w:val="28"/>
          <w:szCs w:val="28"/>
        </w:rPr>
        <w:t>грамма по развитию детей второй ранней</w:t>
      </w:r>
      <w:r w:rsidRPr="00D929CF">
        <w:rPr>
          <w:rFonts w:ascii="Times New Roman" w:hAnsi="Times New Roman"/>
          <w:sz w:val="28"/>
          <w:szCs w:val="28"/>
        </w:rPr>
        <w:t xml:space="preserve"> группы обеспечивает разносторонне</w:t>
      </w:r>
      <w:r>
        <w:rPr>
          <w:rFonts w:ascii="Times New Roman" w:hAnsi="Times New Roman"/>
          <w:sz w:val="28"/>
          <w:szCs w:val="28"/>
        </w:rPr>
        <w:t>е развитие детей в возрасте от 2 до 3</w:t>
      </w:r>
      <w:r w:rsidRPr="00D929CF">
        <w:rPr>
          <w:rFonts w:ascii="Times New Roman" w:hAnsi="Times New Roman"/>
          <w:sz w:val="28"/>
          <w:szCs w:val="28"/>
        </w:rPr>
        <w:t xml:space="preserve"> лет с учётом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w:t>
      </w:r>
    </w:p>
    <w:p w:rsidR="002B087F" w:rsidRPr="001F7CF4" w:rsidRDefault="00D86671" w:rsidP="00386B09">
      <w:pPr>
        <w:pStyle w:val="a4"/>
        <w:spacing w:after="0"/>
        <w:ind w:left="0" w:right="-1"/>
        <w:jc w:val="both"/>
        <w:rPr>
          <w:rFonts w:ascii="Times New Roman" w:hAnsi="Times New Roman"/>
          <w:color w:val="0D0D0D" w:themeColor="text1" w:themeTint="F2"/>
          <w:spacing w:val="-6"/>
          <w:sz w:val="28"/>
          <w:szCs w:val="28"/>
        </w:rPr>
      </w:pPr>
      <w:r w:rsidRPr="001F7CF4">
        <w:rPr>
          <w:rFonts w:ascii="Times New Roman" w:hAnsi="Times New Roman"/>
          <w:color w:val="0D0D0D" w:themeColor="text1" w:themeTint="F2"/>
          <w:spacing w:val="-6"/>
          <w:sz w:val="28"/>
          <w:szCs w:val="28"/>
        </w:rPr>
        <w:t>Данная программа разработана в соответствии со следующими нормативными документами:</w:t>
      </w:r>
    </w:p>
    <w:p w:rsidR="008A3030" w:rsidRPr="001F7CF4" w:rsidRDefault="008A3030" w:rsidP="00386B09">
      <w:pPr>
        <w:numPr>
          <w:ilvl w:val="0"/>
          <w:numId w:val="2"/>
        </w:numPr>
        <w:tabs>
          <w:tab w:val="clear" w:pos="0"/>
          <w:tab w:val="num" w:pos="-142"/>
          <w:tab w:val="num" w:pos="720"/>
          <w:tab w:val="left" w:pos="1134"/>
        </w:tabs>
        <w:spacing w:after="0"/>
        <w:ind w:right="423"/>
        <w:jc w:val="both"/>
        <w:rPr>
          <w:rFonts w:ascii="Times New Roman" w:eastAsia="Times New Roman" w:hAnsi="Times New Roman" w:cs="Times New Roman"/>
          <w:color w:val="0D0D0D" w:themeColor="text1" w:themeTint="F2"/>
          <w:sz w:val="28"/>
          <w:szCs w:val="28"/>
        </w:rPr>
      </w:pPr>
      <w:r w:rsidRPr="001F7CF4">
        <w:rPr>
          <w:rFonts w:ascii="Times New Roman" w:eastAsia="Times New Roman" w:hAnsi="Times New Roman" w:cs="Times New Roman"/>
          <w:color w:val="0D0D0D" w:themeColor="text1" w:themeTint="F2"/>
          <w:sz w:val="28"/>
          <w:szCs w:val="28"/>
        </w:rPr>
        <w:t>Федеральный закон от 29.12.2012г. № 273-ФЗ «Об Образовании в Российской Федерации»;</w:t>
      </w:r>
    </w:p>
    <w:p w:rsidR="008A3030" w:rsidRPr="001F7CF4" w:rsidRDefault="008A3030" w:rsidP="00386B09">
      <w:pPr>
        <w:numPr>
          <w:ilvl w:val="0"/>
          <w:numId w:val="2"/>
        </w:numPr>
        <w:tabs>
          <w:tab w:val="clear" w:pos="0"/>
          <w:tab w:val="num" w:pos="-142"/>
          <w:tab w:val="num" w:pos="720"/>
          <w:tab w:val="left" w:pos="1134"/>
        </w:tabs>
        <w:spacing w:after="0"/>
        <w:ind w:right="423"/>
        <w:jc w:val="both"/>
        <w:rPr>
          <w:rFonts w:ascii="Times New Roman" w:eastAsia="Times New Roman" w:hAnsi="Times New Roman" w:cs="Times New Roman"/>
          <w:color w:val="0D0D0D" w:themeColor="text1" w:themeTint="F2"/>
          <w:sz w:val="28"/>
          <w:szCs w:val="28"/>
        </w:rPr>
      </w:pPr>
      <w:r w:rsidRPr="001F7CF4">
        <w:rPr>
          <w:rFonts w:ascii="Times New Roman" w:eastAsia="Times New Roman" w:hAnsi="Times New Roman" w:cs="Times New Roman"/>
          <w:color w:val="0D0D0D" w:themeColor="text1" w:themeTint="F2"/>
          <w:sz w:val="28"/>
          <w:szCs w:val="28"/>
        </w:rPr>
        <w:t xml:space="preserve">Приказ </w:t>
      </w:r>
      <w:proofErr w:type="spellStart"/>
      <w:r w:rsidRPr="001F7CF4">
        <w:rPr>
          <w:rFonts w:ascii="Times New Roman" w:eastAsia="Times New Roman" w:hAnsi="Times New Roman" w:cs="Times New Roman"/>
          <w:color w:val="0D0D0D" w:themeColor="text1" w:themeTint="F2"/>
          <w:sz w:val="28"/>
          <w:szCs w:val="28"/>
        </w:rPr>
        <w:t>Минобрнауки</w:t>
      </w:r>
      <w:proofErr w:type="spellEnd"/>
      <w:r w:rsidRPr="001F7CF4">
        <w:rPr>
          <w:rFonts w:ascii="Times New Roman" w:eastAsia="Times New Roman" w:hAnsi="Times New Roman" w:cs="Times New Roman"/>
          <w:color w:val="0D0D0D" w:themeColor="text1" w:themeTint="F2"/>
          <w:sz w:val="28"/>
          <w:szCs w:val="28"/>
        </w:rPr>
        <w:t xml:space="preserve"> России от 17.10.2013г. N 1155 "Об утверждении федерального государственного образовательного стандарта дошкольного образования (ФГОС ДО)";</w:t>
      </w:r>
    </w:p>
    <w:p w:rsidR="008A3030" w:rsidRPr="001F7CF4" w:rsidRDefault="008A3030" w:rsidP="00386B09">
      <w:pPr>
        <w:numPr>
          <w:ilvl w:val="0"/>
          <w:numId w:val="2"/>
        </w:numPr>
        <w:tabs>
          <w:tab w:val="clear" w:pos="0"/>
          <w:tab w:val="num" w:pos="-142"/>
          <w:tab w:val="num" w:pos="720"/>
          <w:tab w:val="left" w:pos="1134"/>
        </w:tabs>
        <w:spacing w:after="0"/>
        <w:ind w:right="423"/>
        <w:jc w:val="both"/>
        <w:rPr>
          <w:rFonts w:ascii="Times New Roman" w:eastAsia="Times New Roman" w:hAnsi="Times New Roman" w:cs="Times New Roman"/>
          <w:color w:val="0D0D0D" w:themeColor="text1" w:themeTint="F2"/>
          <w:sz w:val="28"/>
          <w:szCs w:val="28"/>
        </w:rPr>
      </w:pPr>
      <w:r w:rsidRPr="001F7CF4">
        <w:rPr>
          <w:rFonts w:ascii="Times New Roman" w:eastAsia="Times New Roman" w:hAnsi="Times New Roman" w:cs="Times New Roman"/>
          <w:color w:val="0D0D0D" w:themeColor="text1" w:themeTint="F2"/>
          <w:sz w:val="28"/>
          <w:szCs w:val="28"/>
        </w:rPr>
        <w:t xml:space="preserve">Приказ </w:t>
      </w:r>
      <w:proofErr w:type="spellStart"/>
      <w:r w:rsidRPr="001F7CF4">
        <w:rPr>
          <w:rFonts w:ascii="Times New Roman" w:eastAsia="Times New Roman" w:hAnsi="Times New Roman" w:cs="Times New Roman"/>
          <w:color w:val="0D0D0D" w:themeColor="text1" w:themeTint="F2"/>
          <w:sz w:val="28"/>
          <w:szCs w:val="28"/>
        </w:rPr>
        <w:t>МОиН</w:t>
      </w:r>
      <w:proofErr w:type="spellEnd"/>
      <w:r w:rsidRPr="001F7CF4">
        <w:rPr>
          <w:rFonts w:ascii="Times New Roman" w:eastAsia="Times New Roman" w:hAnsi="Times New Roman" w:cs="Times New Roman"/>
          <w:color w:val="0D0D0D" w:themeColor="text1" w:themeTint="F2"/>
          <w:sz w:val="28"/>
          <w:szCs w:val="28"/>
        </w:rPr>
        <w:t xml:space="preserve">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A3030" w:rsidRPr="0035246A" w:rsidRDefault="008A3030" w:rsidP="00386B09">
      <w:pPr>
        <w:numPr>
          <w:ilvl w:val="0"/>
          <w:numId w:val="2"/>
        </w:numPr>
        <w:tabs>
          <w:tab w:val="clear" w:pos="0"/>
          <w:tab w:val="num" w:pos="-142"/>
          <w:tab w:val="num" w:pos="720"/>
          <w:tab w:val="left" w:pos="1134"/>
        </w:tabs>
        <w:spacing w:after="0"/>
        <w:ind w:right="423"/>
        <w:jc w:val="both"/>
        <w:rPr>
          <w:rFonts w:ascii="Times New Roman" w:eastAsia="Times New Roman" w:hAnsi="Times New Roman" w:cs="Times New Roman"/>
          <w:sz w:val="28"/>
          <w:szCs w:val="28"/>
        </w:rPr>
      </w:pPr>
      <w:r w:rsidRPr="001F7CF4">
        <w:rPr>
          <w:rFonts w:ascii="Times New Roman" w:eastAsia="Times New Roman" w:hAnsi="Times New Roman" w:cs="Times New Roman"/>
          <w:color w:val="0D0D0D" w:themeColor="text1" w:themeTint="F2"/>
          <w:sz w:val="28"/>
          <w:szCs w:val="28"/>
        </w:rPr>
        <w:t xml:space="preserve"> СанПиН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w:t>
      </w:r>
      <w:r w:rsidRPr="0035246A">
        <w:rPr>
          <w:rFonts w:ascii="Times New Roman" w:eastAsia="Times New Roman" w:hAnsi="Times New Roman" w:cs="Times New Roman"/>
          <w:sz w:val="28"/>
          <w:szCs w:val="28"/>
        </w:rPr>
        <w:t>государственного санитарного врача РФ от 15.05.2013г. № 26);</w:t>
      </w:r>
    </w:p>
    <w:p w:rsidR="003F043D" w:rsidRPr="0035246A" w:rsidRDefault="00596FE1" w:rsidP="00386B09">
      <w:pPr>
        <w:numPr>
          <w:ilvl w:val="0"/>
          <w:numId w:val="2"/>
        </w:numPr>
        <w:tabs>
          <w:tab w:val="clear" w:pos="0"/>
          <w:tab w:val="num" w:pos="-142"/>
          <w:tab w:val="num" w:pos="720"/>
          <w:tab w:val="left" w:pos="1134"/>
        </w:tabs>
        <w:spacing w:after="0"/>
        <w:ind w:right="423"/>
        <w:jc w:val="both"/>
        <w:rPr>
          <w:rFonts w:ascii="Times New Roman" w:eastAsia="Times New Roman" w:hAnsi="Times New Roman" w:cs="Times New Roman"/>
          <w:sz w:val="28"/>
          <w:szCs w:val="28"/>
        </w:rPr>
      </w:pPr>
      <w:r w:rsidRPr="0035246A">
        <w:rPr>
          <w:rFonts w:ascii="Times New Roman" w:eastAsia="Times New Roman" w:hAnsi="Times New Roman" w:cs="Times New Roman"/>
          <w:sz w:val="28"/>
          <w:szCs w:val="28"/>
        </w:rPr>
        <w:t>Уст</w:t>
      </w:r>
      <w:r w:rsidR="0052519F" w:rsidRPr="0035246A">
        <w:rPr>
          <w:rFonts w:ascii="Times New Roman" w:eastAsia="Times New Roman" w:hAnsi="Times New Roman" w:cs="Times New Roman"/>
          <w:sz w:val="28"/>
          <w:szCs w:val="28"/>
        </w:rPr>
        <w:t>ав МА</w:t>
      </w:r>
      <w:r w:rsidRPr="0035246A">
        <w:rPr>
          <w:rFonts w:ascii="Times New Roman" w:eastAsia="Times New Roman" w:hAnsi="Times New Roman" w:cs="Times New Roman"/>
          <w:sz w:val="28"/>
          <w:szCs w:val="28"/>
        </w:rPr>
        <w:t>ДОУ  детский сад «Кораблик», утверждённый  постановлением №</w:t>
      </w:r>
      <w:r w:rsidR="0052519F" w:rsidRPr="0035246A">
        <w:rPr>
          <w:rFonts w:ascii="Times New Roman" w:eastAsia="Times New Roman" w:hAnsi="Times New Roman" w:cs="Times New Roman"/>
          <w:sz w:val="28"/>
          <w:szCs w:val="28"/>
        </w:rPr>
        <w:t xml:space="preserve"> 908 от 24.10.2018</w:t>
      </w:r>
      <w:r w:rsidRPr="0035246A">
        <w:rPr>
          <w:rFonts w:ascii="Times New Roman" w:eastAsia="Times New Roman" w:hAnsi="Times New Roman" w:cs="Times New Roman"/>
          <w:sz w:val="28"/>
          <w:szCs w:val="28"/>
        </w:rPr>
        <w:t>г.</w:t>
      </w:r>
    </w:p>
    <w:p w:rsidR="00250B9E" w:rsidRPr="003F043D" w:rsidRDefault="00CF0081" w:rsidP="00386B09">
      <w:pPr>
        <w:spacing w:after="0"/>
        <w:ind w:right="423"/>
        <w:jc w:val="center"/>
        <w:rPr>
          <w:rFonts w:ascii="Times New Roman" w:eastAsia="Times New Roman" w:hAnsi="Times New Roman" w:cs="Times New Roman"/>
          <w:color w:val="0D0D0D" w:themeColor="text1" w:themeTint="F2"/>
          <w:sz w:val="28"/>
          <w:szCs w:val="28"/>
        </w:rPr>
      </w:pPr>
      <w:r>
        <w:rPr>
          <w:rFonts w:ascii="Times New Roman" w:hAnsi="Times New Roman"/>
          <w:b/>
          <w:color w:val="000000"/>
          <w:spacing w:val="-6"/>
          <w:sz w:val="28"/>
          <w:szCs w:val="28"/>
        </w:rPr>
        <w:t xml:space="preserve">1.1 </w:t>
      </w:r>
      <w:r w:rsidR="008F135E" w:rsidRPr="003F043D">
        <w:rPr>
          <w:rFonts w:ascii="Times New Roman" w:hAnsi="Times New Roman"/>
          <w:b/>
          <w:color w:val="000000"/>
          <w:spacing w:val="-6"/>
          <w:sz w:val="28"/>
          <w:szCs w:val="28"/>
        </w:rPr>
        <w:t>Цели и задачи рабочей программы.</w:t>
      </w:r>
    </w:p>
    <w:p w:rsidR="001F7CF4" w:rsidRPr="00250B9E" w:rsidRDefault="008F105F" w:rsidP="00386B09">
      <w:pPr>
        <w:shd w:val="clear" w:color="auto" w:fill="FFFFFF"/>
        <w:tabs>
          <w:tab w:val="left" w:leader="dot" w:pos="9346"/>
        </w:tabs>
        <w:spacing w:after="0"/>
        <w:ind w:right="283"/>
        <w:jc w:val="both"/>
        <w:rPr>
          <w:rFonts w:ascii="Times New Roman" w:hAnsi="Times New Roman"/>
          <w:b/>
          <w:color w:val="000000"/>
          <w:spacing w:val="-6"/>
          <w:sz w:val="28"/>
          <w:szCs w:val="28"/>
        </w:rPr>
      </w:pPr>
      <w:r w:rsidRPr="00250B9E">
        <w:rPr>
          <w:rFonts w:ascii="Times New Roman" w:hAnsi="Times New Roman"/>
          <w:b/>
          <w:bCs/>
          <w:iCs/>
          <w:sz w:val="28"/>
          <w:szCs w:val="28"/>
        </w:rPr>
        <w:t>Ведущие цели программы</w:t>
      </w:r>
      <w:r w:rsidRPr="00250B9E">
        <w:rPr>
          <w:rFonts w:ascii="Times New Roman" w:hAnsi="Times New Roman"/>
          <w:bCs/>
          <w:iCs/>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w:t>
      </w:r>
      <w:r w:rsidRPr="00250B9E">
        <w:rPr>
          <w:rFonts w:ascii="Times New Roman" w:hAnsi="Times New Roman"/>
          <w:bCs/>
          <w:iCs/>
          <w:sz w:val="28"/>
          <w:szCs w:val="28"/>
        </w:rPr>
        <w:lastRenderedPageBreak/>
        <w:t>формирование предпосылок к учебной деятельности, обеспечение безопасности жизнедеятельности дошкольника.</w:t>
      </w:r>
    </w:p>
    <w:p w:rsidR="005C3EDB" w:rsidRPr="001F7CF4" w:rsidRDefault="005C3EDB" w:rsidP="00386B09">
      <w:pPr>
        <w:spacing w:after="0"/>
        <w:ind w:right="-1"/>
        <w:jc w:val="both"/>
        <w:rPr>
          <w:rFonts w:ascii="Times New Roman" w:hAnsi="Times New Roman" w:cs="Times New Roman"/>
          <w:sz w:val="28"/>
          <w:szCs w:val="28"/>
        </w:rPr>
      </w:pPr>
      <w:r w:rsidRPr="001F7CF4">
        <w:rPr>
          <w:rFonts w:ascii="Times New Roman" w:hAnsi="Times New Roman" w:cs="Times New Roman"/>
          <w:sz w:val="28"/>
          <w:szCs w:val="28"/>
        </w:rPr>
        <w:t>Эти цели реализуются в процессе разнообразных видов детской деятельности: игровой, ком</w:t>
      </w:r>
      <w:r w:rsidRPr="001F7CF4">
        <w:rPr>
          <w:rFonts w:ascii="Times New Roman" w:hAnsi="Times New Roman" w:cs="Times New Roman"/>
          <w:sz w:val="28"/>
          <w:szCs w:val="28"/>
        </w:rPr>
        <w:softHyphen/>
        <w:t>муникативной, трудовой, познавательно-исследовательской, продуктивной, музыкально-худо</w:t>
      </w:r>
      <w:r w:rsidRPr="001F7CF4">
        <w:rPr>
          <w:rFonts w:ascii="Times New Roman" w:hAnsi="Times New Roman" w:cs="Times New Roman"/>
          <w:sz w:val="28"/>
          <w:szCs w:val="28"/>
        </w:rPr>
        <w:softHyphen/>
        <w:t>жественной, чтения.</w:t>
      </w:r>
    </w:p>
    <w:p w:rsidR="0052519F" w:rsidRDefault="000E27F9" w:rsidP="00386B09">
      <w:pPr>
        <w:spacing w:after="0"/>
        <w:ind w:right="-1"/>
        <w:jc w:val="both"/>
        <w:rPr>
          <w:rFonts w:ascii="Times New Roman" w:hAnsi="Times New Roman"/>
          <w:b/>
          <w:sz w:val="28"/>
          <w:szCs w:val="28"/>
        </w:rPr>
      </w:pPr>
      <w:r w:rsidRPr="009B3A1B">
        <w:rPr>
          <w:rFonts w:ascii="Times New Roman" w:hAnsi="Times New Roman"/>
          <w:b/>
          <w:bCs/>
          <w:iCs/>
          <w:sz w:val="28"/>
          <w:szCs w:val="28"/>
        </w:rPr>
        <w:t>Цели деятельности ДОУ по Уставу</w:t>
      </w:r>
      <w:r w:rsidRPr="009B3A1B">
        <w:rPr>
          <w:rFonts w:ascii="Times New Roman" w:hAnsi="Times New Roman"/>
          <w:b/>
          <w:sz w:val="28"/>
          <w:szCs w:val="28"/>
        </w:rPr>
        <w:t>:</w:t>
      </w:r>
    </w:p>
    <w:p w:rsidR="009B3A1B" w:rsidRPr="009B3A1B" w:rsidRDefault="009B3A1B" w:rsidP="00386B09">
      <w:pPr>
        <w:spacing w:after="0"/>
        <w:ind w:right="-1"/>
        <w:jc w:val="both"/>
        <w:rPr>
          <w:rFonts w:ascii="Times New Roman" w:hAnsi="Times New Roman"/>
          <w:sz w:val="28"/>
          <w:szCs w:val="28"/>
        </w:rPr>
      </w:pPr>
      <w:r w:rsidRPr="009B3A1B">
        <w:t xml:space="preserve"> </w:t>
      </w:r>
      <w:r w:rsidRPr="009B3A1B">
        <w:rPr>
          <w:rFonts w:ascii="Times New Roman" w:hAnsi="Times New Roman"/>
          <w:sz w:val="28"/>
          <w:szCs w:val="28"/>
        </w:rPr>
        <w:t>Развитие физических, интеллектуальных, нравственных, эстетических и личностных качеств воспитанников;</w:t>
      </w:r>
    </w:p>
    <w:p w:rsidR="009B3A1B" w:rsidRPr="009B3A1B" w:rsidRDefault="009B3A1B" w:rsidP="00386B09">
      <w:pPr>
        <w:spacing w:after="0"/>
        <w:ind w:right="-1"/>
        <w:jc w:val="both"/>
        <w:rPr>
          <w:rFonts w:ascii="Times New Roman" w:hAnsi="Times New Roman"/>
          <w:sz w:val="28"/>
          <w:szCs w:val="28"/>
        </w:rPr>
      </w:pPr>
      <w:r w:rsidRPr="009B3A1B">
        <w:rPr>
          <w:rFonts w:ascii="Times New Roman" w:hAnsi="Times New Roman"/>
          <w:sz w:val="28"/>
          <w:szCs w:val="28"/>
        </w:rPr>
        <w:t></w:t>
      </w:r>
      <w:r w:rsidRPr="009B3A1B">
        <w:rPr>
          <w:rFonts w:ascii="Times New Roman" w:hAnsi="Times New Roman"/>
          <w:sz w:val="28"/>
          <w:szCs w:val="28"/>
        </w:rPr>
        <w:tab/>
        <w:t>Сохранение и укрепление здоровья воспитанников;</w:t>
      </w:r>
    </w:p>
    <w:p w:rsidR="009B3A1B" w:rsidRPr="009B3A1B" w:rsidRDefault="009B3A1B" w:rsidP="00386B09">
      <w:pPr>
        <w:spacing w:after="0"/>
        <w:ind w:right="-1"/>
        <w:jc w:val="both"/>
        <w:rPr>
          <w:rFonts w:ascii="Times New Roman" w:hAnsi="Times New Roman"/>
          <w:sz w:val="28"/>
          <w:szCs w:val="28"/>
        </w:rPr>
      </w:pPr>
      <w:r w:rsidRPr="009B3A1B">
        <w:rPr>
          <w:rFonts w:ascii="Times New Roman" w:hAnsi="Times New Roman"/>
          <w:sz w:val="28"/>
          <w:szCs w:val="28"/>
        </w:rPr>
        <w:t></w:t>
      </w:r>
      <w:r w:rsidRPr="009B3A1B">
        <w:rPr>
          <w:rFonts w:ascii="Times New Roman" w:hAnsi="Times New Roman"/>
          <w:sz w:val="28"/>
          <w:szCs w:val="28"/>
        </w:rPr>
        <w:tab/>
        <w:t>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w:t>
      </w:r>
    </w:p>
    <w:p w:rsidR="009B3A1B" w:rsidRPr="009B3A1B" w:rsidRDefault="009B3A1B" w:rsidP="00386B09">
      <w:pPr>
        <w:spacing w:after="0"/>
        <w:ind w:right="-1"/>
        <w:jc w:val="both"/>
        <w:rPr>
          <w:rFonts w:ascii="Times New Roman" w:hAnsi="Times New Roman"/>
          <w:sz w:val="28"/>
          <w:szCs w:val="28"/>
        </w:rPr>
      </w:pPr>
      <w:r w:rsidRPr="009B3A1B">
        <w:rPr>
          <w:rFonts w:ascii="Times New Roman" w:hAnsi="Times New Roman"/>
          <w:sz w:val="28"/>
          <w:szCs w:val="28"/>
        </w:rPr>
        <w:t></w:t>
      </w:r>
      <w:r w:rsidRPr="009B3A1B">
        <w:rPr>
          <w:rFonts w:ascii="Times New Roman" w:hAnsi="Times New Roman"/>
          <w:sz w:val="28"/>
          <w:szCs w:val="28"/>
        </w:rPr>
        <w:tab/>
        <w:t>Воспитание с учётом возрастных категорий воспитанников гражданственности, уважения к правам и свободам человека, любви к окружающей природе, Родине, семье.</w:t>
      </w:r>
    </w:p>
    <w:p w:rsidR="009B3A1B" w:rsidRPr="009B3A1B" w:rsidRDefault="009B3A1B" w:rsidP="00386B09">
      <w:pPr>
        <w:spacing w:after="0"/>
        <w:ind w:right="-1"/>
        <w:jc w:val="both"/>
        <w:rPr>
          <w:rFonts w:ascii="Times New Roman" w:hAnsi="Times New Roman"/>
          <w:sz w:val="28"/>
          <w:szCs w:val="28"/>
        </w:rPr>
      </w:pPr>
      <w:r w:rsidRPr="009B3A1B">
        <w:rPr>
          <w:rFonts w:ascii="Times New Roman" w:hAnsi="Times New Roman"/>
          <w:sz w:val="28"/>
          <w:szCs w:val="28"/>
        </w:rPr>
        <w:t>Для достижения целей программы первостепенное значение имеют следующие задачи:</w:t>
      </w:r>
    </w:p>
    <w:p w:rsidR="009B3A1B" w:rsidRPr="009B3A1B" w:rsidRDefault="009B3A1B" w:rsidP="00386B09">
      <w:pPr>
        <w:spacing w:after="0"/>
        <w:ind w:right="-1"/>
        <w:jc w:val="both"/>
        <w:rPr>
          <w:rFonts w:ascii="Times New Roman" w:hAnsi="Times New Roman"/>
          <w:sz w:val="28"/>
          <w:szCs w:val="28"/>
        </w:rPr>
      </w:pPr>
      <w:r w:rsidRPr="009B3A1B">
        <w:rPr>
          <w:rFonts w:ascii="Times New Roman" w:hAnsi="Times New Roman"/>
          <w:sz w:val="28"/>
          <w:szCs w:val="28"/>
        </w:rPr>
        <w:t></w:t>
      </w:r>
      <w:r w:rsidRPr="009B3A1B">
        <w:rPr>
          <w:rFonts w:ascii="Times New Roman" w:hAnsi="Times New Roman"/>
          <w:sz w:val="28"/>
          <w:szCs w:val="28"/>
        </w:rPr>
        <w:tab/>
        <w:t xml:space="preserve"> Забота о здоровье, эмоциональном благополучии и своевременном всестороннем развитии каждого ребенка;</w:t>
      </w:r>
    </w:p>
    <w:p w:rsidR="009B3A1B" w:rsidRPr="009B3A1B" w:rsidRDefault="009B3A1B" w:rsidP="00386B09">
      <w:pPr>
        <w:spacing w:after="0"/>
        <w:ind w:right="-1"/>
        <w:jc w:val="both"/>
        <w:rPr>
          <w:rFonts w:ascii="Times New Roman" w:hAnsi="Times New Roman"/>
          <w:sz w:val="28"/>
          <w:szCs w:val="28"/>
        </w:rPr>
      </w:pPr>
      <w:r w:rsidRPr="009B3A1B">
        <w:rPr>
          <w:rFonts w:ascii="Times New Roman" w:hAnsi="Times New Roman"/>
          <w:sz w:val="28"/>
          <w:szCs w:val="28"/>
        </w:rPr>
        <w:t></w:t>
      </w:r>
      <w:r w:rsidRPr="009B3A1B">
        <w:rPr>
          <w:rFonts w:ascii="Times New Roman" w:hAnsi="Times New Roman"/>
          <w:sz w:val="28"/>
          <w:szCs w:val="28"/>
        </w:rPr>
        <w:tab/>
        <w:t xml:space="preserve"> Создание в группах атмосферы гуманного и доброжелательного отношения ко всем воспитанникам, что позволит растить их </w:t>
      </w:r>
      <w:proofErr w:type="gramStart"/>
      <w:r w:rsidRPr="009B3A1B">
        <w:rPr>
          <w:rFonts w:ascii="Times New Roman" w:hAnsi="Times New Roman"/>
          <w:sz w:val="28"/>
          <w:szCs w:val="28"/>
        </w:rPr>
        <w:t>общительными</w:t>
      </w:r>
      <w:proofErr w:type="gramEnd"/>
      <w:r w:rsidRPr="009B3A1B">
        <w:rPr>
          <w:rFonts w:ascii="Times New Roman" w:hAnsi="Times New Roman"/>
          <w:sz w:val="28"/>
          <w:szCs w:val="28"/>
        </w:rPr>
        <w:t>, добрыми, любознательными, инициативными, стремящимися к самостоятельности и творчеству;</w:t>
      </w:r>
    </w:p>
    <w:p w:rsidR="009B3A1B" w:rsidRPr="009B3A1B" w:rsidRDefault="009B3A1B" w:rsidP="00386B09">
      <w:pPr>
        <w:spacing w:after="0"/>
        <w:ind w:right="-1"/>
        <w:jc w:val="both"/>
        <w:rPr>
          <w:rFonts w:ascii="Times New Roman" w:hAnsi="Times New Roman"/>
          <w:sz w:val="28"/>
          <w:szCs w:val="28"/>
        </w:rPr>
      </w:pPr>
      <w:r w:rsidRPr="009B3A1B">
        <w:rPr>
          <w:rFonts w:ascii="Times New Roman" w:hAnsi="Times New Roman"/>
          <w:sz w:val="28"/>
          <w:szCs w:val="28"/>
        </w:rPr>
        <w:t></w:t>
      </w:r>
      <w:r w:rsidRPr="009B3A1B">
        <w:rPr>
          <w:rFonts w:ascii="Times New Roman" w:hAnsi="Times New Roman"/>
          <w:sz w:val="28"/>
          <w:szCs w:val="28"/>
        </w:rPr>
        <w:tab/>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9B3A1B" w:rsidRPr="009B3A1B" w:rsidRDefault="009B3A1B" w:rsidP="00386B09">
      <w:pPr>
        <w:spacing w:after="0"/>
        <w:ind w:right="-1"/>
        <w:jc w:val="both"/>
        <w:rPr>
          <w:rFonts w:ascii="Times New Roman" w:hAnsi="Times New Roman"/>
          <w:sz w:val="28"/>
          <w:szCs w:val="28"/>
        </w:rPr>
      </w:pPr>
      <w:r w:rsidRPr="009B3A1B">
        <w:rPr>
          <w:rFonts w:ascii="Times New Roman" w:hAnsi="Times New Roman"/>
          <w:sz w:val="28"/>
          <w:szCs w:val="28"/>
        </w:rPr>
        <w:t></w:t>
      </w:r>
      <w:r w:rsidRPr="009B3A1B">
        <w:rPr>
          <w:rFonts w:ascii="Times New Roman" w:hAnsi="Times New Roman"/>
          <w:sz w:val="28"/>
          <w:szCs w:val="28"/>
        </w:rPr>
        <w:tab/>
        <w:t xml:space="preserve"> Творческая организация (креативность) процесса воспитания и обучения;</w:t>
      </w:r>
    </w:p>
    <w:p w:rsidR="009B3A1B" w:rsidRPr="009B3A1B" w:rsidRDefault="009B3A1B" w:rsidP="00386B09">
      <w:pPr>
        <w:spacing w:after="0"/>
        <w:ind w:right="-1"/>
        <w:jc w:val="both"/>
        <w:rPr>
          <w:rFonts w:ascii="Times New Roman" w:hAnsi="Times New Roman"/>
          <w:sz w:val="28"/>
          <w:szCs w:val="28"/>
        </w:rPr>
      </w:pPr>
      <w:r w:rsidRPr="009B3A1B">
        <w:rPr>
          <w:rFonts w:ascii="Times New Roman" w:hAnsi="Times New Roman"/>
          <w:sz w:val="28"/>
          <w:szCs w:val="28"/>
        </w:rPr>
        <w:t></w:t>
      </w:r>
      <w:r w:rsidRPr="009B3A1B">
        <w:rPr>
          <w:rFonts w:ascii="Times New Roman" w:hAnsi="Times New Roman"/>
          <w:sz w:val="28"/>
          <w:szCs w:val="28"/>
        </w:rPr>
        <w:tab/>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B3A1B" w:rsidRPr="009B3A1B" w:rsidRDefault="009B3A1B" w:rsidP="00386B09">
      <w:pPr>
        <w:spacing w:after="0"/>
        <w:ind w:right="-1"/>
        <w:jc w:val="both"/>
        <w:rPr>
          <w:rFonts w:ascii="Times New Roman" w:hAnsi="Times New Roman"/>
          <w:sz w:val="28"/>
          <w:szCs w:val="28"/>
        </w:rPr>
      </w:pPr>
      <w:r w:rsidRPr="009B3A1B">
        <w:rPr>
          <w:rFonts w:ascii="Times New Roman" w:hAnsi="Times New Roman"/>
          <w:sz w:val="28"/>
          <w:szCs w:val="28"/>
        </w:rPr>
        <w:t></w:t>
      </w:r>
      <w:r w:rsidRPr="009B3A1B">
        <w:rPr>
          <w:rFonts w:ascii="Times New Roman" w:hAnsi="Times New Roman"/>
          <w:sz w:val="28"/>
          <w:szCs w:val="28"/>
        </w:rPr>
        <w:tab/>
        <w:t xml:space="preserve"> Уважительное отношение к результатам детского творчества;</w:t>
      </w:r>
    </w:p>
    <w:p w:rsidR="009B3A1B" w:rsidRPr="009B3A1B" w:rsidRDefault="009B3A1B" w:rsidP="00386B09">
      <w:pPr>
        <w:spacing w:after="0"/>
        <w:ind w:right="-1"/>
        <w:jc w:val="both"/>
        <w:rPr>
          <w:rFonts w:ascii="Times New Roman" w:hAnsi="Times New Roman"/>
          <w:sz w:val="28"/>
          <w:szCs w:val="28"/>
        </w:rPr>
      </w:pPr>
      <w:r w:rsidRPr="009B3A1B">
        <w:rPr>
          <w:rFonts w:ascii="Times New Roman" w:hAnsi="Times New Roman"/>
          <w:sz w:val="28"/>
          <w:szCs w:val="28"/>
        </w:rPr>
        <w:t></w:t>
      </w:r>
      <w:r w:rsidRPr="009B3A1B">
        <w:rPr>
          <w:rFonts w:ascii="Times New Roman" w:hAnsi="Times New Roman"/>
          <w:sz w:val="28"/>
          <w:szCs w:val="28"/>
        </w:rPr>
        <w:tab/>
        <w:t xml:space="preserve"> Единство подходов к воспитанию детей в условиях ДОУ и семьи;</w:t>
      </w:r>
    </w:p>
    <w:p w:rsidR="000E27F9" w:rsidRPr="009B3A1B" w:rsidRDefault="009B3A1B" w:rsidP="00386B09">
      <w:pPr>
        <w:spacing w:after="0"/>
        <w:ind w:right="-1"/>
        <w:jc w:val="both"/>
        <w:rPr>
          <w:rFonts w:ascii="Times New Roman" w:hAnsi="Times New Roman"/>
          <w:sz w:val="28"/>
          <w:szCs w:val="28"/>
        </w:rPr>
      </w:pPr>
      <w:r w:rsidRPr="009B3A1B">
        <w:rPr>
          <w:rFonts w:ascii="Times New Roman" w:hAnsi="Times New Roman"/>
          <w:sz w:val="28"/>
          <w:szCs w:val="28"/>
        </w:rPr>
        <w:t></w:t>
      </w:r>
      <w:r w:rsidRPr="009B3A1B">
        <w:rPr>
          <w:rFonts w:ascii="Times New Roman" w:hAnsi="Times New Roman"/>
          <w:sz w:val="28"/>
          <w:szCs w:val="28"/>
        </w:rPr>
        <w:tab/>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F0081" w:rsidRDefault="00CF0081">
      <w:pPr>
        <w:rPr>
          <w:rFonts w:ascii="Times New Roman" w:hAnsi="Times New Roman"/>
          <w:b/>
          <w:sz w:val="28"/>
          <w:szCs w:val="28"/>
        </w:rPr>
      </w:pPr>
      <w:r>
        <w:rPr>
          <w:rFonts w:ascii="Times New Roman" w:hAnsi="Times New Roman"/>
          <w:b/>
          <w:sz w:val="28"/>
          <w:szCs w:val="28"/>
        </w:rPr>
        <w:br w:type="page"/>
      </w:r>
    </w:p>
    <w:p w:rsidR="008F135E" w:rsidRPr="00D929CF" w:rsidRDefault="008F135E" w:rsidP="00386B09">
      <w:pPr>
        <w:shd w:val="clear" w:color="auto" w:fill="FFFFFF"/>
        <w:tabs>
          <w:tab w:val="left" w:leader="dot" w:pos="9346"/>
        </w:tabs>
        <w:spacing w:after="0"/>
        <w:ind w:right="-1"/>
        <w:jc w:val="both"/>
        <w:rPr>
          <w:rFonts w:ascii="Times New Roman" w:hAnsi="Times New Roman"/>
          <w:b/>
          <w:sz w:val="28"/>
          <w:szCs w:val="28"/>
        </w:rPr>
      </w:pPr>
      <w:r w:rsidRPr="00D929CF">
        <w:rPr>
          <w:rFonts w:ascii="Times New Roman" w:hAnsi="Times New Roman"/>
          <w:b/>
          <w:sz w:val="28"/>
          <w:szCs w:val="28"/>
        </w:rPr>
        <w:lastRenderedPageBreak/>
        <w:t>1.2. Принципы и подходы в организации образовательного процесса.</w:t>
      </w:r>
    </w:p>
    <w:p w:rsidR="00256593" w:rsidRPr="00256593" w:rsidRDefault="00256593" w:rsidP="00386B09">
      <w:pPr>
        <w:tabs>
          <w:tab w:val="left" w:pos="284"/>
        </w:tabs>
        <w:spacing w:after="0"/>
        <w:ind w:right="-1"/>
        <w:jc w:val="both"/>
        <w:rPr>
          <w:rFonts w:ascii="Times New Roman" w:hAnsi="Times New Roman" w:cs="Times New Roman"/>
          <w:b/>
          <w:sz w:val="28"/>
          <w:szCs w:val="28"/>
        </w:rPr>
      </w:pPr>
      <w:r w:rsidRPr="00256593">
        <w:rPr>
          <w:rFonts w:ascii="Times New Roman" w:hAnsi="Times New Roman" w:cs="Times New Roman"/>
          <w:b/>
          <w:sz w:val="28"/>
          <w:szCs w:val="28"/>
        </w:rPr>
        <w:t>Принципы, сформулированные  на основе требований  ФГОС</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w:t>
      </w:r>
      <w:r w:rsidRPr="00256593">
        <w:rPr>
          <w:rFonts w:ascii="Times New Roman" w:hAnsi="Times New Roman" w:cs="Times New Roman"/>
          <w:b/>
          <w:sz w:val="28"/>
          <w:szCs w:val="28"/>
        </w:rPr>
        <w:t xml:space="preserve"> </w:t>
      </w:r>
    </w:p>
    <w:p w:rsidR="00256593" w:rsidRDefault="00256593" w:rsidP="00386B09">
      <w:pPr>
        <w:pStyle w:val="a4"/>
        <w:numPr>
          <w:ilvl w:val="0"/>
          <w:numId w:val="6"/>
        </w:numPr>
        <w:shd w:val="clear" w:color="auto" w:fill="FFFFFF"/>
        <w:tabs>
          <w:tab w:val="left" w:pos="284"/>
        </w:tabs>
        <w:spacing w:after="0"/>
        <w:ind w:left="0" w:right="-1" w:firstLine="0"/>
        <w:jc w:val="both"/>
        <w:rPr>
          <w:rFonts w:ascii="Times New Roman" w:hAnsi="Times New Roman"/>
          <w:color w:val="000000"/>
          <w:sz w:val="28"/>
          <w:szCs w:val="28"/>
        </w:rPr>
      </w:pPr>
      <w:r w:rsidRPr="00256593">
        <w:rPr>
          <w:rFonts w:ascii="Times New Roman" w:hAnsi="Times New Roman"/>
          <w:color w:val="000000"/>
          <w:sz w:val="28"/>
          <w:szCs w:val="28"/>
        </w:rPr>
        <w:t xml:space="preserve">Поддержка разнообразия детства; сохранение уникальности и </w:t>
      </w:r>
      <w:proofErr w:type="spellStart"/>
      <w:r w:rsidRPr="00256593">
        <w:rPr>
          <w:rFonts w:ascii="Times New Roman" w:hAnsi="Times New Roman"/>
          <w:color w:val="000000"/>
          <w:sz w:val="28"/>
          <w:szCs w:val="28"/>
        </w:rPr>
        <w:t>самоценности</w:t>
      </w:r>
      <w:proofErr w:type="spellEnd"/>
      <w:r w:rsidRPr="00256593">
        <w:rPr>
          <w:rFonts w:ascii="Times New Roman" w:hAnsi="Times New Roman"/>
          <w:color w:val="000000"/>
          <w:sz w:val="28"/>
          <w:szCs w:val="28"/>
        </w:rPr>
        <w:t xml:space="preserve"> детства как важного этапа в общем развитии человека, </w:t>
      </w:r>
      <w:proofErr w:type="spellStart"/>
      <w:r w:rsidRPr="00256593">
        <w:rPr>
          <w:rFonts w:ascii="Times New Roman" w:hAnsi="Times New Roman"/>
          <w:color w:val="000000"/>
          <w:sz w:val="28"/>
          <w:szCs w:val="28"/>
        </w:rPr>
        <w:t>самоценность</w:t>
      </w:r>
      <w:proofErr w:type="spellEnd"/>
      <w:r w:rsidRPr="00256593">
        <w:rPr>
          <w:rFonts w:ascii="Times New Roman" w:hAnsi="Times New Roman"/>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w:t>
      </w:r>
      <w:r>
        <w:rPr>
          <w:rFonts w:ascii="Times New Roman" w:hAnsi="Times New Roman"/>
          <w:color w:val="000000"/>
          <w:sz w:val="28"/>
          <w:szCs w:val="28"/>
        </w:rPr>
        <w:t>подготовки к следующему периоду.</w:t>
      </w:r>
    </w:p>
    <w:p w:rsidR="00256593" w:rsidRDefault="00256593" w:rsidP="00386B09">
      <w:pPr>
        <w:pStyle w:val="a4"/>
        <w:numPr>
          <w:ilvl w:val="0"/>
          <w:numId w:val="6"/>
        </w:numPr>
        <w:shd w:val="clear" w:color="auto" w:fill="FFFFFF"/>
        <w:tabs>
          <w:tab w:val="left" w:pos="284"/>
        </w:tabs>
        <w:spacing w:after="0"/>
        <w:ind w:left="0" w:right="-1" w:firstLine="0"/>
        <w:jc w:val="both"/>
        <w:rPr>
          <w:rFonts w:ascii="Times New Roman" w:hAnsi="Times New Roman"/>
          <w:color w:val="000000"/>
          <w:sz w:val="28"/>
          <w:szCs w:val="28"/>
        </w:rPr>
      </w:pPr>
      <w:r w:rsidRPr="00256593">
        <w:rPr>
          <w:rFonts w:ascii="Times New Roman" w:hAnsi="Times New Roman"/>
          <w:color w:val="00000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256593" w:rsidRDefault="00256593" w:rsidP="00386B09">
      <w:pPr>
        <w:pStyle w:val="a4"/>
        <w:numPr>
          <w:ilvl w:val="0"/>
          <w:numId w:val="6"/>
        </w:numPr>
        <w:shd w:val="clear" w:color="auto" w:fill="FFFFFF"/>
        <w:tabs>
          <w:tab w:val="left" w:pos="284"/>
        </w:tabs>
        <w:spacing w:after="0"/>
        <w:ind w:left="0" w:right="-1" w:firstLine="0"/>
        <w:jc w:val="both"/>
        <w:rPr>
          <w:rFonts w:ascii="Times New Roman" w:hAnsi="Times New Roman"/>
          <w:color w:val="000000"/>
          <w:sz w:val="28"/>
          <w:szCs w:val="28"/>
        </w:rPr>
      </w:pPr>
      <w:r w:rsidRPr="00256593">
        <w:rPr>
          <w:rFonts w:ascii="Times New Roman" w:hAnsi="Times New Roman"/>
          <w:color w:val="000000"/>
          <w:sz w:val="28"/>
          <w:szCs w:val="28"/>
        </w:rPr>
        <w:t>Уважение личности ребенка.</w:t>
      </w:r>
    </w:p>
    <w:p w:rsidR="00256593" w:rsidRPr="00256593" w:rsidRDefault="00256593" w:rsidP="00386B09">
      <w:pPr>
        <w:pStyle w:val="a4"/>
        <w:numPr>
          <w:ilvl w:val="0"/>
          <w:numId w:val="6"/>
        </w:numPr>
        <w:shd w:val="clear" w:color="auto" w:fill="FFFFFF"/>
        <w:tabs>
          <w:tab w:val="left" w:pos="284"/>
        </w:tabs>
        <w:spacing w:after="0"/>
        <w:ind w:left="0" w:right="-1" w:firstLine="0"/>
        <w:jc w:val="both"/>
        <w:rPr>
          <w:rFonts w:ascii="Times New Roman" w:hAnsi="Times New Roman"/>
          <w:color w:val="000000"/>
          <w:sz w:val="28"/>
          <w:szCs w:val="28"/>
        </w:rPr>
      </w:pPr>
      <w:r w:rsidRPr="00256593">
        <w:rPr>
          <w:rFonts w:ascii="Times New Roman" w:hAnsi="Times New Roman"/>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56593" w:rsidRPr="00256593" w:rsidRDefault="00256593" w:rsidP="00386B09">
      <w:pPr>
        <w:tabs>
          <w:tab w:val="left" w:pos="284"/>
        </w:tabs>
        <w:spacing w:after="0"/>
        <w:ind w:right="-1"/>
        <w:jc w:val="both"/>
        <w:rPr>
          <w:rFonts w:ascii="Times New Roman" w:hAnsi="Times New Roman" w:cs="Times New Roman"/>
          <w:b/>
          <w:sz w:val="28"/>
          <w:szCs w:val="28"/>
        </w:rPr>
      </w:pPr>
      <w:r w:rsidRPr="00256593">
        <w:rPr>
          <w:rFonts w:ascii="Times New Roman" w:hAnsi="Times New Roman" w:cs="Times New Roman"/>
          <w:b/>
          <w:sz w:val="28"/>
          <w:szCs w:val="28"/>
        </w:rPr>
        <w:t>Основные принципы дошкольного образования</w:t>
      </w:r>
      <w:r>
        <w:rPr>
          <w:rFonts w:ascii="Times New Roman" w:hAnsi="Times New Roman" w:cs="Times New Roman"/>
          <w:b/>
          <w:sz w:val="28"/>
          <w:szCs w:val="28"/>
        </w:rPr>
        <w:t>:</w:t>
      </w:r>
    </w:p>
    <w:p w:rsidR="00256593" w:rsidRDefault="00256593" w:rsidP="00386B09">
      <w:pPr>
        <w:pStyle w:val="a4"/>
        <w:numPr>
          <w:ilvl w:val="0"/>
          <w:numId w:val="7"/>
        </w:numPr>
        <w:tabs>
          <w:tab w:val="left" w:pos="284"/>
        </w:tabs>
        <w:spacing w:after="0"/>
        <w:ind w:left="0" w:right="-1" w:firstLine="0"/>
        <w:jc w:val="both"/>
        <w:rPr>
          <w:rFonts w:ascii="Times New Roman" w:hAnsi="Times New Roman"/>
          <w:sz w:val="28"/>
          <w:szCs w:val="28"/>
        </w:rPr>
      </w:pPr>
      <w:r w:rsidRPr="00256593">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56593" w:rsidRDefault="00256593" w:rsidP="00386B09">
      <w:pPr>
        <w:pStyle w:val="a4"/>
        <w:numPr>
          <w:ilvl w:val="0"/>
          <w:numId w:val="7"/>
        </w:numPr>
        <w:tabs>
          <w:tab w:val="left" w:pos="284"/>
        </w:tabs>
        <w:spacing w:after="0"/>
        <w:ind w:left="0" w:right="-1" w:firstLine="0"/>
        <w:jc w:val="both"/>
        <w:rPr>
          <w:rFonts w:ascii="Times New Roman" w:hAnsi="Times New Roman"/>
          <w:sz w:val="28"/>
          <w:szCs w:val="28"/>
        </w:rPr>
      </w:pPr>
      <w:r w:rsidRPr="00256593">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56593" w:rsidRDefault="00256593" w:rsidP="00386B09">
      <w:pPr>
        <w:pStyle w:val="a4"/>
        <w:numPr>
          <w:ilvl w:val="0"/>
          <w:numId w:val="7"/>
        </w:numPr>
        <w:tabs>
          <w:tab w:val="left" w:pos="284"/>
        </w:tabs>
        <w:spacing w:after="0"/>
        <w:ind w:left="0" w:right="-1" w:firstLine="0"/>
        <w:jc w:val="both"/>
        <w:rPr>
          <w:rFonts w:ascii="Times New Roman" w:hAnsi="Times New Roman"/>
          <w:sz w:val="28"/>
          <w:szCs w:val="28"/>
        </w:rPr>
      </w:pPr>
      <w:r w:rsidRPr="00256593">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256593" w:rsidRDefault="00256593" w:rsidP="00386B09">
      <w:pPr>
        <w:pStyle w:val="a4"/>
        <w:numPr>
          <w:ilvl w:val="0"/>
          <w:numId w:val="7"/>
        </w:numPr>
        <w:tabs>
          <w:tab w:val="left" w:pos="284"/>
        </w:tabs>
        <w:spacing w:after="0"/>
        <w:ind w:left="0" w:right="-1" w:firstLine="0"/>
        <w:jc w:val="both"/>
        <w:rPr>
          <w:rFonts w:ascii="Times New Roman" w:hAnsi="Times New Roman"/>
          <w:sz w:val="28"/>
          <w:szCs w:val="28"/>
        </w:rPr>
      </w:pPr>
      <w:r w:rsidRPr="00256593">
        <w:rPr>
          <w:rFonts w:ascii="Times New Roman" w:hAnsi="Times New Roman"/>
          <w:sz w:val="28"/>
          <w:szCs w:val="28"/>
        </w:rPr>
        <w:t>Поддержка инициативы детей в различных видах деятельности.</w:t>
      </w:r>
    </w:p>
    <w:p w:rsidR="00256593" w:rsidRDefault="00256593" w:rsidP="00386B09">
      <w:pPr>
        <w:pStyle w:val="a4"/>
        <w:numPr>
          <w:ilvl w:val="0"/>
          <w:numId w:val="7"/>
        </w:numPr>
        <w:tabs>
          <w:tab w:val="left" w:pos="284"/>
        </w:tabs>
        <w:spacing w:after="0"/>
        <w:ind w:left="0" w:right="-1" w:firstLine="0"/>
        <w:jc w:val="both"/>
        <w:rPr>
          <w:rFonts w:ascii="Times New Roman" w:hAnsi="Times New Roman"/>
          <w:sz w:val="28"/>
          <w:szCs w:val="28"/>
        </w:rPr>
      </w:pPr>
      <w:r w:rsidRPr="00256593">
        <w:rPr>
          <w:rFonts w:ascii="Times New Roman" w:hAnsi="Times New Roman"/>
          <w:sz w:val="28"/>
          <w:szCs w:val="28"/>
        </w:rPr>
        <w:t xml:space="preserve"> Сотрудничество  ДОУ с семьей.</w:t>
      </w:r>
    </w:p>
    <w:p w:rsidR="00256593" w:rsidRDefault="00256593" w:rsidP="00386B09">
      <w:pPr>
        <w:pStyle w:val="a4"/>
        <w:numPr>
          <w:ilvl w:val="0"/>
          <w:numId w:val="7"/>
        </w:numPr>
        <w:tabs>
          <w:tab w:val="left" w:pos="284"/>
        </w:tabs>
        <w:spacing w:after="0"/>
        <w:ind w:left="0" w:right="-1" w:firstLine="0"/>
        <w:jc w:val="both"/>
        <w:rPr>
          <w:rFonts w:ascii="Times New Roman" w:hAnsi="Times New Roman"/>
          <w:sz w:val="28"/>
          <w:szCs w:val="28"/>
        </w:rPr>
      </w:pPr>
      <w:r w:rsidRPr="00256593">
        <w:rPr>
          <w:rFonts w:ascii="Times New Roman" w:hAnsi="Times New Roman"/>
          <w:sz w:val="28"/>
          <w:szCs w:val="28"/>
        </w:rPr>
        <w:t>Приобщение детей к социокультурным нормам, традициям семьи, общества и государства.</w:t>
      </w:r>
    </w:p>
    <w:p w:rsidR="00256593" w:rsidRDefault="00256593" w:rsidP="00386B09">
      <w:pPr>
        <w:pStyle w:val="a4"/>
        <w:numPr>
          <w:ilvl w:val="0"/>
          <w:numId w:val="7"/>
        </w:numPr>
        <w:tabs>
          <w:tab w:val="left" w:pos="284"/>
        </w:tabs>
        <w:spacing w:after="0"/>
        <w:ind w:left="0" w:right="-1" w:firstLine="0"/>
        <w:jc w:val="both"/>
        <w:rPr>
          <w:rFonts w:ascii="Times New Roman" w:hAnsi="Times New Roman"/>
          <w:sz w:val="28"/>
          <w:szCs w:val="28"/>
        </w:rPr>
      </w:pPr>
      <w:r w:rsidRPr="00256593">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256593" w:rsidRDefault="00256593" w:rsidP="00386B09">
      <w:pPr>
        <w:pStyle w:val="a4"/>
        <w:numPr>
          <w:ilvl w:val="0"/>
          <w:numId w:val="7"/>
        </w:numPr>
        <w:tabs>
          <w:tab w:val="left" w:pos="284"/>
        </w:tabs>
        <w:spacing w:after="0"/>
        <w:ind w:left="0" w:right="-1" w:firstLine="0"/>
        <w:jc w:val="both"/>
        <w:rPr>
          <w:rFonts w:ascii="Times New Roman" w:hAnsi="Times New Roman"/>
          <w:sz w:val="28"/>
          <w:szCs w:val="28"/>
        </w:rPr>
      </w:pPr>
      <w:r w:rsidRPr="00256593">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256593" w:rsidRPr="00256593" w:rsidRDefault="00256593" w:rsidP="00386B09">
      <w:pPr>
        <w:pStyle w:val="a4"/>
        <w:numPr>
          <w:ilvl w:val="0"/>
          <w:numId w:val="7"/>
        </w:numPr>
        <w:tabs>
          <w:tab w:val="left" w:pos="284"/>
        </w:tabs>
        <w:spacing w:after="0"/>
        <w:ind w:left="0" w:right="-1" w:firstLine="0"/>
        <w:jc w:val="both"/>
        <w:rPr>
          <w:rFonts w:ascii="Times New Roman" w:hAnsi="Times New Roman"/>
          <w:sz w:val="28"/>
          <w:szCs w:val="28"/>
        </w:rPr>
      </w:pPr>
      <w:r w:rsidRPr="00256593">
        <w:rPr>
          <w:rFonts w:ascii="Times New Roman" w:hAnsi="Times New Roman"/>
          <w:sz w:val="28"/>
          <w:szCs w:val="28"/>
        </w:rPr>
        <w:t>Учет этнокультурной ситуации развития детей.</w:t>
      </w:r>
    </w:p>
    <w:p w:rsidR="008033E5" w:rsidRDefault="008033E5" w:rsidP="00386B09">
      <w:pPr>
        <w:shd w:val="clear" w:color="auto" w:fill="FFFFFF"/>
        <w:tabs>
          <w:tab w:val="left" w:leader="dot" w:pos="9346"/>
        </w:tabs>
        <w:spacing w:after="0"/>
        <w:ind w:right="-1"/>
        <w:jc w:val="both"/>
        <w:rPr>
          <w:rFonts w:ascii="Times New Roman" w:hAnsi="Times New Roman"/>
          <w:b/>
          <w:sz w:val="28"/>
          <w:szCs w:val="28"/>
        </w:rPr>
      </w:pPr>
      <w:r>
        <w:rPr>
          <w:rFonts w:ascii="Times New Roman" w:hAnsi="Times New Roman"/>
          <w:b/>
          <w:sz w:val="28"/>
          <w:szCs w:val="28"/>
        </w:rPr>
        <w:t>Принципы, заложенные в программе «От рождения до школы</w:t>
      </w:r>
      <w:r w:rsidR="009B0F25">
        <w:rPr>
          <w:rFonts w:ascii="Times New Roman" w:hAnsi="Times New Roman"/>
          <w:b/>
          <w:sz w:val="28"/>
          <w:szCs w:val="28"/>
        </w:rPr>
        <w:t>»:</w:t>
      </w:r>
    </w:p>
    <w:p w:rsidR="005B205F" w:rsidRDefault="00183A2B" w:rsidP="00386B09">
      <w:pPr>
        <w:pStyle w:val="a4"/>
        <w:numPr>
          <w:ilvl w:val="0"/>
          <w:numId w:val="10"/>
        </w:numPr>
        <w:shd w:val="clear" w:color="auto" w:fill="FFFFFF"/>
        <w:tabs>
          <w:tab w:val="left" w:leader="dot" w:pos="0"/>
          <w:tab w:val="left" w:pos="284"/>
        </w:tabs>
        <w:spacing w:after="0"/>
        <w:ind w:left="0" w:right="-1" w:firstLine="0"/>
        <w:jc w:val="both"/>
        <w:rPr>
          <w:rFonts w:ascii="Times New Roman" w:hAnsi="Times New Roman"/>
          <w:sz w:val="28"/>
          <w:szCs w:val="28"/>
        </w:rPr>
      </w:pPr>
      <w:r>
        <w:rPr>
          <w:rFonts w:ascii="Times New Roman" w:hAnsi="Times New Roman"/>
          <w:sz w:val="28"/>
          <w:szCs w:val="28"/>
        </w:rPr>
        <w:t>с</w:t>
      </w:r>
      <w:r w:rsidR="00E3784F" w:rsidRPr="00E3784F">
        <w:rPr>
          <w:rFonts w:ascii="Times New Roman" w:hAnsi="Times New Roman"/>
          <w:sz w:val="28"/>
          <w:szCs w:val="28"/>
        </w:rPr>
        <w:t>оответствует принципу развивающего образования, целью которого является развитие ребёнка;</w:t>
      </w:r>
    </w:p>
    <w:p w:rsidR="00F45686" w:rsidRPr="00F45686" w:rsidRDefault="005B205F" w:rsidP="00386B09">
      <w:pPr>
        <w:pStyle w:val="a4"/>
        <w:numPr>
          <w:ilvl w:val="0"/>
          <w:numId w:val="10"/>
        </w:numPr>
        <w:shd w:val="clear" w:color="auto" w:fill="FFFFFF"/>
        <w:tabs>
          <w:tab w:val="left" w:leader="dot" w:pos="0"/>
          <w:tab w:val="left" w:pos="284"/>
        </w:tabs>
        <w:spacing w:after="0"/>
        <w:ind w:left="0" w:right="-1" w:firstLine="0"/>
        <w:jc w:val="both"/>
        <w:rPr>
          <w:rFonts w:ascii="Times New Roman" w:hAnsi="Times New Roman"/>
          <w:sz w:val="28"/>
          <w:szCs w:val="28"/>
        </w:rPr>
      </w:pPr>
      <w:r w:rsidRPr="005B205F">
        <w:rPr>
          <w:rFonts w:ascii="Times New Roman" w:hAnsi="Times New Roman"/>
          <w:color w:val="231F20"/>
          <w:spacing w:val="-4"/>
          <w:sz w:val="28"/>
          <w:szCs w:val="28"/>
        </w:rPr>
        <w:lastRenderedPageBreak/>
        <w:t>сочетает принципы научной обоснованности и практической приме</w:t>
      </w:r>
      <w:r w:rsidRPr="005B205F">
        <w:rPr>
          <w:rFonts w:ascii="Times New Roman" w:hAnsi="Times New Roman"/>
          <w:color w:val="231F20"/>
          <w:spacing w:val="-4"/>
          <w:sz w:val="28"/>
          <w:szCs w:val="28"/>
        </w:rPr>
        <w:softHyphen/>
      </w:r>
      <w:r w:rsidRPr="005B205F">
        <w:rPr>
          <w:rFonts w:ascii="Times New Roman" w:hAnsi="Times New Roman"/>
          <w:color w:val="231F20"/>
          <w:spacing w:val="-3"/>
          <w:sz w:val="28"/>
          <w:szCs w:val="28"/>
        </w:rPr>
        <w:t xml:space="preserve">нимости (содержание Программы соответствует основным положениям </w:t>
      </w:r>
      <w:r w:rsidRPr="005B205F">
        <w:rPr>
          <w:rFonts w:ascii="Times New Roman" w:hAnsi="Times New Roman"/>
          <w:color w:val="231F20"/>
          <w:spacing w:val="-4"/>
          <w:sz w:val="28"/>
          <w:szCs w:val="28"/>
        </w:rPr>
        <w:t xml:space="preserve">возрастной психологии и дошкольной педагогики и, как показывает опыт, может быть успешно </w:t>
      </w:r>
      <w:proofErr w:type="gramStart"/>
      <w:r w:rsidRPr="005B205F">
        <w:rPr>
          <w:rFonts w:ascii="Times New Roman" w:hAnsi="Times New Roman"/>
          <w:color w:val="231F20"/>
          <w:spacing w:val="-4"/>
          <w:sz w:val="28"/>
          <w:szCs w:val="28"/>
        </w:rPr>
        <w:t>реализована</w:t>
      </w:r>
      <w:proofErr w:type="gramEnd"/>
      <w:r w:rsidRPr="005B205F">
        <w:rPr>
          <w:rFonts w:ascii="Times New Roman" w:hAnsi="Times New Roman"/>
          <w:color w:val="231F20"/>
          <w:spacing w:val="-4"/>
          <w:sz w:val="28"/>
          <w:szCs w:val="28"/>
        </w:rPr>
        <w:t xml:space="preserve"> в массовой практике дошкольного об</w:t>
      </w:r>
      <w:r w:rsidRPr="005B205F">
        <w:rPr>
          <w:rFonts w:ascii="Times New Roman" w:hAnsi="Times New Roman"/>
          <w:color w:val="231F20"/>
          <w:spacing w:val="-4"/>
          <w:sz w:val="28"/>
          <w:szCs w:val="28"/>
        </w:rPr>
        <w:softHyphen/>
      </w:r>
      <w:r w:rsidRPr="005B205F">
        <w:rPr>
          <w:rFonts w:ascii="Times New Roman" w:hAnsi="Times New Roman"/>
          <w:color w:val="231F20"/>
          <w:sz w:val="28"/>
          <w:szCs w:val="28"/>
        </w:rPr>
        <w:t>разования);</w:t>
      </w:r>
    </w:p>
    <w:p w:rsidR="00F45686" w:rsidRPr="00F45686" w:rsidRDefault="005B205F" w:rsidP="00386B09">
      <w:pPr>
        <w:pStyle w:val="a4"/>
        <w:numPr>
          <w:ilvl w:val="0"/>
          <w:numId w:val="10"/>
        </w:numPr>
        <w:shd w:val="clear" w:color="auto" w:fill="FFFFFF"/>
        <w:tabs>
          <w:tab w:val="left" w:leader="dot" w:pos="0"/>
          <w:tab w:val="left" w:pos="284"/>
        </w:tabs>
        <w:spacing w:after="0"/>
        <w:ind w:left="0" w:right="-1" w:firstLine="0"/>
        <w:jc w:val="both"/>
        <w:rPr>
          <w:rFonts w:ascii="Times New Roman" w:hAnsi="Times New Roman"/>
          <w:sz w:val="28"/>
          <w:szCs w:val="28"/>
        </w:rPr>
      </w:pPr>
      <w:r w:rsidRPr="00F45686">
        <w:rPr>
          <w:rFonts w:ascii="Times New Roman" w:hAnsi="Times New Roman"/>
          <w:color w:val="231F20"/>
          <w:spacing w:val="-4"/>
          <w:sz w:val="28"/>
          <w:szCs w:val="28"/>
        </w:rPr>
        <w:t xml:space="preserve">соответствует критериям полноты, необходимости и достаточности </w:t>
      </w:r>
      <w:r w:rsidRPr="00F45686">
        <w:rPr>
          <w:rFonts w:ascii="Times New Roman" w:hAnsi="Times New Roman"/>
          <w:color w:val="231F20"/>
          <w:spacing w:val="-6"/>
          <w:sz w:val="28"/>
          <w:szCs w:val="28"/>
        </w:rPr>
        <w:t>(позволяя решать поставленные цели и задачи при использовании разум</w:t>
      </w:r>
      <w:r w:rsidRPr="00F45686">
        <w:rPr>
          <w:rFonts w:ascii="Times New Roman" w:hAnsi="Times New Roman"/>
          <w:color w:val="231F20"/>
          <w:spacing w:val="-6"/>
          <w:sz w:val="28"/>
          <w:szCs w:val="28"/>
        </w:rPr>
        <w:softHyphen/>
      </w:r>
      <w:r w:rsidRPr="00F45686">
        <w:rPr>
          <w:rFonts w:ascii="Times New Roman" w:hAnsi="Times New Roman"/>
          <w:color w:val="231F20"/>
          <w:sz w:val="28"/>
          <w:szCs w:val="28"/>
        </w:rPr>
        <w:t>ного «минимума» материала);</w:t>
      </w:r>
    </w:p>
    <w:p w:rsidR="00F45686" w:rsidRPr="00F45686" w:rsidRDefault="005B205F" w:rsidP="00386B09">
      <w:pPr>
        <w:pStyle w:val="a4"/>
        <w:numPr>
          <w:ilvl w:val="0"/>
          <w:numId w:val="10"/>
        </w:numPr>
        <w:shd w:val="clear" w:color="auto" w:fill="FFFFFF"/>
        <w:tabs>
          <w:tab w:val="left" w:leader="dot" w:pos="0"/>
          <w:tab w:val="left" w:pos="284"/>
        </w:tabs>
        <w:spacing w:after="0"/>
        <w:ind w:left="0" w:right="-1" w:firstLine="0"/>
        <w:jc w:val="both"/>
        <w:rPr>
          <w:rFonts w:ascii="Times New Roman" w:hAnsi="Times New Roman"/>
          <w:sz w:val="28"/>
          <w:szCs w:val="28"/>
        </w:rPr>
      </w:pPr>
      <w:r w:rsidRPr="00F45686">
        <w:rPr>
          <w:rFonts w:ascii="Times New Roman" w:hAnsi="Times New Roman"/>
          <w:color w:val="231F20"/>
          <w:spacing w:val="-6"/>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w:t>
      </w:r>
      <w:r w:rsidRPr="00F45686">
        <w:rPr>
          <w:rFonts w:ascii="Times New Roman" w:hAnsi="Times New Roman"/>
          <w:color w:val="231F20"/>
          <w:spacing w:val="-1"/>
          <w:sz w:val="28"/>
          <w:szCs w:val="28"/>
        </w:rPr>
        <w:t xml:space="preserve">реализации которых формируются такие качества, которые являются </w:t>
      </w:r>
      <w:r w:rsidRPr="00F45686">
        <w:rPr>
          <w:rFonts w:ascii="Times New Roman" w:hAnsi="Times New Roman"/>
          <w:color w:val="231F20"/>
          <w:sz w:val="28"/>
          <w:szCs w:val="28"/>
        </w:rPr>
        <w:t>ключевыми в развитии дошкольников;</w:t>
      </w:r>
    </w:p>
    <w:p w:rsidR="00F45686" w:rsidRPr="00F45686" w:rsidRDefault="005B205F" w:rsidP="00386B09">
      <w:pPr>
        <w:pStyle w:val="a4"/>
        <w:numPr>
          <w:ilvl w:val="0"/>
          <w:numId w:val="10"/>
        </w:numPr>
        <w:shd w:val="clear" w:color="auto" w:fill="FFFFFF"/>
        <w:tabs>
          <w:tab w:val="left" w:leader="dot" w:pos="0"/>
          <w:tab w:val="left" w:pos="284"/>
        </w:tabs>
        <w:spacing w:after="0"/>
        <w:ind w:left="0" w:right="-1" w:firstLine="0"/>
        <w:jc w:val="both"/>
        <w:rPr>
          <w:rFonts w:ascii="Times New Roman" w:hAnsi="Times New Roman"/>
          <w:sz w:val="28"/>
          <w:szCs w:val="28"/>
        </w:rPr>
      </w:pPr>
      <w:r w:rsidRPr="00F45686">
        <w:rPr>
          <w:rFonts w:ascii="Times New Roman" w:hAnsi="Times New Roman"/>
          <w:color w:val="231F20"/>
          <w:spacing w:val="-4"/>
          <w:sz w:val="28"/>
          <w:szCs w:val="28"/>
        </w:rPr>
        <w:t xml:space="preserve">строится с учетом принципа интеграции образовательных областей </w:t>
      </w:r>
      <w:r w:rsidRPr="00F45686">
        <w:rPr>
          <w:rFonts w:ascii="Times New Roman" w:hAnsi="Times New Roman"/>
          <w:color w:val="231F20"/>
          <w:spacing w:val="-2"/>
          <w:sz w:val="28"/>
          <w:szCs w:val="28"/>
        </w:rPr>
        <w:t xml:space="preserve">в соответствии с возрастными возможностями и особенностями детей, </w:t>
      </w:r>
      <w:r w:rsidRPr="00F45686">
        <w:rPr>
          <w:rFonts w:ascii="Times New Roman" w:hAnsi="Times New Roman"/>
          <w:color w:val="231F20"/>
          <w:spacing w:val="-5"/>
          <w:sz w:val="28"/>
          <w:szCs w:val="28"/>
        </w:rPr>
        <w:t>спецификой и возможностями образовательных областей;</w:t>
      </w:r>
    </w:p>
    <w:p w:rsidR="00F45686" w:rsidRPr="00F45686" w:rsidRDefault="005B205F" w:rsidP="00386B09">
      <w:pPr>
        <w:pStyle w:val="a4"/>
        <w:numPr>
          <w:ilvl w:val="0"/>
          <w:numId w:val="10"/>
        </w:numPr>
        <w:shd w:val="clear" w:color="auto" w:fill="FFFFFF"/>
        <w:tabs>
          <w:tab w:val="left" w:leader="dot" w:pos="0"/>
          <w:tab w:val="left" w:pos="284"/>
        </w:tabs>
        <w:spacing w:after="0"/>
        <w:ind w:left="0" w:right="-1" w:firstLine="0"/>
        <w:jc w:val="both"/>
        <w:rPr>
          <w:rFonts w:ascii="Times New Roman" w:hAnsi="Times New Roman"/>
          <w:sz w:val="28"/>
          <w:szCs w:val="28"/>
        </w:rPr>
      </w:pPr>
      <w:r w:rsidRPr="00F45686">
        <w:rPr>
          <w:rFonts w:ascii="Times New Roman" w:hAnsi="Times New Roman"/>
          <w:color w:val="231F20"/>
          <w:spacing w:val="-2"/>
          <w:sz w:val="28"/>
          <w:szCs w:val="28"/>
        </w:rPr>
        <w:t xml:space="preserve">основывается на комплексно-тематическом принципе построения </w:t>
      </w:r>
      <w:r w:rsidRPr="00F45686">
        <w:rPr>
          <w:rFonts w:ascii="Times New Roman" w:hAnsi="Times New Roman"/>
          <w:color w:val="231F20"/>
          <w:sz w:val="28"/>
          <w:szCs w:val="28"/>
        </w:rPr>
        <w:t>образовательного процесса;</w:t>
      </w:r>
    </w:p>
    <w:p w:rsidR="00F45686" w:rsidRPr="00F45686" w:rsidRDefault="005B205F" w:rsidP="00386B09">
      <w:pPr>
        <w:pStyle w:val="a4"/>
        <w:numPr>
          <w:ilvl w:val="0"/>
          <w:numId w:val="10"/>
        </w:numPr>
        <w:shd w:val="clear" w:color="auto" w:fill="FFFFFF"/>
        <w:tabs>
          <w:tab w:val="left" w:leader="dot" w:pos="0"/>
          <w:tab w:val="left" w:pos="284"/>
        </w:tabs>
        <w:spacing w:after="0"/>
        <w:ind w:left="0" w:right="-1" w:firstLine="0"/>
        <w:jc w:val="both"/>
        <w:rPr>
          <w:rFonts w:ascii="Times New Roman" w:hAnsi="Times New Roman"/>
          <w:sz w:val="28"/>
          <w:szCs w:val="28"/>
        </w:rPr>
      </w:pPr>
      <w:r w:rsidRPr="00F45686">
        <w:rPr>
          <w:rFonts w:ascii="Times New Roman" w:hAnsi="Times New Roman"/>
          <w:color w:val="231F20"/>
          <w:spacing w:val="-4"/>
          <w:sz w:val="28"/>
          <w:szCs w:val="28"/>
        </w:rPr>
        <w:t xml:space="preserve">предусматривает решение программных образовательных задач в </w:t>
      </w:r>
      <w:r w:rsidRPr="00F45686">
        <w:rPr>
          <w:rFonts w:ascii="Times New Roman" w:hAnsi="Times New Roman"/>
          <w:color w:val="231F20"/>
          <w:spacing w:val="-5"/>
          <w:sz w:val="28"/>
          <w:szCs w:val="28"/>
        </w:rPr>
        <w:t>совместной деятельности взрослого и детей и самостоятельной деятель</w:t>
      </w:r>
      <w:r w:rsidRPr="00F45686">
        <w:rPr>
          <w:rFonts w:ascii="Times New Roman" w:hAnsi="Times New Roman"/>
          <w:color w:val="231F20"/>
          <w:spacing w:val="-5"/>
          <w:sz w:val="28"/>
          <w:szCs w:val="28"/>
        </w:rPr>
        <w:softHyphen/>
      </w:r>
      <w:r w:rsidRPr="00F45686">
        <w:rPr>
          <w:rFonts w:ascii="Times New Roman" w:hAnsi="Times New Roman"/>
          <w:color w:val="231F20"/>
          <w:spacing w:val="-4"/>
          <w:sz w:val="28"/>
          <w:szCs w:val="28"/>
        </w:rPr>
        <w:t>ности дошкольников не только в рамках непосредственно образователь</w:t>
      </w:r>
      <w:r w:rsidRPr="00F45686">
        <w:rPr>
          <w:rFonts w:ascii="Times New Roman" w:hAnsi="Times New Roman"/>
          <w:color w:val="231F20"/>
          <w:spacing w:val="-4"/>
          <w:sz w:val="28"/>
          <w:szCs w:val="28"/>
        </w:rPr>
        <w:softHyphen/>
        <w:t>ной деятельности, но и при проведении режимных моментов в соответс</w:t>
      </w:r>
      <w:r w:rsidRPr="00F45686">
        <w:rPr>
          <w:rFonts w:ascii="Times New Roman" w:hAnsi="Times New Roman"/>
          <w:color w:val="231F20"/>
          <w:spacing w:val="-4"/>
          <w:sz w:val="28"/>
          <w:szCs w:val="28"/>
        </w:rPr>
        <w:softHyphen/>
      </w:r>
      <w:r w:rsidRPr="00F45686">
        <w:rPr>
          <w:rFonts w:ascii="Times New Roman" w:hAnsi="Times New Roman"/>
          <w:color w:val="231F20"/>
          <w:sz w:val="28"/>
          <w:szCs w:val="28"/>
        </w:rPr>
        <w:t>твии со спецификой дошкольного образования;</w:t>
      </w:r>
    </w:p>
    <w:p w:rsidR="00F45686" w:rsidRPr="00F45686" w:rsidRDefault="005B205F" w:rsidP="00386B09">
      <w:pPr>
        <w:pStyle w:val="a4"/>
        <w:numPr>
          <w:ilvl w:val="0"/>
          <w:numId w:val="10"/>
        </w:numPr>
        <w:shd w:val="clear" w:color="auto" w:fill="FFFFFF"/>
        <w:tabs>
          <w:tab w:val="left" w:leader="dot" w:pos="0"/>
          <w:tab w:val="left" w:pos="284"/>
        </w:tabs>
        <w:spacing w:after="0"/>
        <w:ind w:left="0" w:right="-1" w:firstLine="0"/>
        <w:jc w:val="both"/>
        <w:rPr>
          <w:rFonts w:ascii="Times New Roman" w:hAnsi="Times New Roman"/>
          <w:sz w:val="28"/>
          <w:szCs w:val="28"/>
        </w:rPr>
      </w:pPr>
      <w:r w:rsidRPr="00F45686">
        <w:rPr>
          <w:rFonts w:ascii="Times New Roman" w:hAnsi="Times New Roman"/>
          <w:color w:val="231F20"/>
          <w:spacing w:val="-7"/>
          <w:sz w:val="28"/>
          <w:szCs w:val="28"/>
        </w:rPr>
        <w:t xml:space="preserve">предполагает построение образовательного процесса на адекватных </w:t>
      </w:r>
      <w:r w:rsidRPr="00F45686">
        <w:rPr>
          <w:rFonts w:ascii="Times New Roman" w:hAnsi="Times New Roman"/>
          <w:color w:val="231F20"/>
          <w:spacing w:val="-5"/>
          <w:sz w:val="28"/>
          <w:szCs w:val="28"/>
        </w:rPr>
        <w:t>возрасту формах работы с детьми. Основной формой работы с дошколь</w:t>
      </w:r>
      <w:r w:rsidRPr="00F45686">
        <w:rPr>
          <w:rFonts w:ascii="Times New Roman" w:hAnsi="Times New Roman"/>
          <w:color w:val="231F20"/>
          <w:spacing w:val="-5"/>
          <w:sz w:val="28"/>
          <w:szCs w:val="28"/>
        </w:rPr>
        <w:softHyphen/>
      </w:r>
      <w:r w:rsidRPr="00F45686">
        <w:rPr>
          <w:rFonts w:ascii="Times New Roman" w:hAnsi="Times New Roman"/>
          <w:color w:val="231F20"/>
          <w:spacing w:val="-4"/>
          <w:sz w:val="28"/>
          <w:szCs w:val="28"/>
        </w:rPr>
        <w:t>никами и ведущим видом их деятельности является игра;</w:t>
      </w:r>
    </w:p>
    <w:p w:rsidR="00F45686" w:rsidRPr="00F45686" w:rsidRDefault="005B205F" w:rsidP="00386B09">
      <w:pPr>
        <w:pStyle w:val="a4"/>
        <w:numPr>
          <w:ilvl w:val="0"/>
          <w:numId w:val="10"/>
        </w:numPr>
        <w:shd w:val="clear" w:color="auto" w:fill="FFFFFF"/>
        <w:tabs>
          <w:tab w:val="left" w:leader="dot" w:pos="0"/>
          <w:tab w:val="left" w:pos="284"/>
        </w:tabs>
        <w:spacing w:after="0"/>
        <w:ind w:left="0" w:right="-1" w:firstLine="0"/>
        <w:jc w:val="both"/>
        <w:rPr>
          <w:rFonts w:ascii="Times New Roman" w:hAnsi="Times New Roman"/>
          <w:sz w:val="28"/>
          <w:szCs w:val="28"/>
        </w:rPr>
      </w:pPr>
      <w:r w:rsidRPr="00F45686">
        <w:rPr>
          <w:rFonts w:ascii="Times New Roman" w:hAnsi="Times New Roman"/>
          <w:color w:val="231F20"/>
          <w:spacing w:val="-5"/>
          <w:sz w:val="28"/>
          <w:szCs w:val="28"/>
        </w:rPr>
        <w:t xml:space="preserve">допускает варьирование образовательного процесса в зависимости </w:t>
      </w:r>
      <w:r w:rsidRPr="00F45686">
        <w:rPr>
          <w:rFonts w:ascii="Times New Roman" w:hAnsi="Times New Roman"/>
          <w:color w:val="231F20"/>
          <w:sz w:val="28"/>
          <w:szCs w:val="28"/>
        </w:rPr>
        <w:t>от региональных особенностей;</w:t>
      </w:r>
    </w:p>
    <w:p w:rsidR="00F00AA6" w:rsidRPr="00334A46" w:rsidRDefault="005B205F" w:rsidP="00386B09">
      <w:pPr>
        <w:pStyle w:val="a4"/>
        <w:numPr>
          <w:ilvl w:val="0"/>
          <w:numId w:val="10"/>
        </w:numPr>
        <w:shd w:val="clear" w:color="auto" w:fill="FFFFFF"/>
        <w:tabs>
          <w:tab w:val="left" w:leader="dot" w:pos="0"/>
          <w:tab w:val="left" w:pos="284"/>
          <w:tab w:val="left" w:pos="9072"/>
        </w:tabs>
        <w:spacing w:after="0"/>
        <w:ind w:left="0" w:right="-1" w:firstLine="0"/>
        <w:jc w:val="both"/>
        <w:rPr>
          <w:rFonts w:ascii="Times New Roman" w:hAnsi="Times New Roman"/>
          <w:sz w:val="28"/>
          <w:szCs w:val="28"/>
        </w:rPr>
      </w:pPr>
      <w:r w:rsidRPr="00F45686">
        <w:rPr>
          <w:rFonts w:ascii="Times New Roman" w:hAnsi="Times New Roman"/>
          <w:color w:val="231F20"/>
          <w:spacing w:val="-3"/>
          <w:sz w:val="28"/>
          <w:szCs w:val="28"/>
        </w:rPr>
        <w:t>строится с учетом соблюдения преемственности между всеми воз</w:t>
      </w:r>
      <w:r w:rsidRPr="00F45686">
        <w:rPr>
          <w:rFonts w:ascii="Times New Roman" w:hAnsi="Times New Roman"/>
          <w:color w:val="231F20"/>
          <w:spacing w:val="-3"/>
          <w:sz w:val="28"/>
          <w:szCs w:val="28"/>
        </w:rPr>
        <w:softHyphen/>
      </w:r>
      <w:r w:rsidRPr="00F45686">
        <w:rPr>
          <w:rFonts w:ascii="Times New Roman" w:hAnsi="Times New Roman"/>
          <w:color w:val="231F20"/>
          <w:spacing w:val="-2"/>
          <w:sz w:val="28"/>
          <w:szCs w:val="28"/>
        </w:rPr>
        <w:t xml:space="preserve">растными дошкольными группами и между детским садом и начальной </w:t>
      </w:r>
      <w:r w:rsidRPr="00F45686">
        <w:rPr>
          <w:rFonts w:ascii="Times New Roman" w:hAnsi="Times New Roman"/>
          <w:color w:val="231F20"/>
          <w:sz w:val="28"/>
          <w:szCs w:val="28"/>
        </w:rPr>
        <w:t>школой.</w:t>
      </w:r>
    </w:p>
    <w:p w:rsidR="001F7CF4" w:rsidRPr="00F45686" w:rsidRDefault="001F7CF4" w:rsidP="00386B09">
      <w:pPr>
        <w:pStyle w:val="a4"/>
        <w:shd w:val="clear" w:color="auto" w:fill="FFFFFF"/>
        <w:tabs>
          <w:tab w:val="left" w:leader="dot" w:pos="0"/>
          <w:tab w:val="left" w:pos="284"/>
          <w:tab w:val="left" w:pos="9072"/>
        </w:tabs>
        <w:spacing w:after="0" w:line="240" w:lineRule="auto"/>
        <w:ind w:left="0" w:right="-1"/>
        <w:jc w:val="both"/>
        <w:rPr>
          <w:rFonts w:ascii="Times New Roman" w:hAnsi="Times New Roman"/>
          <w:sz w:val="28"/>
          <w:szCs w:val="28"/>
        </w:rPr>
      </w:pPr>
    </w:p>
    <w:p w:rsidR="009B3A1B" w:rsidRDefault="009B3A1B" w:rsidP="00386B09">
      <w:pPr>
        <w:shd w:val="clear" w:color="auto" w:fill="FFFFFF"/>
        <w:tabs>
          <w:tab w:val="left" w:pos="9072"/>
          <w:tab w:val="left" w:leader="dot" w:pos="9346"/>
        </w:tabs>
        <w:spacing w:after="0"/>
        <w:ind w:right="-1"/>
        <w:jc w:val="both"/>
        <w:rPr>
          <w:rFonts w:ascii="Times New Roman" w:hAnsi="Times New Roman"/>
          <w:b/>
          <w:sz w:val="28"/>
          <w:szCs w:val="28"/>
        </w:rPr>
      </w:pPr>
    </w:p>
    <w:p w:rsidR="00334A46" w:rsidRDefault="008F135E" w:rsidP="00386B09">
      <w:pPr>
        <w:spacing w:after="0"/>
        <w:jc w:val="center"/>
        <w:rPr>
          <w:rFonts w:ascii="Times New Roman" w:hAnsi="Times New Roman"/>
          <w:b/>
          <w:sz w:val="28"/>
          <w:szCs w:val="28"/>
        </w:rPr>
      </w:pPr>
      <w:r w:rsidRPr="00D929CF">
        <w:rPr>
          <w:rFonts w:ascii="Times New Roman" w:hAnsi="Times New Roman"/>
          <w:b/>
          <w:sz w:val="28"/>
          <w:szCs w:val="28"/>
        </w:rPr>
        <w:t>1.3.</w:t>
      </w:r>
      <w:r w:rsidR="003E6264">
        <w:rPr>
          <w:rFonts w:ascii="Times New Roman" w:hAnsi="Times New Roman"/>
          <w:b/>
          <w:sz w:val="28"/>
          <w:szCs w:val="28"/>
        </w:rPr>
        <w:t xml:space="preserve"> </w:t>
      </w:r>
      <w:r w:rsidRPr="00D929CF">
        <w:rPr>
          <w:rFonts w:ascii="Times New Roman" w:hAnsi="Times New Roman"/>
          <w:b/>
          <w:sz w:val="28"/>
          <w:szCs w:val="28"/>
        </w:rPr>
        <w:t>Характеристика возрастных особенностей воспитанников группы.</w:t>
      </w:r>
    </w:p>
    <w:p w:rsidR="008F135E" w:rsidRPr="00334A46" w:rsidRDefault="00B3640B" w:rsidP="00386B09">
      <w:pPr>
        <w:shd w:val="clear" w:color="auto" w:fill="FFFFFF"/>
        <w:tabs>
          <w:tab w:val="left" w:leader="dot" w:pos="9346"/>
        </w:tabs>
        <w:spacing w:after="0"/>
        <w:ind w:right="-1"/>
        <w:jc w:val="both"/>
        <w:rPr>
          <w:rFonts w:ascii="Times New Roman" w:hAnsi="Times New Roman"/>
          <w:b/>
          <w:i/>
          <w:sz w:val="28"/>
          <w:szCs w:val="28"/>
        </w:rPr>
      </w:pPr>
      <w:r w:rsidRPr="00334A46">
        <w:rPr>
          <w:rFonts w:ascii="Times New Roman" w:hAnsi="Times New Roman"/>
          <w:b/>
          <w:i/>
          <w:sz w:val="28"/>
          <w:szCs w:val="28"/>
        </w:rPr>
        <w:t>Общие сведения о детях группы:</w:t>
      </w:r>
    </w:p>
    <w:p w:rsidR="00B3640B" w:rsidRPr="00044890" w:rsidRDefault="00B3640B" w:rsidP="00386B09">
      <w:pPr>
        <w:shd w:val="clear" w:color="auto" w:fill="FFFFFF"/>
        <w:tabs>
          <w:tab w:val="left" w:leader="dot" w:pos="9346"/>
        </w:tabs>
        <w:spacing w:after="0"/>
        <w:ind w:right="-1"/>
        <w:jc w:val="both"/>
        <w:rPr>
          <w:rFonts w:ascii="Times New Roman" w:hAnsi="Times New Roman"/>
          <w:b/>
          <w:i/>
          <w:sz w:val="28"/>
          <w:szCs w:val="28"/>
        </w:rPr>
      </w:pPr>
      <w:r w:rsidRPr="00044890">
        <w:rPr>
          <w:rFonts w:ascii="Times New Roman" w:hAnsi="Times New Roman"/>
          <w:b/>
          <w:i/>
          <w:sz w:val="28"/>
          <w:szCs w:val="28"/>
        </w:rPr>
        <w:t>Количество детей –</w:t>
      </w:r>
      <w:r w:rsidR="00EF7C41">
        <w:rPr>
          <w:rFonts w:ascii="Times New Roman" w:hAnsi="Times New Roman"/>
          <w:b/>
          <w:i/>
          <w:sz w:val="28"/>
          <w:szCs w:val="28"/>
        </w:rPr>
        <w:t xml:space="preserve"> 20</w:t>
      </w:r>
    </w:p>
    <w:p w:rsidR="00B3640B" w:rsidRPr="00334A46" w:rsidRDefault="00B3640B" w:rsidP="00386B09">
      <w:pPr>
        <w:shd w:val="clear" w:color="auto" w:fill="FFFFFF"/>
        <w:tabs>
          <w:tab w:val="left" w:leader="dot" w:pos="9346"/>
        </w:tabs>
        <w:spacing w:after="0"/>
        <w:ind w:right="-1"/>
        <w:jc w:val="both"/>
        <w:rPr>
          <w:rFonts w:ascii="Times New Roman" w:hAnsi="Times New Roman"/>
          <w:b/>
          <w:i/>
          <w:sz w:val="28"/>
          <w:szCs w:val="28"/>
        </w:rPr>
      </w:pPr>
      <w:r w:rsidRPr="00334A46">
        <w:rPr>
          <w:rFonts w:ascii="Times New Roman" w:hAnsi="Times New Roman"/>
          <w:b/>
          <w:i/>
          <w:sz w:val="28"/>
          <w:szCs w:val="28"/>
        </w:rPr>
        <w:t xml:space="preserve">Возрастная категория – </w:t>
      </w:r>
      <w:r w:rsidR="008F3973" w:rsidRPr="00334A46">
        <w:rPr>
          <w:rFonts w:ascii="Times New Roman" w:hAnsi="Times New Roman"/>
          <w:b/>
          <w:i/>
          <w:sz w:val="28"/>
          <w:szCs w:val="28"/>
        </w:rPr>
        <w:t xml:space="preserve"> дети 2-3 лет </w:t>
      </w:r>
    </w:p>
    <w:p w:rsidR="00B3640B" w:rsidRPr="00334A46" w:rsidRDefault="00B3640B" w:rsidP="00386B09">
      <w:pPr>
        <w:shd w:val="clear" w:color="auto" w:fill="FFFFFF"/>
        <w:tabs>
          <w:tab w:val="left" w:leader="dot" w:pos="9346"/>
        </w:tabs>
        <w:spacing w:after="0"/>
        <w:ind w:right="-1"/>
        <w:jc w:val="both"/>
        <w:rPr>
          <w:rFonts w:ascii="Times New Roman" w:hAnsi="Times New Roman"/>
          <w:b/>
          <w:i/>
          <w:sz w:val="28"/>
          <w:szCs w:val="28"/>
        </w:rPr>
      </w:pPr>
      <w:r w:rsidRPr="00334A46">
        <w:rPr>
          <w:rFonts w:ascii="Times New Roman" w:hAnsi="Times New Roman"/>
          <w:b/>
          <w:i/>
          <w:sz w:val="28"/>
          <w:szCs w:val="28"/>
        </w:rPr>
        <w:t>Направленность группы – общеразвивающая.</w:t>
      </w:r>
    </w:p>
    <w:p w:rsidR="008F3973" w:rsidRPr="00F4634F" w:rsidRDefault="00B3640B" w:rsidP="00386B09">
      <w:pPr>
        <w:shd w:val="clear" w:color="auto" w:fill="FFFFFF"/>
        <w:tabs>
          <w:tab w:val="left" w:leader="dot" w:pos="9346"/>
        </w:tabs>
        <w:spacing w:after="0"/>
        <w:ind w:right="-1"/>
        <w:jc w:val="both"/>
        <w:rPr>
          <w:rFonts w:ascii="Times New Roman" w:hAnsi="Times New Roman"/>
          <w:b/>
          <w:sz w:val="28"/>
          <w:szCs w:val="28"/>
        </w:rPr>
      </w:pPr>
      <w:r w:rsidRPr="00F4634F">
        <w:rPr>
          <w:rFonts w:ascii="Times New Roman" w:hAnsi="Times New Roman"/>
          <w:b/>
          <w:sz w:val="28"/>
          <w:szCs w:val="28"/>
        </w:rPr>
        <w:t>Возрастные особенности детей:</w:t>
      </w:r>
    </w:p>
    <w:p w:rsidR="00334A46" w:rsidRDefault="008F3973" w:rsidP="00386B09">
      <w:pPr>
        <w:shd w:val="clear" w:color="auto" w:fill="FFFFFF"/>
        <w:tabs>
          <w:tab w:val="left" w:leader="dot" w:pos="9346"/>
        </w:tabs>
        <w:spacing w:after="0"/>
        <w:ind w:right="-1"/>
        <w:jc w:val="both"/>
        <w:rPr>
          <w:rFonts w:ascii="Times New Roman" w:hAnsi="Times New Roman" w:cs="Times New Roman"/>
          <w:sz w:val="28"/>
          <w:szCs w:val="28"/>
        </w:rPr>
      </w:pPr>
      <w:r w:rsidRPr="00334A46">
        <w:rPr>
          <w:rFonts w:ascii="Times New Roman" w:hAnsi="Times New Roman" w:cs="Times New Roman"/>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w:t>
      </w:r>
      <w:r w:rsidRPr="00334A46">
        <w:rPr>
          <w:rFonts w:ascii="Times New Roman" w:hAnsi="Times New Roman" w:cs="Times New Roman"/>
          <w:sz w:val="28"/>
          <w:szCs w:val="28"/>
        </w:rPr>
        <w:lastRenderedPageBreak/>
        <w:t xml:space="preserve">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334A46" w:rsidRDefault="00334A46" w:rsidP="00386B09">
      <w:pPr>
        <w:shd w:val="clear" w:color="auto" w:fill="FFFFFF"/>
        <w:tabs>
          <w:tab w:val="left" w:leader="dot" w:pos="9346"/>
        </w:tabs>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В </w:t>
      </w:r>
      <w:r w:rsidR="008F3973" w:rsidRPr="00334A46">
        <w:rPr>
          <w:rFonts w:ascii="Times New Roman" w:hAnsi="Times New Roman" w:cs="Times New Roman"/>
          <w:sz w:val="28"/>
          <w:szCs w:val="28"/>
        </w:rPr>
        <w:t xml:space="preserve">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w:t>
      </w:r>
      <w:r>
        <w:rPr>
          <w:rFonts w:ascii="Times New Roman" w:hAnsi="Times New Roman" w:cs="Times New Roman"/>
          <w:sz w:val="28"/>
          <w:szCs w:val="28"/>
        </w:rPr>
        <w:t xml:space="preserve">К </w:t>
      </w:r>
      <w:r w:rsidRPr="00334A46">
        <w:rPr>
          <w:rFonts w:ascii="Times New Roman" w:hAnsi="Times New Roman" w:cs="Times New Roman"/>
          <w:sz w:val="28"/>
          <w:szCs w:val="28"/>
        </w:rPr>
        <w:t xml:space="preserve">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w:t>
      </w:r>
      <w:r w:rsidR="008F3973" w:rsidRPr="00334A46">
        <w:rPr>
          <w:rFonts w:ascii="Times New Roman" w:hAnsi="Times New Roman" w:cs="Times New Roman"/>
          <w:sz w:val="28"/>
          <w:szCs w:val="28"/>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w:t>
      </w:r>
      <w:r w:rsidR="0037464F">
        <w:rPr>
          <w:rFonts w:ascii="Times New Roman" w:hAnsi="Times New Roman" w:cs="Times New Roman"/>
          <w:sz w:val="28"/>
          <w:szCs w:val="28"/>
        </w:rPr>
        <w:t xml:space="preserve"> </w:t>
      </w:r>
      <w:r w:rsidR="008F3973" w:rsidRPr="00334A46">
        <w:rPr>
          <w:rFonts w:ascii="Times New Roman" w:hAnsi="Times New Roman" w:cs="Times New Roman"/>
          <w:sz w:val="28"/>
          <w:szCs w:val="28"/>
        </w:rPr>
        <w:t>- 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w:t>
      </w:r>
      <w:r w:rsidR="00F4634F">
        <w:rPr>
          <w:rFonts w:ascii="Times New Roman" w:hAnsi="Times New Roman" w:cs="Times New Roman"/>
          <w:sz w:val="28"/>
          <w:szCs w:val="28"/>
        </w:rPr>
        <w:t>ение человека в виде «</w:t>
      </w:r>
      <w:proofErr w:type="spellStart"/>
      <w:r w:rsidR="00F4634F">
        <w:rPr>
          <w:rFonts w:ascii="Times New Roman" w:hAnsi="Times New Roman" w:cs="Times New Roman"/>
          <w:sz w:val="28"/>
          <w:szCs w:val="28"/>
        </w:rPr>
        <w:t>головоноги</w:t>
      </w:r>
      <w:proofErr w:type="spellEnd"/>
      <w:r w:rsidR="008F3973" w:rsidRPr="00334A46">
        <w:rPr>
          <w:rFonts w:ascii="Times New Roman" w:hAnsi="Times New Roman" w:cs="Times New Roman"/>
          <w:sz w:val="28"/>
          <w:szCs w:val="28"/>
        </w:rPr>
        <w:t xml:space="preserve">» — окружности и отходящих от нее линий. </w:t>
      </w:r>
    </w:p>
    <w:p w:rsidR="00576DA4" w:rsidRDefault="008F3973" w:rsidP="00386B09">
      <w:pPr>
        <w:shd w:val="clear" w:color="auto" w:fill="FFFFFF"/>
        <w:tabs>
          <w:tab w:val="left" w:leader="dot" w:pos="9346"/>
        </w:tabs>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w:t>
      </w:r>
      <w:r w:rsidR="0037464F">
        <w:rPr>
          <w:rFonts w:ascii="Times New Roman" w:hAnsi="Times New Roman" w:cs="Times New Roman"/>
          <w:sz w:val="28"/>
          <w:szCs w:val="28"/>
        </w:rPr>
        <w:t xml:space="preserve"> -</w:t>
      </w:r>
      <w:r w:rsidRPr="00334A46">
        <w:rPr>
          <w:rFonts w:ascii="Times New Roman" w:hAnsi="Times New Roman" w:cs="Times New Roman"/>
          <w:sz w:val="28"/>
          <w:szCs w:val="28"/>
        </w:rPr>
        <w:t xml:space="preserve"> </w:t>
      </w:r>
      <w:proofErr w:type="gramStart"/>
      <w:r w:rsidRPr="00334A46">
        <w:rPr>
          <w:rFonts w:ascii="Times New Roman" w:hAnsi="Times New Roman" w:cs="Times New Roman"/>
          <w:sz w:val="28"/>
          <w:szCs w:val="28"/>
        </w:rPr>
        <w:t>действенная</w:t>
      </w:r>
      <w:proofErr w:type="gramEnd"/>
      <w:r w:rsidRPr="00334A46">
        <w:rPr>
          <w:rFonts w:ascii="Times New Roman" w:hAnsi="Times New Roman" w:cs="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FA79A6" w:rsidRPr="00334A46" w:rsidRDefault="008F135E" w:rsidP="00CF0081">
      <w:pPr>
        <w:jc w:val="center"/>
        <w:rPr>
          <w:rFonts w:ascii="Times New Roman" w:hAnsi="Times New Roman" w:cs="Times New Roman"/>
          <w:b/>
          <w:sz w:val="28"/>
          <w:szCs w:val="28"/>
        </w:rPr>
      </w:pPr>
      <w:r w:rsidRPr="00334A46">
        <w:rPr>
          <w:rFonts w:ascii="Times New Roman" w:hAnsi="Times New Roman" w:cs="Times New Roman"/>
          <w:b/>
          <w:sz w:val="28"/>
          <w:szCs w:val="28"/>
        </w:rPr>
        <w:lastRenderedPageBreak/>
        <w:t>2.Планируемые результаты освоения</w:t>
      </w:r>
    </w:p>
    <w:p w:rsidR="00334A46" w:rsidRPr="00334A46" w:rsidRDefault="008F135E" w:rsidP="00386B09">
      <w:pPr>
        <w:shd w:val="clear" w:color="auto" w:fill="FFFFFF"/>
        <w:tabs>
          <w:tab w:val="left" w:leader="dot" w:pos="9346"/>
        </w:tabs>
        <w:spacing w:after="0"/>
        <w:ind w:right="-1" w:firstLine="425"/>
        <w:jc w:val="center"/>
        <w:rPr>
          <w:rFonts w:ascii="Times New Roman" w:hAnsi="Times New Roman" w:cs="Times New Roman"/>
          <w:b/>
          <w:sz w:val="28"/>
          <w:szCs w:val="28"/>
        </w:rPr>
      </w:pPr>
      <w:r w:rsidRPr="00334A46">
        <w:rPr>
          <w:rFonts w:ascii="Times New Roman" w:hAnsi="Times New Roman" w:cs="Times New Roman"/>
          <w:b/>
          <w:sz w:val="28"/>
          <w:szCs w:val="28"/>
        </w:rPr>
        <w:t>основной образовательной программы ДОУ.</w:t>
      </w:r>
    </w:p>
    <w:p w:rsidR="008F135E" w:rsidRPr="00334A46" w:rsidRDefault="008F135E" w:rsidP="00386B09">
      <w:pPr>
        <w:shd w:val="clear" w:color="auto" w:fill="FFFFFF"/>
        <w:tabs>
          <w:tab w:val="left" w:leader="dot" w:pos="9346"/>
        </w:tabs>
        <w:spacing w:after="0"/>
        <w:ind w:right="-1" w:firstLine="425"/>
        <w:jc w:val="center"/>
        <w:rPr>
          <w:rFonts w:ascii="Times New Roman" w:hAnsi="Times New Roman" w:cs="Times New Roman"/>
          <w:b/>
          <w:sz w:val="28"/>
          <w:szCs w:val="28"/>
        </w:rPr>
      </w:pPr>
    </w:p>
    <w:p w:rsidR="00520EC7" w:rsidRPr="00334A46" w:rsidRDefault="00520EC7" w:rsidP="00386B09">
      <w:pPr>
        <w:shd w:val="clear" w:color="auto" w:fill="FFFFFF"/>
        <w:spacing w:after="0"/>
        <w:ind w:right="-1" w:firstLine="425"/>
        <w:jc w:val="both"/>
        <w:rPr>
          <w:rFonts w:ascii="Times New Roman" w:hAnsi="Times New Roman" w:cs="Times New Roman"/>
          <w:color w:val="231F20"/>
          <w:spacing w:val="-3"/>
          <w:sz w:val="28"/>
          <w:szCs w:val="28"/>
        </w:rPr>
      </w:pPr>
      <w:r w:rsidRPr="00334A46">
        <w:rPr>
          <w:rFonts w:ascii="Times New Roman" w:hAnsi="Times New Roman" w:cs="Times New Roman"/>
          <w:color w:val="231F20"/>
          <w:spacing w:val="-2"/>
          <w:sz w:val="28"/>
          <w:szCs w:val="28"/>
        </w:rPr>
        <w:t>Специфика дошкольного детства (гибкость, пластичность развития ребенка, высокий разброс вариантов его развития, его непосредствен</w:t>
      </w:r>
      <w:r w:rsidRPr="00334A46">
        <w:rPr>
          <w:rFonts w:ascii="Times New Roman" w:hAnsi="Times New Roman" w:cs="Times New Roman"/>
          <w:color w:val="231F20"/>
          <w:spacing w:val="-2"/>
          <w:sz w:val="28"/>
          <w:szCs w:val="28"/>
        </w:rPr>
        <w:softHyphen/>
      </w:r>
      <w:r w:rsidRPr="00334A46">
        <w:rPr>
          <w:rFonts w:ascii="Times New Roman" w:hAnsi="Times New Roman" w:cs="Times New Roman"/>
          <w:color w:val="231F20"/>
          <w:spacing w:val="-4"/>
          <w:sz w:val="28"/>
          <w:szCs w:val="28"/>
        </w:rPr>
        <w:t>ность и непроизвольность) не позволяет требовать от ребенка дошколь</w:t>
      </w:r>
      <w:r w:rsidRPr="00334A46">
        <w:rPr>
          <w:rFonts w:ascii="Times New Roman" w:hAnsi="Times New Roman" w:cs="Times New Roman"/>
          <w:color w:val="231F20"/>
          <w:spacing w:val="-4"/>
          <w:sz w:val="28"/>
          <w:szCs w:val="28"/>
        </w:rPr>
        <w:softHyphen/>
      </w:r>
      <w:r w:rsidRPr="00334A46">
        <w:rPr>
          <w:rFonts w:ascii="Times New Roman" w:hAnsi="Times New Roman" w:cs="Times New Roman"/>
          <w:color w:val="231F20"/>
          <w:spacing w:val="-2"/>
          <w:sz w:val="28"/>
          <w:szCs w:val="28"/>
        </w:rPr>
        <w:t xml:space="preserve">ного возраста достижения конкретных образовательных результатов и </w:t>
      </w:r>
      <w:r w:rsidRPr="00334A46">
        <w:rPr>
          <w:rFonts w:ascii="Times New Roman" w:hAnsi="Times New Roman" w:cs="Times New Roman"/>
          <w:color w:val="231F20"/>
          <w:spacing w:val="-8"/>
          <w:sz w:val="28"/>
          <w:szCs w:val="28"/>
        </w:rPr>
        <w:t>обусловливает необходимость определения результатов освоения образо</w:t>
      </w:r>
      <w:r w:rsidRPr="00334A46">
        <w:rPr>
          <w:rFonts w:ascii="Times New Roman" w:hAnsi="Times New Roman" w:cs="Times New Roman"/>
          <w:color w:val="231F20"/>
          <w:spacing w:val="-8"/>
          <w:sz w:val="28"/>
          <w:szCs w:val="28"/>
        </w:rPr>
        <w:softHyphen/>
      </w:r>
      <w:r w:rsidRPr="00334A46">
        <w:rPr>
          <w:rFonts w:ascii="Times New Roman" w:hAnsi="Times New Roman" w:cs="Times New Roman"/>
          <w:color w:val="231F20"/>
          <w:sz w:val="28"/>
          <w:szCs w:val="28"/>
        </w:rPr>
        <w:t>вательной программы в виде целевых ориентиров.</w:t>
      </w:r>
      <w:r w:rsidRPr="00334A46">
        <w:rPr>
          <w:rFonts w:ascii="Times New Roman" w:hAnsi="Times New Roman" w:cs="Times New Roman"/>
          <w:color w:val="231F20"/>
          <w:spacing w:val="-3"/>
          <w:sz w:val="28"/>
          <w:szCs w:val="28"/>
        </w:rPr>
        <w:t xml:space="preserve"> </w:t>
      </w:r>
    </w:p>
    <w:p w:rsidR="00520EC7" w:rsidRPr="00334A46" w:rsidRDefault="00520EC7" w:rsidP="00386B09">
      <w:pPr>
        <w:shd w:val="clear" w:color="auto" w:fill="FFFFFF"/>
        <w:spacing w:after="0"/>
        <w:ind w:right="-1" w:firstLine="425"/>
        <w:jc w:val="both"/>
        <w:rPr>
          <w:rFonts w:ascii="Times New Roman" w:hAnsi="Times New Roman" w:cs="Times New Roman"/>
          <w:sz w:val="28"/>
          <w:szCs w:val="28"/>
        </w:rPr>
      </w:pPr>
      <w:r w:rsidRPr="00334A46">
        <w:rPr>
          <w:rFonts w:ascii="Times New Roman" w:hAnsi="Times New Roman" w:cs="Times New Roman"/>
          <w:color w:val="231F20"/>
          <w:spacing w:val="-3"/>
          <w:sz w:val="28"/>
          <w:szCs w:val="28"/>
        </w:rPr>
        <w:t xml:space="preserve">Целевые ориентиры дошкольного образования, представленные в ФГОС </w:t>
      </w:r>
      <w:proofErr w:type="gramStart"/>
      <w:r w:rsidRPr="00334A46">
        <w:rPr>
          <w:rFonts w:ascii="Times New Roman" w:hAnsi="Times New Roman" w:cs="Times New Roman"/>
          <w:color w:val="231F20"/>
          <w:spacing w:val="-3"/>
          <w:sz w:val="28"/>
          <w:szCs w:val="28"/>
        </w:rPr>
        <w:t>ДО</w:t>
      </w:r>
      <w:proofErr w:type="gramEnd"/>
      <w:r w:rsidRPr="00334A46">
        <w:rPr>
          <w:rFonts w:ascii="Times New Roman" w:hAnsi="Times New Roman" w:cs="Times New Roman"/>
          <w:color w:val="231F20"/>
          <w:spacing w:val="-3"/>
          <w:sz w:val="28"/>
          <w:szCs w:val="28"/>
        </w:rPr>
        <w:t xml:space="preserve">, следует рассматривать как </w:t>
      </w:r>
      <w:proofErr w:type="gramStart"/>
      <w:r w:rsidRPr="00334A46">
        <w:rPr>
          <w:rFonts w:ascii="Times New Roman" w:hAnsi="Times New Roman" w:cs="Times New Roman"/>
          <w:color w:val="231F20"/>
          <w:spacing w:val="-3"/>
          <w:sz w:val="28"/>
          <w:szCs w:val="28"/>
        </w:rPr>
        <w:t>социально-нормативные</w:t>
      </w:r>
      <w:proofErr w:type="gramEnd"/>
      <w:r w:rsidRPr="00334A46">
        <w:rPr>
          <w:rFonts w:ascii="Times New Roman" w:hAnsi="Times New Roman" w:cs="Times New Roman"/>
          <w:color w:val="231F20"/>
          <w:spacing w:val="-3"/>
          <w:sz w:val="28"/>
          <w:szCs w:val="28"/>
        </w:rPr>
        <w:t xml:space="preserve"> возраст</w:t>
      </w:r>
      <w:r w:rsidRPr="00334A46">
        <w:rPr>
          <w:rFonts w:ascii="Times New Roman" w:hAnsi="Times New Roman" w:cs="Times New Roman"/>
          <w:color w:val="231F20"/>
          <w:spacing w:val="-3"/>
          <w:sz w:val="28"/>
          <w:szCs w:val="28"/>
        </w:rPr>
        <w:softHyphen/>
      </w:r>
      <w:r w:rsidRPr="00334A46">
        <w:rPr>
          <w:rFonts w:ascii="Times New Roman" w:hAnsi="Times New Roman" w:cs="Times New Roman"/>
          <w:color w:val="231F20"/>
          <w:spacing w:val="-2"/>
          <w:sz w:val="28"/>
          <w:szCs w:val="28"/>
        </w:rPr>
        <w:t xml:space="preserve">ные характеристики возможных достижений ребенка. Это ориентир для </w:t>
      </w:r>
      <w:r w:rsidRPr="00334A46">
        <w:rPr>
          <w:rFonts w:ascii="Times New Roman" w:hAnsi="Times New Roman" w:cs="Times New Roman"/>
          <w:color w:val="231F20"/>
          <w:spacing w:val="-4"/>
          <w:sz w:val="28"/>
          <w:szCs w:val="28"/>
        </w:rPr>
        <w:t xml:space="preserve">педагогов и родителей, обозначающий направленность воспитательной </w:t>
      </w:r>
      <w:r w:rsidRPr="00334A46">
        <w:rPr>
          <w:rFonts w:ascii="Times New Roman" w:hAnsi="Times New Roman" w:cs="Times New Roman"/>
          <w:color w:val="231F20"/>
          <w:sz w:val="28"/>
          <w:szCs w:val="28"/>
        </w:rPr>
        <w:t>деятельности взрослых.</w:t>
      </w:r>
    </w:p>
    <w:p w:rsidR="004B0337" w:rsidRPr="00334A46" w:rsidRDefault="004B0337" w:rsidP="00386B09">
      <w:pPr>
        <w:autoSpaceDE w:val="0"/>
        <w:autoSpaceDN w:val="0"/>
        <w:adjustRightInd w:val="0"/>
        <w:spacing w:after="0" w:line="240" w:lineRule="auto"/>
        <w:ind w:right="-1" w:firstLine="425"/>
        <w:jc w:val="both"/>
        <w:rPr>
          <w:rFonts w:ascii="Times New Roman" w:hAnsi="Times New Roman" w:cs="Times New Roman"/>
          <w:b/>
          <w:sz w:val="28"/>
          <w:szCs w:val="28"/>
        </w:rPr>
      </w:pPr>
      <w:r w:rsidRPr="00334A46">
        <w:rPr>
          <w:rFonts w:ascii="Times New Roman" w:hAnsi="Times New Roman" w:cs="Times New Roman"/>
          <w:b/>
          <w:sz w:val="28"/>
          <w:szCs w:val="28"/>
        </w:rPr>
        <w:t>Целевые ориентиры образования в младенческом и раннем возрасте</w:t>
      </w:r>
    </w:p>
    <w:p w:rsidR="004B0337" w:rsidRPr="00334A46" w:rsidRDefault="004B0337"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B0337" w:rsidRPr="00334A46" w:rsidRDefault="004B0337"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B0337" w:rsidRPr="00334A46" w:rsidRDefault="004B0337"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Проявляет отрицательное отношение к грубости, жадности.</w:t>
      </w:r>
    </w:p>
    <w:p w:rsidR="004B0337" w:rsidRPr="00334A46" w:rsidRDefault="004B0337"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B0337" w:rsidRPr="00334A46" w:rsidRDefault="004B0337"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4B0337" w:rsidRPr="00334A46" w:rsidRDefault="00B64ED5" w:rsidP="00386B09">
      <w:pPr>
        <w:autoSpaceDE w:val="0"/>
        <w:autoSpaceDN w:val="0"/>
        <w:adjustRightInd w:val="0"/>
        <w:spacing w:after="0"/>
        <w:ind w:right="-1" w:firstLine="425"/>
        <w:jc w:val="both"/>
        <w:rPr>
          <w:rFonts w:ascii="Times New Roman" w:hAnsi="Times New Roman" w:cs="Times New Roman"/>
          <w:sz w:val="28"/>
          <w:szCs w:val="28"/>
        </w:rPr>
      </w:pPr>
      <w:r>
        <w:rPr>
          <w:rFonts w:ascii="Times New Roman" w:hAnsi="Times New Roman" w:cs="Times New Roman"/>
          <w:sz w:val="28"/>
          <w:szCs w:val="28"/>
        </w:rPr>
        <w:t>• Стремится к общению с</w:t>
      </w:r>
      <w:r w:rsidR="004B0337" w:rsidRPr="00334A46">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B0337" w:rsidRPr="00334A46" w:rsidRDefault="004B0337"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lastRenderedPageBreak/>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4B0337" w:rsidRPr="00334A46" w:rsidRDefault="004B0337"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Проявляет интерес к окружающему миру природы, с интересом участвует в сезонных наблюдениях.</w:t>
      </w:r>
    </w:p>
    <w:p w:rsidR="004B0337" w:rsidRPr="00334A46" w:rsidRDefault="004B0337"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B0337" w:rsidRPr="00334A46" w:rsidRDefault="004B0337"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С пониманием следит за действиями героев кукольного театра; проявляет желание участвовать в театрализованных и сюжетно-ролевых играх.</w:t>
      </w:r>
    </w:p>
    <w:p w:rsidR="004B0337" w:rsidRPr="00334A46" w:rsidRDefault="004B0337"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Проявляет интерес к продуктивной деятельности (рисование, лепка, конструирование, аппликация).</w:t>
      </w:r>
    </w:p>
    <w:p w:rsidR="004B0337" w:rsidRPr="00334A46" w:rsidRDefault="004B0337"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334A46" w:rsidRPr="00334A46" w:rsidRDefault="00601BD1" w:rsidP="00386B09">
      <w:pPr>
        <w:autoSpaceDE w:val="0"/>
        <w:autoSpaceDN w:val="0"/>
        <w:adjustRightInd w:val="0"/>
        <w:spacing w:after="0"/>
        <w:ind w:right="-1" w:firstLine="425"/>
        <w:jc w:val="both"/>
        <w:rPr>
          <w:rFonts w:ascii="Times New Roman" w:hAnsi="Times New Roman" w:cs="Times New Roman"/>
          <w:b/>
          <w:sz w:val="28"/>
          <w:szCs w:val="28"/>
        </w:rPr>
      </w:pPr>
      <w:r w:rsidRPr="00334A46">
        <w:rPr>
          <w:rFonts w:ascii="Times New Roman" w:hAnsi="Times New Roman" w:cs="Times New Roman"/>
          <w:b/>
          <w:sz w:val="28"/>
          <w:szCs w:val="28"/>
        </w:rPr>
        <w:t>Педагогическая диагностика</w:t>
      </w:r>
    </w:p>
    <w:p w:rsidR="00601BD1" w:rsidRPr="00334A46" w:rsidRDefault="00601BD1" w:rsidP="00386B09">
      <w:pPr>
        <w:tabs>
          <w:tab w:val="left" w:pos="284"/>
        </w:tabs>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xml:space="preserve">Реализация программы «От рождения до школы» предполагает оценку индивидуального развития детей. </w:t>
      </w:r>
    </w:p>
    <w:p w:rsidR="00601BD1" w:rsidRPr="00334A46" w:rsidRDefault="00601BD1"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w:t>
      </w:r>
    </w:p>
    <w:p w:rsidR="00601BD1" w:rsidRPr="00334A46" w:rsidRDefault="00601BD1"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наблюдений детского развития, позволяющие фиксировать индивидуальную динамику и перспективы развития каждого ребенка в ходе:</w:t>
      </w:r>
    </w:p>
    <w:p w:rsidR="00601BD1" w:rsidRPr="00334A46" w:rsidRDefault="00601BD1"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01BD1" w:rsidRPr="00334A46" w:rsidRDefault="00601BD1"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игровой деятельности;</w:t>
      </w:r>
    </w:p>
    <w:p w:rsidR="00601BD1" w:rsidRPr="00334A46" w:rsidRDefault="00601BD1"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познавательной деятельности (как идет развитие детских способностей, познавательной активности);</w:t>
      </w:r>
    </w:p>
    <w:p w:rsidR="00601BD1" w:rsidRPr="00334A46" w:rsidRDefault="00601BD1"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01BD1" w:rsidRPr="00334A46" w:rsidRDefault="00601BD1"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художественной деятельности;</w:t>
      </w:r>
    </w:p>
    <w:p w:rsidR="00601BD1" w:rsidRPr="00334A46" w:rsidRDefault="00601BD1"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 физического развития.</w:t>
      </w:r>
    </w:p>
    <w:p w:rsidR="00601BD1" w:rsidRPr="00334A46" w:rsidRDefault="00601BD1"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601BD1" w:rsidRPr="00334A46" w:rsidRDefault="00601BD1"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F0AFB" w:rsidRPr="00334A46" w:rsidRDefault="00601BD1" w:rsidP="00386B09">
      <w:pPr>
        <w:autoSpaceDE w:val="0"/>
        <w:autoSpaceDN w:val="0"/>
        <w:adjustRightInd w:val="0"/>
        <w:spacing w:after="0"/>
        <w:ind w:right="-1" w:firstLine="425"/>
        <w:jc w:val="both"/>
        <w:rPr>
          <w:rFonts w:ascii="Times New Roman" w:hAnsi="Times New Roman" w:cs="Times New Roman"/>
          <w:sz w:val="28"/>
          <w:szCs w:val="28"/>
        </w:rPr>
      </w:pPr>
      <w:r w:rsidRPr="00334A46">
        <w:rPr>
          <w:rFonts w:ascii="Times New Roman" w:hAnsi="Times New Roman" w:cs="Times New Roman"/>
          <w:sz w:val="28"/>
          <w:szCs w:val="28"/>
        </w:rPr>
        <w:t>2) оптимизации работы с группой детей.</w:t>
      </w:r>
    </w:p>
    <w:p w:rsidR="001E24D9" w:rsidRPr="00AF0AFB" w:rsidRDefault="001E24D9" w:rsidP="00386B09">
      <w:pPr>
        <w:autoSpaceDE w:val="0"/>
        <w:autoSpaceDN w:val="0"/>
        <w:adjustRightInd w:val="0"/>
        <w:spacing w:after="0" w:line="240" w:lineRule="auto"/>
        <w:ind w:right="-1" w:firstLine="425"/>
        <w:jc w:val="both"/>
        <w:rPr>
          <w:rFonts w:ascii="Times New Roman" w:hAnsi="Times New Roman" w:cs="Times New Roman"/>
          <w:color w:val="FF0000"/>
          <w:sz w:val="28"/>
          <w:szCs w:val="28"/>
        </w:rPr>
      </w:pPr>
    </w:p>
    <w:p w:rsidR="00B64ED5" w:rsidRPr="00B64ED5" w:rsidRDefault="00B64ED5" w:rsidP="00386B09">
      <w:pPr>
        <w:shd w:val="clear" w:color="auto" w:fill="FFFFFF"/>
        <w:tabs>
          <w:tab w:val="left" w:leader="dot" w:pos="9346"/>
        </w:tabs>
        <w:spacing w:after="0"/>
        <w:ind w:right="-1" w:firstLine="425"/>
        <w:jc w:val="both"/>
        <w:rPr>
          <w:rFonts w:ascii="Times New Roman" w:hAnsi="Times New Roman"/>
          <w:b/>
          <w:i/>
          <w:sz w:val="28"/>
          <w:szCs w:val="28"/>
        </w:rPr>
      </w:pPr>
      <w:r w:rsidRPr="00B64ED5">
        <w:rPr>
          <w:rFonts w:ascii="Times New Roman" w:eastAsia="Times New Roman" w:hAnsi="Times New Roman" w:cs="Times New Roman"/>
          <w:b/>
          <w:i/>
          <w:sz w:val="28"/>
          <w:szCs w:val="28"/>
        </w:rPr>
        <w:t>К концу года дети</w:t>
      </w:r>
      <w:r w:rsidRPr="00B64ED5">
        <w:rPr>
          <w:rFonts w:ascii="Times New Roman" w:hAnsi="Times New Roman"/>
          <w:b/>
          <w:i/>
          <w:sz w:val="28"/>
          <w:szCs w:val="28"/>
        </w:rPr>
        <w:t xml:space="preserve"> второй группы раннего возраста</w:t>
      </w:r>
      <w:r w:rsidR="001216EC">
        <w:rPr>
          <w:rFonts w:ascii="Times New Roman" w:eastAsia="Times New Roman" w:hAnsi="Times New Roman" w:cs="Times New Roman"/>
          <w:b/>
          <w:i/>
          <w:sz w:val="28"/>
          <w:szCs w:val="28"/>
        </w:rPr>
        <w:t xml:space="preserve"> </w:t>
      </w:r>
      <w:r w:rsidRPr="00B64ED5">
        <w:rPr>
          <w:rFonts w:ascii="Times New Roman" w:eastAsia="Times New Roman" w:hAnsi="Times New Roman" w:cs="Times New Roman"/>
          <w:b/>
          <w:i/>
          <w:sz w:val="28"/>
          <w:szCs w:val="28"/>
        </w:rPr>
        <w:t xml:space="preserve"> должны уметь:</w:t>
      </w:r>
    </w:p>
    <w:p w:rsidR="00AF0AFB" w:rsidRPr="00B64ED5" w:rsidRDefault="00B64ED5" w:rsidP="00386B09">
      <w:pPr>
        <w:shd w:val="clear" w:color="auto" w:fill="FFFFFF"/>
        <w:autoSpaceDE w:val="0"/>
        <w:spacing w:after="0"/>
        <w:ind w:right="-1" w:firstLine="425"/>
        <w:jc w:val="both"/>
        <w:rPr>
          <w:rFonts w:ascii="Times New Roman" w:eastAsia="Times New Roman" w:hAnsi="Times New Roman" w:cs="Times New Roman"/>
          <w:b/>
          <w:sz w:val="28"/>
          <w:szCs w:val="28"/>
        </w:rPr>
      </w:pPr>
      <w:r w:rsidRPr="00B64ED5">
        <w:rPr>
          <w:rFonts w:ascii="Times New Roman" w:eastAsia="Times New Roman" w:hAnsi="Times New Roman" w:cs="Times New Roman"/>
          <w:b/>
          <w:sz w:val="28"/>
          <w:szCs w:val="28"/>
        </w:rPr>
        <w:t xml:space="preserve"> </w:t>
      </w:r>
      <w:r w:rsidR="00AF0AFB" w:rsidRPr="00B64ED5">
        <w:rPr>
          <w:rFonts w:ascii="Times New Roman" w:eastAsia="Times New Roman" w:hAnsi="Times New Roman" w:cs="Times New Roman"/>
          <w:b/>
          <w:sz w:val="28"/>
          <w:szCs w:val="28"/>
        </w:rPr>
        <w:t xml:space="preserve"> </w:t>
      </w:r>
      <w:r w:rsidRPr="00B64ED5">
        <w:rPr>
          <w:rFonts w:ascii="Times New Roman" w:eastAsia="Times New Roman" w:hAnsi="Times New Roman" w:cs="Times New Roman"/>
          <w:b/>
          <w:sz w:val="28"/>
          <w:szCs w:val="28"/>
        </w:rPr>
        <w:t>«Физическое развитие»</w:t>
      </w:r>
    </w:p>
    <w:p w:rsidR="00AF0AFB" w:rsidRPr="00B64ED5" w:rsidRDefault="00B64ED5"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w:t>
      </w:r>
      <w:r w:rsidR="00AF0AFB" w:rsidRPr="00B64ED5">
        <w:rPr>
          <w:rFonts w:ascii="Times New Roman" w:eastAsia="Times New Roman" w:hAnsi="Times New Roman" w:cs="Times New Roman"/>
          <w:sz w:val="28"/>
          <w:szCs w:val="28"/>
        </w:rPr>
        <w:t>самостоятельно одеваться и раздеваться в определенной последовательности;</w:t>
      </w:r>
    </w:p>
    <w:p w:rsidR="00AF0AFB" w:rsidRPr="00B64ED5" w:rsidRDefault="00B64ED5"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w:t>
      </w:r>
      <w:r w:rsidR="00AF0AFB" w:rsidRPr="00B64ED5">
        <w:rPr>
          <w:rFonts w:ascii="Times New Roman" w:eastAsia="Times New Roman" w:hAnsi="Times New Roman" w:cs="Times New Roman"/>
          <w:sz w:val="28"/>
          <w:szCs w:val="28"/>
        </w:rPr>
        <w:t>проявлять навыки опрятности (замечают непорядок в одежде, устраняют его при неболь</w:t>
      </w:r>
      <w:r w:rsidR="00AF0AFB" w:rsidRPr="00B64ED5">
        <w:rPr>
          <w:rFonts w:ascii="Times New Roman" w:eastAsia="Times New Roman" w:hAnsi="Times New Roman" w:cs="Times New Roman"/>
          <w:sz w:val="28"/>
          <w:szCs w:val="28"/>
        </w:rPr>
        <w:softHyphen/>
        <w:t xml:space="preserve">шой помощи взрослых);                                                        </w:t>
      </w:r>
    </w:p>
    <w:p w:rsidR="00AF0AFB" w:rsidRPr="00B64ED5" w:rsidRDefault="00B64ED5"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xml:space="preserve">• </w:t>
      </w:r>
      <w:r w:rsidR="00AF0AFB" w:rsidRPr="00B64ED5">
        <w:rPr>
          <w:rFonts w:ascii="Times New Roman" w:eastAsia="Times New Roman" w:hAnsi="Times New Roman" w:cs="Times New Roman"/>
          <w:sz w:val="28"/>
          <w:szCs w:val="28"/>
        </w:rPr>
        <w:t>при небольшой помощи взрослого пользоваться индивидуальными предметами (носовым платком, полотенцем, салфеткой, расческой, горшком);</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самостоятельно есть;</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ходить и бегать, не наталкиваясь друг на друга;</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прыгать на двух ногах на месте и с продвижением вперед;</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брать, держать, переносить, класть, бросать, катать мяч;</w:t>
      </w:r>
    </w:p>
    <w:p w:rsidR="00AF0AFB" w:rsidRPr="00B64ED5" w:rsidRDefault="00B64ED5" w:rsidP="00386B09">
      <w:pPr>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w:t>
      </w:r>
      <w:r w:rsidR="00AF0AFB" w:rsidRPr="00B64ED5">
        <w:rPr>
          <w:rFonts w:ascii="Times New Roman" w:eastAsia="Times New Roman" w:hAnsi="Times New Roman" w:cs="Times New Roman"/>
          <w:sz w:val="28"/>
          <w:szCs w:val="28"/>
        </w:rPr>
        <w:t>ползать, подлезать под натянутую веревку, перелезать через бревно, лежащее на полу.</w:t>
      </w:r>
    </w:p>
    <w:p w:rsidR="00AF0AFB" w:rsidRPr="00B64ED5" w:rsidRDefault="00B64ED5" w:rsidP="00386B09">
      <w:pPr>
        <w:shd w:val="clear" w:color="auto" w:fill="FFFFFF"/>
        <w:autoSpaceDE w:val="0"/>
        <w:spacing w:after="0"/>
        <w:ind w:right="-1" w:firstLine="425"/>
        <w:jc w:val="both"/>
        <w:rPr>
          <w:rFonts w:ascii="Times New Roman" w:eastAsia="Times New Roman" w:hAnsi="Times New Roman" w:cs="Times New Roman"/>
          <w:b/>
          <w:sz w:val="28"/>
          <w:szCs w:val="28"/>
        </w:rPr>
      </w:pPr>
      <w:r w:rsidRPr="00B64ED5">
        <w:rPr>
          <w:rFonts w:ascii="Times New Roman" w:eastAsia="Times New Roman" w:hAnsi="Times New Roman" w:cs="Times New Roman"/>
          <w:b/>
          <w:sz w:val="28"/>
          <w:szCs w:val="28"/>
        </w:rPr>
        <w:t xml:space="preserve"> «</w:t>
      </w:r>
      <w:r w:rsidR="00AF0AFB" w:rsidRPr="00B64ED5">
        <w:rPr>
          <w:rFonts w:ascii="Times New Roman" w:eastAsia="Times New Roman" w:hAnsi="Times New Roman" w:cs="Times New Roman"/>
          <w:b/>
          <w:sz w:val="28"/>
          <w:szCs w:val="28"/>
        </w:rPr>
        <w:t>Соци</w:t>
      </w:r>
      <w:r w:rsidRPr="00B64ED5">
        <w:rPr>
          <w:rFonts w:ascii="Times New Roman" w:eastAsia="Times New Roman" w:hAnsi="Times New Roman" w:cs="Times New Roman"/>
          <w:b/>
          <w:sz w:val="28"/>
          <w:szCs w:val="28"/>
        </w:rPr>
        <w:t>ально-коммуникативное развитие»</w:t>
      </w:r>
    </w:p>
    <w:p w:rsidR="00AF0AFB" w:rsidRPr="00B64ED5" w:rsidRDefault="00B64ED5"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w:t>
      </w:r>
      <w:r w:rsidR="00AF0AFB" w:rsidRPr="00B64ED5">
        <w:rPr>
          <w:rFonts w:ascii="Times New Roman" w:eastAsia="Times New Roman" w:hAnsi="Times New Roman" w:cs="Times New Roman"/>
          <w:sz w:val="28"/>
          <w:szCs w:val="28"/>
        </w:rPr>
        <w:t>играть рядом, не мешая друг другу, подражать действиям сверстников;</w:t>
      </w:r>
    </w:p>
    <w:p w:rsidR="00AF0AFB" w:rsidRPr="00B64ED5" w:rsidRDefault="00B64ED5"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w:t>
      </w:r>
      <w:r w:rsidR="00AF0AFB" w:rsidRPr="00B64ED5">
        <w:rPr>
          <w:rFonts w:ascii="Times New Roman" w:eastAsia="Times New Roman" w:hAnsi="Times New Roman" w:cs="Times New Roman"/>
          <w:sz w:val="28"/>
          <w:szCs w:val="28"/>
        </w:rPr>
        <w:t>эмоционально откликаться на игру, предложенную взрослым, подражать его действиям, принимать игровую задачу;</w:t>
      </w:r>
    </w:p>
    <w:p w:rsidR="00AF0AFB" w:rsidRPr="00B64ED5" w:rsidRDefault="00B64ED5"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w:t>
      </w:r>
      <w:r w:rsidR="00AF0AFB" w:rsidRPr="00B64ED5">
        <w:rPr>
          <w:rFonts w:ascii="Times New Roman" w:eastAsia="Times New Roman" w:hAnsi="Times New Roman" w:cs="Times New Roman"/>
          <w:sz w:val="28"/>
          <w:szCs w:val="28"/>
        </w:rPr>
        <w:t>самостоятельно выполнять игровые действия с предметами, осуществлять перенос дейст</w:t>
      </w:r>
      <w:r w:rsidR="00AF0AFB" w:rsidRPr="00B64ED5">
        <w:rPr>
          <w:rFonts w:ascii="Times New Roman" w:eastAsia="Times New Roman" w:hAnsi="Times New Roman" w:cs="Times New Roman"/>
          <w:sz w:val="28"/>
          <w:szCs w:val="28"/>
        </w:rPr>
        <w:softHyphen/>
        <w:t>вий с объекта на объект;</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использовать в игре замещение недостающего предмета;</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общаться в диалоге с воспитателем;</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в самостоятельной игре сопровождать речью свои действия;</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следить за действиями героев кукольного театра;</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выполнять простейшие трудовые действия (с помощью педагогов);</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наблюдать за трудовыми процессами воспитателя в уголке природы;</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соблюдать элементарные правила поведения в детском саду;</w:t>
      </w:r>
    </w:p>
    <w:p w:rsidR="00AF0AFB" w:rsidRPr="00B64ED5" w:rsidRDefault="00AF0AFB" w:rsidP="00386B09">
      <w:pPr>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соблюдать элементарные правила взаимодействия с растениями и животными</w:t>
      </w:r>
    </w:p>
    <w:p w:rsidR="00AF0AFB" w:rsidRPr="00B64ED5" w:rsidRDefault="00B64ED5" w:rsidP="00386B09">
      <w:pPr>
        <w:shd w:val="clear" w:color="auto" w:fill="FFFFFF"/>
        <w:autoSpaceDE w:val="0"/>
        <w:spacing w:after="0"/>
        <w:ind w:right="-1" w:firstLine="425"/>
        <w:jc w:val="both"/>
        <w:rPr>
          <w:rFonts w:ascii="Times New Roman" w:eastAsia="Times New Roman" w:hAnsi="Times New Roman" w:cs="Times New Roman"/>
          <w:b/>
          <w:sz w:val="28"/>
          <w:szCs w:val="28"/>
        </w:rPr>
      </w:pPr>
      <w:r w:rsidRPr="00B64ED5">
        <w:rPr>
          <w:rFonts w:ascii="Times New Roman" w:eastAsia="Times New Roman" w:hAnsi="Times New Roman" w:cs="Times New Roman"/>
          <w:b/>
          <w:sz w:val="28"/>
          <w:szCs w:val="28"/>
        </w:rPr>
        <w:t xml:space="preserve">          </w:t>
      </w:r>
      <w:r w:rsidR="00AF0AFB" w:rsidRPr="00B64ED5">
        <w:rPr>
          <w:rFonts w:ascii="Times New Roman" w:eastAsia="Times New Roman" w:hAnsi="Times New Roman" w:cs="Times New Roman"/>
          <w:b/>
          <w:sz w:val="28"/>
          <w:szCs w:val="28"/>
        </w:rPr>
        <w:t>«Познавательное развитие</w:t>
      </w:r>
      <w:r w:rsidRPr="00B64ED5">
        <w:rPr>
          <w:rFonts w:ascii="Times New Roman" w:eastAsia="Times New Roman" w:hAnsi="Times New Roman" w:cs="Times New Roman"/>
          <w:b/>
          <w:sz w:val="28"/>
          <w:szCs w:val="28"/>
        </w:rPr>
        <w:t>»</w:t>
      </w:r>
    </w:p>
    <w:p w:rsidR="00AF0AFB" w:rsidRPr="00B64ED5" w:rsidRDefault="00AF0AFB" w:rsidP="00386B09">
      <w:pPr>
        <w:shd w:val="clear" w:color="auto" w:fill="FFFFFF"/>
        <w:tabs>
          <w:tab w:val="left" w:pos="6048"/>
        </w:tabs>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образовывать группу однородных предметов;</w:t>
      </w:r>
      <w:r w:rsidRPr="00B64ED5">
        <w:rPr>
          <w:rFonts w:ascii="Times New Roman" w:eastAsia="Times New Roman" w:hAnsi="Times New Roman" w:cs="Times New Roman"/>
          <w:sz w:val="28"/>
          <w:szCs w:val="28"/>
        </w:rPr>
        <w:tab/>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различать один и много предметов;</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различать большие и маленькие предметы, называть их размер;</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lastRenderedPageBreak/>
        <w:t>• узнавать шар и куб;</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различать и называть предметы ближайшего окружения;</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называть имена членов семьи и воспитателей;</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узнавать и называть некоторых домашних и диких животных, их детенышей;</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различать некоторые овощи, фрукты (1-2 вида);</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различать некоторые деревья ближайшего окружения, природные сезонные явления;</w:t>
      </w:r>
    </w:p>
    <w:p w:rsidR="00AF0AFB" w:rsidRPr="00B64ED5" w:rsidRDefault="00B64ED5" w:rsidP="00386B09">
      <w:pPr>
        <w:shd w:val="clear" w:color="auto" w:fill="FFFFFF"/>
        <w:autoSpaceDE w:val="0"/>
        <w:spacing w:after="0"/>
        <w:ind w:right="-1" w:firstLine="425"/>
        <w:jc w:val="both"/>
        <w:rPr>
          <w:rFonts w:ascii="Times New Roman" w:eastAsia="Times New Roman" w:hAnsi="Times New Roman" w:cs="Times New Roman"/>
          <w:b/>
          <w:sz w:val="28"/>
          <w:szCs w:val="28"/>
        </w:rPr>
      </w:pPr>
      <w:r w:rsidRPr="00B64ED5">
        <w:rPr>
          <w:rFonts w:ascii="Times New Roman" w:eastAsia="Times New Roman" w:hAnsi="Times New Roman" w:cs="Times New Roman"/>
          <w:b/>
          <w:sz w:val="28"/>
          <w:szCs w:val="28"/>
        </w:rPr>
        <w:t xml:space="preserve"> «Речевое развитие»</w:t>
      </w:r>
    </w:p>
    <w:p w:rsidR="00AF0AFB" w:rsidRPr="00B64ED5" w:rsidRDefault="00B64ED5"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w:t>
      </w:r>
      <w:r w:rsidR="00AF0AFB" w:rsidRPr="00B64ED5">
        <w:rPr>
          <w:rFonts w:ascii="Times New Roman" w:eastAsia="Times New Roman" w:hAnsi="Times New Roman" w:cs="Times New Roman"/>
          <w:sz w:val="28"/>
          <w:szCs w:val="28"/>
        </w:rPr>
        <w:t>поделиться информацией, пожаловаться на неудобство, на негативные действия сверст</w:t>
      </w:r>
      <w:r w:rsidR="00AF0AFB" w:rsidRPr="00B64ED5">
        <w:rPr>
          <w:rFonts w:ascii="Times New Roman" w:eastAsia="Times New Roman" w:hAnsi="Times New Roman" w:cs="Times New Roman"/>
          <w:sz w:val="28"/>
          <w:szCs w:val="28"/>
        </w:rPr>
        <w:softHyphen/>
        <w:t>ника;</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сопровождать речью игровые и бытовые действия;</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слушать небольшие рассказы без наглядного сопровождения;</w:t>
      </w:r>
    </w:p>
    <w:p w:rsidR="00AF0AFB" w:rsidRPr="00B64ED5" w:rsidRDefault="00B64ED5"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xml:space="preserve">• </w:t>
      </w:r>
      <w:r w:rsidR="00AF0AFB" w:rsidRPr="00B64ED5">
        <w:rPr>
          <w:rFonts w:ascii="Times New Roman" w:eastAsia="Times New Roman" w:hAnsi="Times New Roman" w:cs="Times New Roman"/>
          <w:sz w:val="28"/>
          <w:szCs w:val="28"/>
        </w:rPr>
        <w:t>слушать доступные по содержанию стихи, сказки, рассказы, при повторном чтении прого</w:t>
      </w:r>
      <w:r w:rsidR="00AF0AFB" w:rsidRPr="00B64ED5">
        <w:rPr>
          <w:rFonts w:ascii="Times New Roman" w:eastAsia="Times New Roman" w:hAnsi="Times New Roman" w:cs="Times New Roman"/>
          <w:sz w:val="28"/>
          <w:szCs w:val="28"/>
        </w:rPr>
        <w:softHyphen/>
        <w:t>варивать слова, небольшие     фразы;</w:t>
      </w:r>
    </w:p>
    <w:p w:rsidR="00AF0AFB" w:rsidRPr="00B64ED5" w:rsidRDefault="00B64ED5" w:rsidP="00386B09">
      <w:pPr>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xml:space="preserve">• </w:t>
      </w:r>
      <w:r w:rsidR="00AF0AFB" w:rsidRPr="00B64ED5">
        <w:rPr>
          <w:rFonts w:ascii="Times New Roman" w:eastAsia="Times New Roman" w:hAnsi="Times New Roman" w:cs="Times New Roman"/>
          <w:sz w:val="28"/>
          <w:szCs w:val="28"/>
        </w:rPr>
        <w:t>рассматривать иллюстрации в знакомых книжках с помощью педагога.</w:t>
      </w:r>
    </w:p>
    <w:p w:rsidR="00AF0AFB" w:rsidRPr="00B64ED5" w:rsidRDefault="00B64ED5" w:rsidP="00386B09">
      <w:pPr>
        <w:shd w:val="clear" w:color="auto" w:fill="FFFFFF"/>
        <w:autoSpaceDE w:val="0"/>
        <w:spacing w:after="0"/>
        <w:ind w:right="-1" w:firstLine="425"/>
        <w:jc w:val="both"/>
        <w:rPr>
          <w:rFonts w:ascii="Times New Roman" w:eastAsia="Times New Roman" w:hAnsi="Times New Roman" w:cs="Times New Roman"/>
          <w:b/>
          <w:sz w:val="28"/>
          <w:szCs w:val="28"/>
        </w:rPr>
      </w:pPr>
      <w:r w:rsidRPr="00B64ED5">
        <w:rPr>
          <w:rFonts w:ascii="Times New Roman" w:eastAsia="Times New Roman" w:hAnsi="Times New Roman" w:cs="Times New Roman"/>
          <w:b/>
          <w:sz w:val="28"/>
          <w:szCs w:val="28"/>
        </w:rPr>
        <w:t xml:space="preserve"> </w:t>
      </w:r>
      <w:r w:rsidR="00AF0AFB" w:rsidRPr="00B64ED5">
        <w:rPr>
          <w:rFonts w:ascii="Times New Roman" w:eastAsia="Times New Roman" w:hAnsi="Times New Roman" w:cs="Times New Roman"/>
          <w:b/>
          <w:sz w:val="28"/>
          <w:szCs w:val="28"/>
        </w:rPr>
        <w:t>«Художественно-эстетическое развитие»</w:t>
      </w:r>
    </w:p>
    <w:p w:rsidR="00AF0AFB" w:rsidRPr="00B64ED5" w:rsidRDefault="0052519F" w:rsidP="0052519F">
      <w:pPr>
        <w:widowControl w:val="0"/>
        <w:shd w:val="clear" w:color="auto" w:fill="FFFFFF"/>
        <w:suppressAutoHyphens/>
        <w:autoSpaceDE w:val="0"/>
        <w:spacing w:after="0"/>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4ED5" w:rsidRPr="00B64ED5">
        <w:rPr>
          <w:rFonts w:ascii="Times New Roman" w:eastAsia="Times New Roman" w:hAnsi="Times New Roman" w:cs="Times New Roman"/>
          <w:sz w:val="28"/>
          <w:szCs w:val="28"/>
        </w:rPr>
        <w:t xml:space="preserve"> </w:t>
      </w:r>
      <w:r w:rsidR="00AF0AFB" w:rsidRPr="00B64ED5">
        <w:rPr>
          <w:rFonts w:ascii="Times New Roman" w:eastAsia="Times New Roman" w:hAnsi="Times New Roman" w:cs="Times New Roman"/>
          <w:sz w:val="28"/>
          <w:szCs w:val="28"/>
        </w:rPr>
        <w:t>• разворачивать игру вокруг собственной постройки</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знают, что карандашами, фломастерами, красками и кистью можно рисовать;</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различают красный, синий, зеленый, желтый, белый, черный цвета;</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умеют раскатывать комок глины прямыми и круговыми движениями кистей рук, отламы</w:t>
      </w:r>
      <w:r w:rsidRPr="00B64ED5">
        <w:rPr>
          <w:rFonts w:ascii="Times New Roman" w:eastAsia="Times New Roman" w:hAnsi="Times New Roman" w:cs="Times New Roman"/>
          <w:sz w:val="28"/>
          <w:szCs w:val="28"/>
        </w:rPr>
        <w:softHyphen/>
        <w:t xml:space="preserve">вать от большого комка глины маленькие комочки, сплющивать их ладонями; умеют соединять концы раскатанной палочки, плотно </w:t>
      </w:r>
      <w:r w:rsidR="00334A46" w:rsidRPr="00B64ED5">
        <w:rPr>
          <w:rFonts w:ascii="Times New Roman" w:eastAsia="Times New Roman" w:hAnsi="Times New Roman" w:cs="Times New Roman"/>
          <w:sz w:val="28"/>
          <w:szCs w:val="28"/>
        </w:rPr>
        <w:t>прижимая,</w:t>
      </w:r>
      <w:r w:rsidRPr="00B64ED5">
        <w:rPr>
          <w:rFonts w:ascii="Times New Roman" w:eastAsia="Times New Roman" w:hAnsi="Times New Roman" w:cs="Times New Roman"/>
          <w:sz w:val="28"/>
          <w:szCs w:val="28"/>
        </w:rPr>
        <w:t xml:space="preserve"> их друг к другу;</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лепят несложные предметы, аккуратно пользуются глиной;</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узнают знакомые мелодии и различают высоту звуков (высокий - низкий);</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вместе с воспитателем подпевают в песне музыкальные фразы;</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двигаются в соответствии с характером музыки, начинают движения с первыми звуками музыки;</w:t>
      </w:r>
    </w:p>
    <w:p w:rsidR="00AF0AFB" w:rsidRPr="00B64ED5" w:rsidRDefault="00AF0AFB" w:rsidP="00386B09">
      <w:pPr>
        <w:shd w:val="clear" w:color="auto" w:fill="FFFFFF"/>
        <w:autoSpaceDE w:val="0"/>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умеют выполнять движения: притопывать ногой, хлопать в ладоши, поворачивать кисти рук;</w:t>
      </w:r>
    </w:p>
    <w:p w:rsidR="00AF0AFB" w:rsidRPr="00B64ED5" w:rsidRDefault="00AF0AFB" w:rsidP="00386B09">
      <w:pPr>
        <w:spacing w:after="0"/>
        <w:ind w:right="-1" w:firstLine="425"/>
        <w:jc w:val="both"/>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называют музыкальные инструменты: погремушки, бубен</w:t>
      </w:r>
    </w:p>
    <w:p w:rsidR="00AF0AFB" w:rsidRPr="00D929CF" w:rsidRDefault="00AF0AFB" w:rsidP="00386B09">
      <w:pPr>
        <w:shd w:val="clear" w:color="auto" w:fill="FFFFFF"/>
        <w:tabs>
          <w:tab w:val="left" w:leader="dot" w:pos="9346"/>
        </w:tabs>
        <w:spacing w:after="0"/>
        <w:ind w:right="-1" w:firstLine="425"/>
        <w:jc w:val="both"/>
        <w:rPr>
          <w:rFonts w:ascii="Times New Roman" w:hAnsi="Times New Roman"/>
          <w:b/>
          <w:sz w:val="28"/>
          <w:szCs w:val="28"/>
        </w:rPr>
      </w:pPr>
    </w:p>
    <w:p w:rsidR="00386B09" w:rsidRPr="00EF7C41" w:rsidRDefault="00386B09">
      <w:pPr>
        <w:rPr>
          <w:rFonts w:ascii="Times New Roman" w:hAnsi="Times New Roman"/>
          <w:b/>
          <w:sz w:val="28"/>
          <w:szCs w:val="28"/>
        </w:rPr>
      </w:pPr>
      <w:r w:rsidRPr="00EF7C41">
        <w:rPr>
          <w:rFonts w:ascii="Times New Roman" w:hAnsi="Times New Roman"/>
          <w:b/>
          <w:sz w:val="28"/>
          <w:szCs w:val="28"/>
        </w:rPr>
        <w:br w:type="page"/>
      </w:r>
    </w:p>
    <w:p w:rsidR="00063A6B" w:rsidRDefault="008F135E" w:rsidP="00386B09">
      <w:pPr>
        <w:shd w:val="clear" w:color="auto" w:fill="FFFFFF"/>
        <w:tabs>
          <w:tab w:val="left" w:leader="dot" w:pos="9346"/>
        </w:tabs>
        <w:spacing w:after="0" w:line="240" w:lineRule="auto"/>
        <w:ind w:right="283" w:firstLine="425"/>
        <w:jc w:val="center"/>
        <w:rPr>
          <w:rFonts w:ascii="Times New Roman" w:hAnsi="Times New Roman"/>
          <w:b/>
          <w:sz w:val="28"/>
          <w:szCs w:val="28"/>
        </w:rPr>
      </w:pPr>
      <w:r w:rsidRPr="00D929CF">
        <w:rPr>
          <w:rFonts w:ascii="Times New Roman" w:hAnsi="Times New Roman"/>
          <w:b/>
          <w:sz w:val="28"/>
          <w:szCs w:val="28"/>
          <w:lang w:val="en-US"/>
        </w:rPr>
        <w:lastRenderedPageBreak/>
        <w:t>II</w:t>
      </w:r>
      <w:r w:rsidRPr="00D929CF">
        <w:rPr>
          <w:rFonts w:ascii="Times New Roman" w:hAnsi="Times New Roman"/>
          <w:b/>
          <w:sz w:val="28"/>
          <w:szCs w:val="28"/>
        </w:rPr>
        <w:t>. СОДЕРЖАТЕЛЬНЫЙ РАЗДЕЛ</w:t>
      </w:r>
    </w:p>
    <w:p w:rsidR="00B64ED5" w:rsidRDefault="00B64ED5" w:rsidP="00386B09">
      <w:pPr>
        <w:shd w:val="clear" w:color="auto" w:fill="FFFFFF"/>
        <w:tabs>
          <w:tab w:val="left" w:leader="dot" w:pos="9346"/>
        </w:tabs>
        <w:spacing w:after="0" w:line="240" w:lineRule="auto"/>
        <w:ind w:right="283" w:firstLine="425"/>
        <w:jc w:val="both"/>
        <w:rPr>
          <w:rFonts w:ascii="Times New Roman" w:hAnsi="Times New Roman"/>
          <w:b/>
          <w:sz w:val="28"/>
          <w:szCs w:val="28"/>
        </w:rPr>
      </w:pPr>
    </w:p>
    <w:p w:rsidR="00D30EE6" w:rsidRDefault="00D30EE6" w:rsidP="00386B09">
      <w:pPr>
        <w:pStyle w:val="30"/>
        <w:tabs>
          <w:tab w:val="left" w:pos="8930"/>
        </w:tabs>
        <w:spacing w:after="0"/>
        <w:ind w:left="0" w:right="-1" w:firstLine="425"/>
        <w:jc w:val="both"/>
        <w:rPr>
          <w:rFonts w:ascii="Times New Roman" w:hAnsi="Times New Roman" w:cs="Times New Roman"/>
          <w:sz w:val="28"/>
          <w:szCs w:val="28"/>
        </w:rPr>
      </w:pPr>
      <w:r w:rsidRPr="00D30EE6">
        <w:rPr>
          <w:rFonts w:ascii="Times New Roman" w:hAnsi="Times New Roman" w:cs="Times New Roman"/>
          <w:b/>
          <w:sz w:val="28"/>
          <w:szCs w:val="28"/>
        </w:rPr>
        <w:t>Содержание программы определяется в соответствии с направлениями развития ребенка,</w:t>
      </w:r>
      <w:r w:rsidRPr="00D30EE6">
        <w:rPr>
          <w:rFonts w:ascii="Times New Roman" w:hAnsi="Times New Roman" w:cs="Times New Roman"/>
          <w:sz w:val="28"/>
          <w:szCs w:val="28"/>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30EE6" w:rsidRPr="00D30EE6" w:rsidRDefault="00D30EE6" w:rsidP="00386B09">
      <w:pPr>
        <w:pStyle w:val="30"/>
        <w:tabs>
          <w:tab w:val="left" w:pos="8930"/>
        </w:tabs>
        <w:spacing w:after="0"/>
        <w:ind w:left="0" w:right="-1" w:firstLine="425"/>
        <w:jc w:val="both"/>
        <w:rPr>
          <w:rFonts w:ascii="Times New Roman" w:hAnsi="Times New Roman" w:cs="Times New Roman"/>
          <w:sz w:val="28"/>
          <w:szCs w:val="28"/>
        </w:rPr>
      </w:pPr>
      <w:r w:rsidRPr="00D30EE6">
        <w:rPr>
          <w:rFonts w:ascii="Times New Roman" w:hAnsi="Times New Roman" w:cs="Times New Roman"/>
          <w:sz w:val="28"/>
          <w:szCs w:val="28"/>
        </w:rPr>
        <w:t xml:space="preserve">Целостность педагогического процесса в ДОУ обеспечивается реализацией </w:t>
      </w:r>
      <w:r>
        <w:rPr>
          <w:rFonts w:ascii="Times New Roman" w:hAnsi="Times New Roman" w:cs="Times New Roman"/>
          <w:sz w:val="28"/>
          <w:szCs w:val="28"/>
        </w:rPr>
        <w:t xml:space="preserve">примерной </w:t>
      </w:r>
      <w:r w:rsidR="001216EC">
        <w:rPr>
          <w:rFonts w:ascii="Times New Roman" w:hAnsi="Times New Roman" w:cs="Times New Roman"/>
          <w:sz w:val="28"/>
          <w:szCs w:val="28"/>
        </w:rPr>
        <w:t xml:space="preserve">основной </w:t>
      </w:r>
      <w:r w:rsidRPr="00D30EE6">
        <w:rPr>
          <w:rFonts w:ascii="Times New Roman" w:hAnsi="Times New Roman" w:cs="Times New Roman"/>
          <w:sz w:val="28"/>
          <w:szCs w:val="28"/>
        </w:rPr>
        <w:t>общеобразова</w:t>
      </w:r>
      <w:r>
        <w:rPr>
          <w:rFonts w:ascii="Times New Roman" w:hAnsi="Times New Roman" w:cs="Times New Roman"/>
          <w:sz w:val="28"/>
          <w:szCs w:val="28"/>
        </w:rPr>
        <w:t>тельной программы дошкольного  образования</w:t>
      </w:r>
      <w:r w:rsidRPr="00D30EE6">
        <w:rPr>
          <w:rFonts w:ascii="Times New Roman" w:hAnsi="Times New Roman" w:cs="Times New Roman"/>
          <w:sz w:val="28"/>
          <w:szCs w:val="28"/>
        </w:rPr>
        <w:t xml:space="preserve"> </w:t>
      </w:r>
      <w:r w:rsidR="00391663" w:rsidRPr="00D929CF">
        <w:rPr>
          <w:rFonts w:ascii="Times New Roman" w:hAnsi="Times New Roman"/>
          <w:sz w:val="28"/>
          <w:szCs w:val="28"/>
        </w:rPr>
        <w:t xml:space="preserve">«От рождения до школы» под редакцией </w:t>
      </w:r>
      <w:proofErr w:type="spellStart"/>
      <w:r w:rsidR="00391663" w:rsidRPr="00D929CF">
        <w:rPr>
          <w:rFonts w:ascii="Times New Roman" w:hAnsi="Times New Roman"/>
          <w:sz w:val="28"/>
          <w:szCs w:val="28"/>
        </w:rPr>
        <w:t>Н.Е.Вераксы</w:t>
      </w:r>
      <w:proofErr w:type="spellEnd"/>
      <w:r w:rsidR="00391663" w:rsidRPr="00D929CF">
        <w:rPr>
          <w:rFonts w:ascii="Times New Roman" w:hAnsi="Times New Roman"/>
          <w:sz w:val="28"/>
          <w:szCs w:val="28"/>
        </w:rPr>
        <w:t xml:space="preserve">, </w:t>
      </w:r>
      <w:proofErr w:type="spellStart"/>
      <w:r w:rsidR="00391663" w:rsidRPr="00D929CF">
        <w:rPr>
          <w:rFonts w:ascii="Times New Roman" w:hAnsi="Times New Roman"/>
          <w:sz w:val="28"/>
          <w:szCs w:val="28"/>
        </w:rPr>
        <w:t>Т.С.Комаровой</w:t>
      </w:r>
      <w:proofErr w:type="spellEnd"/>
      <w:r w:rsidR="00391663" w:rsidRPr="00D929CF">
        <w:rPr>
          <w:rFonts w:ascii="Times New Roman" w:hAnsi="Times New Roman"/>
          <w:sz w:val="28"/>
          <w:szCs w:val="28"/>
        </w:rPr>
        <w:t xml:space="preserve">, </w:t>
      </w:r>
      <w:proofErr w:type="spellStart"/>
      <w:r w:rsidR="00391663" w:rsidRPr="00D929CF">
        <w:rPr>
          <w:rFonts w:ascii="Times New Roman" w:hAnsi="Times New Roman"/>
          <w:sz w:val="28"/>
          <w:szCs w:val="28"/>
        </w:rPr>
        <w:t>М.А.Василье</w:t>
      </w:r>
      <w:r w:rsidR="00391663">
        <w:rPr>
          <w:rFonts w:ascii="Times New Roman" w:hAnsi="Times New Roman"/>
          <w:sz w:val="28"/>
          <w:szCs w:val="28"/>
        </w:rPr>
        <w:t>вой</w:t>
      </w:r>
      <w:proofErr w:type="spellEnd"/>
      <w:r w:rsidR="00391663">
        <w:rPr>
          <w:rFonts w:ascii="Times New Roman" w:hAnsi="Times New Roman"/>
          <w:sz w:val="28"/>
          <w:szCs w:val="28"/>
        </w:rPr>
        <w:t xml:space="preserve"> в соответствии с ФГОС ДО.</w:t>
      </w:r>
    </w:p>
    <w:p w:rsidR="00D30EE6" w:rsidRPr="00D929CF" w:rsidRDefault="00D30EE6" w:rsidP="00386B09">
      <w:pPr>
        <w:shd w:val="clear" w:color="auto" w:fill="FFFFFF"/>
        <w:tabs>
          <w:tab w:val="left" w:leader="dot" w:pos="9346"/>
        </w:tabs>
        <w:spacing w:after="0" w:line="240" w:lineRule="auto"/>
        <w:ind w:right="283" w:firstLine="425"/>
        <w:jc w:val="both"/>
        <w:rPr>
          <w:rFonts w:ascii="Times New Roman" w:hAnsi="Times New Roman"/>
          <w:b/>
          <w:sz w:val="28"/>
          <w:szCs w:val="28"/>
        </w:rPr>
      </w:pPr>
    </w:p>
    <w:p w:rsidR="00490A61" w:rsidRPr="0090050E" w:rsidRDefault="00CB6CF6" w:rsidP="00386B09">
      <w:pPr>
        <w:pStyle w:val="a4"/>
        <w:shd w:val="clear" w:color="auto" w:fill="FFFFFF"/>
        <w:tabs>
          <w:tab w:val="left" w:leader="dot" w:pos="9346"/>
        </w:tabs>
        <w:spacing w:after="0" w:line="240" w:lineRule="auto"/>
        <w:ind w:left="0" w:right="283" w:firstLine="425"/>
        <w:jc w:val="both"/>
        <w:rPr>
          <w:rFonts w:ascii="Times New Roman" w:hAnsi="Times New Roman"/>
          <w:b/>
          <w:sz w:val="28"/>
          <w:szCs w:val="28"/>
        </w:rPr>
      </w:pPr>
      <w:r w:rsidRPr="0090050E">
        <w:rPr>
          <w:rFonts w:ascii="Times New Roman" w:hAnsi="Times New Roman"/>
          <w:b/>
          <w:sz w:val="28"/>
          <w:szCs w:val="28"/>
        </w:rPr>
        <w:t>1.</w:t>
      </w:r>
      <w:r w:rsidR="00177F4A" w:rsidRPr="0090050E">
        <w:rPr>
          <w:rFonts w:ascii="Times New Roman" w:hAnsi="Times New Roman"/>
          <w:b/>
          <w:sz w:val="28"/>
          <w:szCs w:val="28"/>
        </w:rPr>
        <w:t>Учебный план реализации ООП ДОУ</w:t>
      </w:r>
    </w:p>
    <w:p w:rsidR="00177F4A" w:rsidRDefault="00177F4A" w:rsidP="00386B09">
      <w:pPr>
        <w:pStyle w:val="a4"/>
        <w:shd w:val="clear" w:color="auto" w:fill="FFFFFF"/>
        <w:tabs>
          <w:tab w:val="left" w:leader="dot" w:pos="9346"/>
        </w:tabs>
        <w:spacing w:after="0" w:line="240" w:lineRule="auto"/>
        <w:ind w:left="0" w:right="283" w:firstLine="425"/>
        <w:jc w:val="both"/>
        <w:rPr>
          <w:rFonts w:ascii="Times New Roman" w:hAnsi="Times New Roman"/>
          <w:b/>
          <w:sz w:val="28"/>
          <w:szCs w:val="28"/>
        </w:rPr>
      </w:pPr>
    </w:p>
    <w:p w:rsidR="00177F4A" w:rsidRPr="001F7CF4" w:rsidRDefault="00177F4A" w:rsidP="00386B09">
      <w:pPr>
        <w:spacing w:after="0"/>
        <w:ind w:firstLine="425"/>
        <w:jc w:val="both"/>
        <w:rPr>
          <w:rFonts w:ascii="Times New Roman" w:eastAsia="Times New Roman" w:hAnsi="Times New Roman" w:cs="Times New Roman"/>
          <w:color w:val="000000"/>
          <w:sz w:val="28"/>
          <w:szCs w:val="28"/>
        </w:rPr>
      </w:pPr>
      <w:r w:rsidRPr="001F7CF4">
        <w:rPr>
          <w:rFonts w:ascii="Times New Roman" w:eastAsia="Times New Roman" w:hAnsi="Times New Roman" w:cs="Times New Roman"/>
          <w:color w:val="000000"/>
          <w:sz w:val="28"/>
          <w:szCs w:val="28"/>
        </w:rPr>
        <w:t>В соответствии с СанПиН для детей раннего возраста от 2 до 3 лет длительность</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о</w:t>
      </w:r>
      <w:r w:rsidRPr="001F7CF4">
        <w:rPr>
          <w:rFonts w:ascii="Times New Roman" w:hAnsi="Times New Roman" w:cs="Times New Roman"/>
          <w:sz w:val="28"/>
          <w:szCs w:val="28"/>
        </w:rPr>
        <w:t>рганизованн</w:t>
      </w:r>
      <w:r>
        <w:rPr>
          <w:rFonts w:ascii="Times New Roman" w:hAnsi="Times New Roman" w:cs="Times New Roman"/>
          <w:sz w:val="28"/>
          <w:szCs w:val="28"/>
        </w:rPr>
        <w:t>ой</w:t>
      </w:r>
      <w:r w:rsidRPr="001F7CF4">
        <w:rPr>
          <w:rFonts w:ascii="Times New Roman" w:eastAsia="Times New Roman" w:hAnsi="Times New Roman" w:cs="Times New Roman"/>
          <w:color w:val="000000"/>
          <w:sz w:val="28"/>
          <w:szCs w:val="28"/>
        </w:rPr>
        <w:t xml:space="preserve"> образовательной деятельности не должна превышать 10 минут. Допускается осуществлять образовательную деятельность  в первую и во вторую половину дня – по 8-10 минут. Допускается осуществлять образовательную деятельность на игровой площадке во время прогулки. </w:t>
      </w:r>
    </w:p>
    <w:p w:rsidR="00177F4A" w:rsidRPr="001F7CF4" w:rsidRDefault="00177F4A" w:rsidP="00386B09">
      <w:pPr>
        <w:spacing w:after="0"/>
        <w:ind w:firstLine="425"/>
        <w:jc w:val="both"/>
        <w:rPr>
          <w:rFonts w:ascii="Times New Roman" w:eastAsia="Times New Roman" w:hAnsi="Times New Roman" w:cs="Times New Roman"/>
          <w:color w:val="000000"/>
          <w:sz w:val="28"/>
          <w:szCs w:val="28"/>
        </w:rPr>
      </w:pPr>
      <w:r w:rsidRPr="001F7CF4">
        <w:rPr>
          <w:rFonts w:ascii="Times New Roman" w:eastAsia="Times New Roman" w:hAnsi="Times New Roman" w:cs="Times New Roman"/>
          <w:color w:val="000000"/>
          <w:sz w:val="28"/>
          <w:szCs w:val="28"/>
        </w:rPr>
        <w:t xml:space="preserve"> В середине времени отведенного на</w:t>
      </w:r>
      <w:r>
        <w:rPr>
          <w:rFonts w:ascii="Times New Roman" w:eastAsia="Times New Roman" w:hAnsi="Times New Roman" w:cs="Times New Roman"/>
          <w:color w:val="000000"/>
          <w:sz w:val="28"/>
          <w:szCs w:val="28"/>
        </w:rPr>
        <w:t xml:space="preserve"> </w:t>
      </w:r>
      <w:r w:rsidRPr="001F7CF4">
        <w:rPr>
          <w:rFonts w:ascii="Times New Roman" w:hAnsi="Times New Roman"/>
          <w:sz w:val="28"/>
          <w:szCs w:val="28"/>
        </w:rPr>
        <w:t>организованную</w:t>
      </w:r>
      <w:r w:rsidRPr="001F7CF4">
        <w:rPr>
          <w:rFonts w:ascii="Times New Roman" w:eastAsia="Times New Roman" w:hAnsi="Times New Roman" w:cs="Times New Roman"/>
          <w:color w:val="000000"/>
          <w:sz w:val="28"/>
          <w:szCs w:val="28"/>
        </w:rPr>
        <w:t xml:space="preserve"> образовательную деятельность, проводят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177F4A" w:rsidRPr="001F7CF4" w:rsidRDefault="00044890" w:rsidP="00386B09">
      <w:pPr>
        <w:spacing w:after="0"/>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 детьми 2-3</w:t>
      </w:r>
      <w:r w:rsidR="00177F4A" w:rsidRPr="001F7CF4">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лет</w:t>
      </w:r>
      <w:r w:rsidR="00177F4A" w:rsidRPr="001F7CF4">
        <w:rPr>
          <w:rFonts w:ascii="Times New Roman" w:eastAsia="Times New Roman" w:hAnsi="Times New Roman" w:cs="Times New Roman"/>
          <w:color w:val="000000"/>
          <w:sz w:val="28"/>
          <w:szCs w:val="28"/>
        </w:rPr>
        <w:t xml:space="preserve"> жизни занятия по физическому развитию основной образовательной программы осуществляют по  подгруппам 2 раза в неделю, в групповом помещении или в физкультурном зале.</w:t>
      </w:r>
    </w:p>
    <w:p w:rsidR="00177F4A" w:rsidRPr="00E00B6C" w:rsidRDefault="00177F4A" w:rsidP="00386B09">
      <w:pPr>
        <w:spacing w:after="0"/>
        <w:ind w:firstLine="425"/>
        <w:jc w:val="both"/>
        <w:rPr>
          <w:rFonts w:ascii="Times New Roman" w:eastAsia="Times New Roman" w:hAnsi="Times New Roman" w:cs="Times New Roman"/>
          <w:color w:val="000000"/>
          <w:sz w:val="28"/>
          <w:szCs w:val="28"/>
        </w:rPr>
      </w:pPr>
      <w:r w:rsidRPr="001F7CF4">
        <w:rPr>
          <w:rFonts w:ascii="Times New Roman" w:eastAsia="Times New Roman" w:hAnsi="Times New Roman" w:cs="Times New Roman"/>
          <w:sz w:val="28"/>
          <w:szCs w:val="28"/>
        </w:rPr>
        <w:t xml:space="preserve">Объем самостоятельной деятельности как свободной деятельности воспитанников, в условиях созданной педагогами  предметно-развивающей  образовательной </w:t>
      </w:r>
      <w:r w:rsidRPr="001F7CF4">
        <w:rPr>
          <w:rFonts w:ascii="Times New Roman" w:eastAsia="Times New Roman" w:hAnsi="Times New Roman" w:cs="Times New Roman"/>
          <w:i/>
          <w:sz w:val="28"/>
          <w:szCs w:val="28"/>
        </w:rPr>
        <w:t>среды   по каждой образовательной области  не определяется.</w:t>
      </w:r>
      <w:r w:rsidRPr="001F7CF4">
        <w:rPr>
          <w:rFonts w:ascii="Times New Roman" w:eastAsia="Times New Roman" w:hAnsi="Times New Roman" w:cs="Times New Roman"/>
          <w:sz w:val="28"/>
          <w:szCs w:val="28"/>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4961"/>
        <w:gridCol w:w="1984"/>
      </w:tblGrid>
      <w:tr w:rsidR="00177F4A" w:rsidRPr="00434A82" w:rsidTr="00397307">
        <w:trPr>
          <w:trHeight w:val="2041"/>
        </w:trPr>
        <w:tc>
          <w:tcPr>
            <w:tcW w:w="2235" w:type="dxa"/>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Приоритетные направления</w:t>
            </w:r>
          </w:p>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Образовательные области</w:t>
            </w:r>
          </w:p>
          <w:p w:rsidR="00177F4A" w:rsidRPr="00434A82" w:rsidRDefault="00177F4A" w:rsidP="00386B09">
            <w:pPr>
              <w:spacing w:after="0"/>
              <w:ind w:firstLine="425"/>
              <w:jc w:val="both"/>
              <w:rPr>
                <w:rFonts w:ascii="Times New Roman" w:hAnsi="Times New Roman" w:cs="Times New Roman"/>
                <w:sz w:val="28"/>
                <w:szCs w:val="28"/>
                <w:lang w:eastAsia="en-US"/>
              </w:rPr>
            </w:pPr>
          </w:p>
        </w:tc>
        <w:tc>
          <w:tcPr>
            <w:tcW w:w="4961" w:type="dxa"/>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Виды организованно</w:t>
            </w:r>
            <w:r>
              <w:rPr>
                <w:rFonts w:ascii="Times New Roman" w:hAnsi="Times New Roman" w:cs="Times New Roman"/>
                <w:sz w:val="28"/>
                <w:szCs w:val="28"/>
                <w:lang w:eastAsia="en-US"/>
              </w:rPr>
              <w:t>й</w:t>
            </w:r>
            <w:r w:rsidRPr="00434A82">
              <w:rPr>
                <w:rFonts w:ascii="Times New Roman" w:hAnsi="Times New Roman" w:cs="Times New Roman"/>
                <w:sz w:val="28"/>
                <w:szCs w:val="28"/>
                <w:lang w:eastAsia="en-US"/>
              </w:rPr>
              <w:t xml:space="preserve"> образовательной деятельности</w:t>
            </w:r>
          </w:p>
        </w:tc>
        <w:tc>
          <w:tcPr>
            <w:tcW w:w="1984" w:type="dxa"/>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Количество видов ООД в неделю</w:t>
            </w:r>
          </w:p>
        </w:tc>
      </w:tr>
      <w:tr w:rsidR="00177F4A" w:rsidRPr="00434A82" w:rsidTr="00397307">
        <w:tc>
          <w:tcPr>
            <w:tcW w:w="9180" w:type="dxa"/>
            <w:gridSpan w:val="3"/>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Обязательная часть (60%)</w:t>
            </w:r>
          </w:p>
        </w:tc>
      </w:tr>
      <w:tr w:rsidR="00177F4A" w:rsidRPr="00434A82" w:rsidTr="00397307">
        <w:trPr>
          <w:trHeight w:val="386"/>
        </w:trPr>
        <w:tc>
          <w:tcPr>
            <w:tcW w:w="2235" w:type="dxa"/>
            <w:vMerge w:val="restart"/>
          </w:tcPr>
          <w:p w:rsidR="00177F4A" w:rsidRPr="00434A82" w:rsidRDefault="00177F4A" w:rsidP="00386B09">
            <w:pPr>
              <w:spacing w:after="0"/>
              <w:ind w:firstLine="425"/>
              <w:jc w:val="both"/>
              <w:rPr>
                <w:rFonts w:ascii="Times New Roman" w:hAnsi="Times New Roman" w:cs="Times New Roman"/>
                <w:i/>
                <w:sz w:val="28"/>
                <w:szCs w:val="28"/>
                <w:lang w:eastAsia="en-US"/>
              </w:rPr>
            </w:pPr>
            <w:r w:rsidRPr="00434A82">
              <w:rPr>
                <w:rFonts w:ascii="Times New Roman" w:hAnsi="Times New Roman" w:cs="Times New Roman"/>
                <w:sz w:val="28"/>
                <w:szCs w:val="28"/>
                <w:lang w:eastAsia="en-US"/>
              </w:rPr>
              <w:t>Познаватель</w:t>
            </w:r>
            <w:r w:rsidRPr="00434A82">
              <w:rPr>
                <w:rFonts w:ascii="Times New Roman" w:hAnsi="Times New Roman" w:cs="Times New Roman"/>
                <w:sz w:val="28"/>
                <w:szCs w:val="28"/>
                <w:lang w:eastAsia="en-US"/>
              </w:rPr>
              <w:lastRenderedPageBreak/>
              <w:t xml:space="preserve">ное развитие </w:t>
            </w:r>
          </w:p>
        </w:tc>
        <w:tc>
          <w:tcPr>
            <w:tcW w:w="4961" w:type="dxa"/>
            <w:tcBorders>
              <w:top w:val="single" w:sz="4" w:space="0" w:color="auto"/>
              <w:bottom w:val="single" w:sz="4" w:space="0" w:color="auto"/>
            </w:tcBorders>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lastRenderedPageBreak/>
              <w:t xml:space="preserve">Формирование  элементарных </w:t>
            </w:r>
            <w:r w:rsidRPr="00434A82">
              <w:rPr>
                <w:rFonts w:ascii="Times New Roman" w:hAnsi="Times New Roman" w:cs="Times New Roman"/>
                <w:sz w:val="28"/>
                <w:szCs w:val="28"/>
                <w:lang w:eastAsia="en-US"/>
              </w:rPr>
              <w:lastRenderedPageBreak/>
              <w:t>математических представлений</w:t>
            </w:r>
          </w:p>
        </w:tc>
        <w:tc>
          <w:tcPr>
            <w:tcW w:w="1984" w:type="dxa"/>
            <w:shd w:val="clear" w:color="auto" w:fill="auto"/>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lastRenderedPageBreak/>
              <w:t>-</w:t>
            </w:r>
          </w:p>
        </w:tc>
      </w:tr>
      <w:tr w:rsidR="00177F4A" w:rsidRPr="00434A82" w:rsidTr="00397307">
        <w:trPr>
          <w:trHeight w:val="386"/>
        </w:trPr>
        <w:tc>
          <w:tcPr>
            <w:tcW w:w="2235" w:type="dxa"/>
            <w:vMerge/>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p>
        </w:tc>
        <w:tc>
          <w:tcPr>
            <w:tcW w:w="4961" w:type="dxa"/>
            <w:tcBorders>
              <w:top w:val="single" w:sz="4" w:space="0" w:color="auto"/>
              <w:bottom w:val="single" w:sz="4" w:space="0" w:color="auto"/>
            </w:tcBorders>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Ознакомление с окружающим миром</w:t>
            </w:r>
          </w:p>
        </w:tc>
        <w:tc>
          <w:tcPr>
            <w:tcW w:w="1984" w:type="dxa"/>
            <w:shd w:val="clear" w:color="auto" w:fill="auto"/>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1</w:t>
            </w:r>
          </w:p>
        </w:tc>
      </w:tr>
      <w:tr w:rsidR="00177F4A" w:rsidRPr="00434A82" w:rsidTr="00397307">
        <w:trPr>
          <w:trHeight w:val="443"/>
        </w:trPr>
        <w:tc>
          <w:tcPr>
            <w:tcW w:w="2235" w:type="dxa"/>
            <w:vMerge/>
          </w:tcPr>
          <w:p w:rsidR="00177F4A" w:rsidRPr="00434A82" w:rsidRDefault="00177F4A" w:rsidP="00386B09">
            <w:pPr>
              <w:spacing w:after="0"/>
              <w:ind w:firstLine="425"/>
              <w:jc w:val="both"/>
              <w:rPr>
                <w:rFonts w:ascii="Times New Roman" w:hAnsi="Times New Roman" w:cs="Times New Roman"/>
                <w:i/>
                <w:sz w:val="28"/>
                <w:szCs w:val="28"/>
                <w:lang w:eastAsia="en-US"/>
              </w:rPr>
            </w:pPr>
          </w:p>
        </w:tc>
        <w:tc>
          <w:tcPr>
            <w:tcW w:w="4961" w:type="dxa"/>
            <w:tcBorders>
              <w:top w:val="single" w:sz="4" w:space="0" w:color="auto"/>
            </w:tcBorders>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Развитие познавательно-исследовательской и конструктивной деятельности (конструктивно – модельная деятельность)</w:t>
            </w:r>
          </w:p>
        </w:tc>
        <w:tc>
          <w:tcPr>
            <w:tcW w:w="1984" w:type="dxa"/>
            <w:shd w:val="clear" w:color="auto" w:fill="auto"/>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w:t>
            </w:r>
          </w:p>
        </w:tc>
      </w:tr>
      <w:tr w:rsidR="00177F4A" w:rsidRPr="00434A82" w:rsidTr="00397307">
        <w:tc>
          <w:tcPr>
            <w:tcW w:w="2235" w:type="dxa"/>
            <w:vMerge w:val="restart"/>
            <w:tcBorders>
              <w:top w:val="single" w:sz="4" w:space="0" w:color="auto"/>
            </w:tcBorders>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Речевое развитие</w:t>
            </w:r>
          </w:p>
        </w:tc>
        <w:tc>
          <w:tcPr>
            <w:tcW w:w="4961" w:type="dxa"/>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Развитие речи</w:t>
            </w:r>
          </w:p>
        </w:tc>
        <w:tc>
          <w:tcPr>
            <w:tcW w:w="1984" w:type="dxa"/>
            <w:shd w:val="clear" w:color="auto" w:fill="auto"/>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2</w:t>
            </w:r>
          </w:p>
        </w:tc>
      </w:tr>
      <w:tr w:rsidR="00177F4A" w:rsidRPr="00434A82" w:rsidTr="00397307">
        <w:tc>
          <w:tcPr>
            <w:tcW w:w="2235" w:type="dxa"/>
            <w:vMerge/>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p>
        </w:tc>
        <w:tc>
          <w:tcPr>
            <w:tcW w:w="4961" w:type="dxa"/>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Подготовка к обучению грамоте</w:t>
            </w:r>
          </w:p>
        </w:tc>
        <w:tc>
          <w:tcPr>
            <w:tcW w:w="1984" w:type="dxa"/>
            <w:shd w:val="clear" w:color="auto" w:fill="auto"/>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w:t>
            </w:r>
          </w:p>
        </w:tc>
      </w:tr>
      <w:tr w:rsidR="00177F4A" w:rsidRPr="00434A82" w:rsidTr="00397307">
        <w:trPr>
          <w:trHeight w:val="590"/>
        </w:trPr>
        <w:tc>
          <w:tcPr>
            <w:tcW w:w="2235" w:type="dxa"/>
            <w:vMerge/>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p>
        </w:tc>
        <w:tc>
          <w:tcPr>
            <w:tcW w:w="4961" w:type="dxa"/>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 xml:space="preserve">Чтение </w:t>
            </w:r>
            <w:proofErr w:type="gramStart"/>
            <w:r w:rsidRPr="00434A82">
              <w:rPr>
                <w:rFonts w:ascii="Times New Roman" w:hAnsi="Times New Roman" w:cs="Times New Roman"/>
                <w:sz w:val="28"/>
                <w:szCs w:val="28"/>
                <w:lang w:eastAsia="en-US"/>
              </w:rPr>
              <w:t>художественной</w:t>
            </w:r>
            <w:proofErr w:type="gramEnd"/>
          </w:p>
          <w:p w:rsidR="00177F4A" w:rsidRPr="00434A82" w:rsidRDefault="00044890"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Л</w:t>
            </w:r>
            <w:r w:rsidR="00177F4A" w:rsidRPr="00434A82">
              <w:rPr>
                <w:rFonts w:ascii="Times New Roman" w:hAnsi="Times New Roman" w:cs="Times New Roman"/>
                <w:sz w:val="28"/>
                <w:szCs w:val="28"/>
                <w:lang w:eastAsia="en-US"/>
              </w:rPr>
              <w:t>итературы</w:t>
            </w:r>
          </w:p>
        </w:tc>
        <w:tc>
          <w:tcPr>
            <w:tcW w:w="1984" w:type="dxa"/>
            <w:shd w:val="clear" w:color="auto" w:fill="auto"/>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ежедневно</w:t>
            </w:r>
          </w:p>
        </w:tc>
      </w:tr>
      <w:tr w:rsidR="00177F4A" w:rsidRPr="00434A82" w:rsidTr="00397307">
        <w:trPr>
          <w:trHeight w:val="644"/>
        </w:trPr>
        <w:tc>
          <w:tcPr>
            <w:tcW w:w="2235" w:type="dxa"/>
            <w:vMerge w:val="restart"/>
            <w:tcBorders>
              <w:top w:val="single" w:sz="4" w:space="0" w:color="auto"/>
            </w:tcBorders>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Физическое развитие</w:t>
            </w:r>
          </w:p>
        </w:tc>
        <w:tc>
          <w:tcPr>
            <w:tcW w:w="4961" w:type="dxa"/>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Физическая культура в помещении</w:t>
            </w:r>
          </w:p>
        </w:tc>
        <w:tc>
          <w:tcPr>
            <w:tcW w:w="1984" w:type="dxa"/>
            <w:shd w:val="clear" w:color="auto" w:fill="auto"/>
          </w:tcPr>
          <w:p w:rsidR="00177F4A" w:rsidRPr="00434A82" w:rsidRDefault="00177F4A" w:rsidP="00386B09">
            <w:pPr>
              <w:spacing w:after="0"/>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2</w:t>
            </w:r>
          </w:p>
        </w:tc>
      </w:tr>
      <w:tr w:rsidR="00177F4A" w:rsidRPr="00434A82" w:rsidTr="00397307">
        <w:trPr>
          <w:trHeight w:val="683"/>
        </w:trPr>
        <w:tc>
          <w:tcPr>
            <w:tcW w:w="2235" w:type="dxa"/>
            <w:vMerge/>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p>
        </w:tc>
        <w:tc>
          <w:tcPr>
            <w:tcW w:w="4961" w:type="dxa"/>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Физическая культура на прогулке</w:t>
            </w:r>
          </w:p>
        </w:tc>
        <w:tc>
          <w:tcPr>
            <w:tcW w:w="1984" w:type="dxa"/>
            <w:shd w:val="clear" w:color="auto" w:fill="auto"/>
          </w:tcPr>
          <w:p w:rsidR="00177F4A" w:rsidRPr="00434A82" w:rsidRDefault="00177F4A" w:rsidP="00386B09">
            <w:pPr>
              <w:spacing w:after="0"/>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1</w:t>
            </w:r>
          </w:p>
        </w:tc>
      </w:tr>
      <w:tr w:rsidR="00177F4A" w:rsidRPr="00434A82" w:rsidTr="00397307">
        <w:trPr>
          <w:trHeight w:val="381"/>
        </w:trPr>
        <w:tc>
          <w:tcPr>
            <w:tcW w:w="2235" w:type="dxa"/>
            <w:vMerge w:val="restart"/>
            <w:tcBorders>
              <w:top w:val="single" w:sz="4" w:space="0" w:color="auto"/>
            </w:tcBorders>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 xml:space="preserve">Художественно-эстетическое </w:t>
            </w:r>
          </w:p>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развитие</w:t>
            </w:r>
          </w:p>
          <w:p w:rsidR="00177F4A" w:rsidRPr="00434A82" w:rsidRDefault="00177F4A" w:rsidP="00386B09">
            <w:pPr>
              <w:spacing w:after="0"/>
              <w:ind w:firstLine="425"/>
              <w:jc w:val="both"/>
              <w:rPr>
                <w:rFonts w:ascii="Times New Roman" w:hAnsi="Times New Roman" w:cs="Times New Roman"/>
                <w:i/>
                <w:sz w:val="28"/>
                <w:szCs w:val="28"/>
                <w:lang w:eastAsia="en-US"/>
              </w:rPr>
            </w:pPr>
          </w:p>
        </w:tc>
        <w:tc>
          <w:tcPr>
            <w:tcW w:w="4961" w:type="dxa"/>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Музыкальное воспитание</w:t>
            </w:r>
          </w:p>
        </w:tc>
        <w:tc>
          <w:tcPr>
            <w:tcW w:w="1984" w:type="dxa"/>
            <w:shd w:val="clear" w:color="auto" w:fill="auto"/>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2</w:t>
            </w:r>
          </w:p>
        </w:tc>
      </w:tr>
      <w:tr w:rsidR="00177F4A" w:rsidRPr="00434A82" w:rsidTr="00397307">
        <w:trPr>
          <w:trHeight w:val="392"/>
        </w:trPr>
        <w:tc>
          <w:tcPr>
            <w:tcW w:w="2235" w:type="dxa"/>
            <w:vMerge/>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p>
        </w:tc>
        <w:tc>
          <w:tcPr>
            <w:tcW w:w="4961" w:type="dxa"/>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Рисование</w:t>
            </w:r>
          </w:p>
        </w:tc>
        <w:tc>
          <w:tcPr>
            <w:tcW w:w="1984" w:type="dxa"/>
            <w:shd w:val="clear" w:color="auto" w:fill="auto"/>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1</w:t>
            </w:r>
          </w:p>
        </w:tc>
      </w:tr>
      <w:tr w:rsidR="00177F4A" w:rsidRPr="00434A82" w:rsidTr="00397307">
        <w:trPr>
          <w:trHeight w:val="413"/>
        </w:trPr>
        <w:tc>
          <w:tcPr>
            <w:tcW w:w="2235" w:type="dxa"/>
            <w:vMerge/>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p>
        </w:tc>
        <w:tc>
          <w:tcPr>
            <w:tcW w:w="4961" w:type="dxa"/>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Лепка</w:t>
            </w:r>
          </w:p>
        </w:tc>
        <w:tc>
          <w:tcPr>
            <w:tcW w:w="1984" w:type="dxa"/>
            <w:shd w:val="clear" w:color="auto" w:fill="auto"/>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1</w:t>
            </w:r>
          </w:p>
        </w:tc>
      </w:tr>
      <w:tr w:rsidR="00177F4A" w:rsidRPr="00434A82" w:rsidTr="00397307">
        <w:trPr>
          <w:trHeight w:val="418"/>
        </w:trPr>
        <w:tc>
          <w:tcPr>
            <w:tcW w:w="2235" w:type="dxa"/>
            <w:vMerge/>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p>
        </w:tc>
        <w:tc>
          <w:tcPr>
            <w:tcW w:w="4961" w:type="dxa"/>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Аппликация</w:t>
            </w:r>
          </w:p>
        </w:tc>
        <w:tc>
          <w:tcPr>
            <w:tcW w:w="1984" w:type="dxa"/>
            <w:shd w:val="clear" w:color="auto" w:fill="auto"/>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w:t>
            </w:r>
          </w:p>
        </w:tc>
      </w:tr>
      <w:tr w:rsidR="00177F4A" w:rsidRPr="00434A82" w:rsidTr="00397307">
        <w:trPr>
          <w:trHeight w:val="310"/>
        </w:trPr>
        <w:tc>
          <w:tcPr>
            <w:tcW w:w="2235" w:type="dxa"/>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ИТОГО</w:t>
            </w:r>
          </w:p>
        </w:tc>
        <w:tc>
          <w:tcPr>
            <w:tcW w:w="4961" w:type="dxa"/>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p>
        </w:tc>
        <w:tc>
          <w:tcPr>
            <w:tcW w:w="1984" w:type="dxa"/>
            <w:shd w:val="clear" w:color="auto" w:fill="auto"/>
          </w:tcPr>
          <w:p w:rsidR="00177F4A" w:rsidRPr="00434A82" w:rsidRDefault="00177F4A" w:rsidP="00386B09">
            <w:pPr>
              <w:spacing w:after="0" w:line="240" w:lineRule="auto"/>
              <w:ind w:firstLine="425"/>
              <w:jc w:val="both"/>
              <w:rPr>
                <w:rFonts w:ascii="Times New Roman" w:hAnsi="Times New Roman" w:cs="Times New Roman"/>
                <w:sz w:val="28"/>
                <w:szCs w:val="28"/>
                <w:lang w:eastAsia="en-US"/>
              </w:rPr>
            </w:pPr>
            <w:r w:rsidRPr="00434A82">
              <w:rPr>
                <w:rFonts w:ascii="Times New Roman" w:hAnsi="Times New Roman" w:cs="Times New Roman"/>
                <w:sz w:val="28"/>
                <w:szCs w:val="28"/>
                <w:lang w:eastAsia="en-US"/>
              </w:rPr>
              <w:t>10</w:t>
            </w:r>
          </w:p>
        </w:tc>
      </w:tr>
      <w:tr w:rsidR="00177F4A" w:rsidRPr="00434A82" w:rsidTr="00397307">
        <w:trPr>
          <w:trHeight w:val="310"/>
        </w:trPr>
        <w:tc>
          <w:tcPr>
            <w:tcW w:w="2235" w:type="dxa"/>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r w:rsidRPr="00434A82">
              <w:rPr>
                <w:rFonts w:ascii="Times New Roman" w:eastAsia="Times New Roman" w:hAnsi="Times New Roman" w:cs="Times New Roman"/>
                <w:sz w:val="28"/>
                <w:szCs w:val="28"/>
                <w:lang w:eastAsia="en-US"/>
              </w:rPr>
              <w:t>Социально-коммуникативное развитие</w:t>
            </w:r>
          </w:p>
        </w:tc>
        <w:tc>
          <w:tcPr>
            <w:tcW w:w="6945" w:type="dxa"/>
            <w:gridSpan w:val="2"/>
            <w:shd w:val="clear" w:color="auto" w:fill="auto"/>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r w:rsidRPr="00434A82">
              <w:rPr>
                <w:rFonts w:ascii="Times New Roman" w:eastAsia="Times New Roman" w:hAnsi="Times New Roman" w:cs="Times New Roman"/>
                <w:sz w:val="28"/>
                <w:szCs w:val="28"/>
                <w:lang w:eastAsia="en-US"/>
              </w:rPr>
              <w:t>Программа предполагает организацию данной деятельности за рамками организованной образовательной деятельности.</w:t>
            </w:r>
          </w:p>
        </w:tc>
      </w:tr>
      <w:tr w:rsidR="00177F4A" w:rsidRPr="00434A82" w:rsidTr="00397307">
        <w:tc>
          <w:tcPr>
            <w:tcW w:w="9180" w:type="dxa"/>
            <w:gridSpan w:val="3"/>
            <w:shd w:val="clear" w:color="auto" w:fill="auto"/>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r w:rsidRPr="00434A82">
              <w:rPr>
                <w:rFonts w:ascii="Times New Roman" w:eastAsia="Times New Roman" w:hAnsi="Times New Roman" w:cs="Times New Roman"/>
                <w:sz w:val="28"/>
                <w:szCs w:val="28"/>
                <w:lang w:eastAsia="en-US"/>
              </w:rPr>
              <w:t>Вариативная часть (</w:t>
            </w:r>
            <w:r w:rsidRPr="00434A82">
              <w:rPr>
                <w:rFonts w:ascii="Times New Roman" w:eastAsia="Times New Roman" w:hAnsi="Times New Roman" w:cs="Times New Roman"/>
                <w:sz w:val="28"/>
                <w:szCs w:val="28"/>
              </w:rPr>
              <w:t>формируемая ДОУ 40%)</w:t>
            </w:r>
          </w:p>
        </w:tc>
      </w:tr>
      <w:tr w:rsidR="00177F4A" w:rsidRPr="00434A82" w:rsidTr="00397307">
        <w:trPr>
          <w:trHeight w:val="341"/>
        </w:trPr>
        <w:tc>
          <w:tcPr>
            <w:tcW w:w="2235" w:type="dxa"/>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rPr>
            </w:pPr>
            <w:r w:rsidRPr="00434A82">
              <w:rPr>
                <w:rFonts w:ascii="Times New Roman" w:eastAsia="Times New Roman" w:hAnsi="Times New Roman" w:cs="Times New Roman"/>
                <w:sz w:val="28"/>
                <w:szCs w:val="28"/>
              </w:rPr>
              <w:t>Дополнительное образование</w:t>
            </w:r>
          </w:p>
        </w:tc>
        <w:tc>
          <w:tcPr>
            <w:tcW w:w="4961" w:type="dxa"/>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r w:rsidRPr="00434A82">
              <w:rPr>
                <w:rFonts w:ascii="Times New Roman" w:eastAsia="Times New Roman" w:hAnsi="Times New Roman" w:cs="Times New Roman"/>
                <w:sz w:val="28"/>
                <w:szCs w:val="28"/>
              </w:rPr>
              <w:t>Совместная кружковая деятельность детей и взрослых, занятия в бассейне</w:t>
            </w:r>
          </w:p>
        </w:tc>
        <w:tc>
          <w:tcPr>
            <w:tcW w:w="1984" w:type="dxa"/>
            <w:shd w:val="clear" w:color="auto" w:fill="auto"/>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r w:rsidRPr="00434A82">
              <w:rPr>
                <w:rFonts w:ascii="Times New Roman" w:eastAsia="Times New Roman" w:hAnsi="Times New Roman" w:cs="Times New Roman"/>
                <w:sz w:val="28"/>
                <w:szCs w:val="28"/>
                <w:lang w:eastAsia="en-US"/>
              </w:rPr>
              <w:t>-</w:t>
            </w:r>
          </w:p>
        </w:tc>
      </w:tr>
      <w:tr w:rsidR="00177F4A" w:rsidRPr="00434A82" w:rsidTr="00397307">
        <w:tc>
          <w:tcPr>
            <w:tcW w:w="2235" w:type="dxa"/>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r w:rsidRPr="00434A82">
              <w:rPr>
                <w:rFonts w:ascii="Times New Roman" w:eastAsia="Times New Roman" w:hAnsi="Times New Roman" w:cs="Times New Roman"/>
                <w:sz w:val="28"/>
                <w:szCs w:val="28"/>
                <w:lang w:eastAsia="en-US"/>
              </w:rPr>
              <w:t>ИТОГО:</w:t>
            </w:r>
          </w:p>
        </w:tc>
        <w:tc>
          <w:tcPr>
            <w:tcW w:w="4961" w:type="dxa"/>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p>
        </w:tc>
        <w:tc>
          <w:tcPr>
            <w:tcW w:w="1984" w:type="dxa"/>
            <w:shd w:val="clear" w:color="auto" w:fill="auto"/>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r w:rsidRPr="00434A82">
              <w:rPr>
                <w:rFonts w:ascii="Times New Roman" w:eastAsia="Times New Roman" w:hAnsi="Times New Roman" w:cs="Times New Roman"/>
                <w:sz w:val="28"/>
                <w:szCs w:val="28"/>
                <w:lang w:eastAsia="en-US"/>
              </w:rPr>
              <w:t>-</w:t>
            </w:r>
          </w:p>
        </w:tc>
      </w:tr>
      <w:tr w:rsidR="00177F4A" w:rsidRPr="00434A82" w:rsidTr="00397307">
        <w:tc>
          <w:tcPr>
            <w:tcW w:w="2235" w:type="dxa"/>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r w:rsidRPr="00434A82">
              <w:rPr>
                <w:rFonts w:ascii="Times New Roman" w:eastAsia="Times New Roman" w:hAnsi="Times New Roman" w:cs="Times New Roman"/>
                <w:sz w:val="28"/>
                <w:szCs w:val="28"/>
                <w:lang w:eastAsia="en-US"/>
              </w:rPr>
              <w:t xml:space="preserve">ВСЕГО (по </w:t>
            </w:r>
            <w:r w:rsidRPr="00434A82">
              <w:rPr>
                <w:rFonts w:ascii="Times New Roman" w:eastAsia="Times New Roman" w:hAnsi="Times New Roman" w:cs="Times New Roman"/>
                <w:sz w:val="28"/>
                <w:szCs w:val="28"/>
              </w:rPr>
              <w:t>СанПиН):</w:t>
            </w:r>
          </w:p>
        </w:tc>
        <w:tc>
          <w:tcPr>
            <w:tcW w:w="4961" w:type="dxa"/>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p>
        </w:tc>
        <w:tc>
          <w:tcPr>
            <w:tcW w:w="1984" w:type="dxa"/>
            <w:shd w:val="clear" w:color="auto" w:fill="auto"/>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r w:rsidRPr="00434A82">
              <w:rPr>
                <w:rFonts w:ascii="Times New Roman" w:eastAsia="Times New Roman" w:hAnsi="Times New Roman" w:cs="Times New Roman"/>
                <w:sz w:val="28"/>
                <w:szCs w:val="28"/>
                <w:lang w:eastAsia="en-US"/>
              </w:rPr>
              <w:t>10</w:t>
            </w:r>
          </w:p>
        </w:tc>
      </w:tr>
      <w:tr w:rsidR="00177F4A" w:rsidRPr="00434A82" w:rsidTr="00397307">
        <w:tc>
          <w:tcPr>
            <w:tcW w:w="2235" w:type="dxa"/>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r w:rsidRPr="00434A82">
              <w:rPr>
                <w:rFonts w:ascii="Times New Roman" w:eastAsia="Times New Roman" w:hAnsi="Times New Roman" w:cs="Times New Roman"/>
                <w:sz w:val="28"/>
                <w:szCs w:val="28"/>
                <w:lang w:eastAsia="en-US"/>
              </w:rPr>
              <w:t>Длительность ООД</w:t>
            </w:r>
          </w:p>
        </w:tc>
        <w:tc>
          <w:tcPr>
            <w:tcW w:w="4961" w:type="dxa"/>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p>
        </w:tc>
        <w:tc>
          <w:tcPr>
            <w:tcW w:w="1984" w:type="dxa"/>
            <w:shd w:val="clear" w:color="auto" w:fill="auto"/>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r w:rsidRPr="00434A82">
              <w:rPr>
                <w:rFonts w:ascii="Times New Roman" w:eastAsia="Times New Roman" w:hAnsi="Times New Roman" w:cs="Times New Roman"/>
                <w:sz w:val="28"/>
                <w:szCs w:val="28"/>
                <w:lang w:eastAsia="en-US"/>
              </w:rPr>
              <w:t>10 мин</w:t>
            </w:r>
          </w:p>
        </w:tc>
      </w:tr>
      <w:tr w:rsidR="00177F4A" w:rsidRPr="00434A82" w:rsidTr="00397307">
        <w:tc>
          <w:tcPr>
            <w:tcW w:w="2235" w:type="dxa"/>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r w:rsidRPr="00434A82">
              <w:rPr>
                <w:rFonts w:ascii="Times New Roman" w:eastAsia="Times New Roman" w:hAnsi="Times New Roman" w:cs="Times New Roman"/>
                <w:sz w:val="28"/>
                <w:szCs w:val="28"/>
                <w:lang w:eastAsia="en-US"/>
              </w:rPr>
              <w:t xml:space="preserve">Общее время в неделю </w:t>
            </w:r>
          </w:p>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r w:rsidRPr="00434A82">
              <w:rPr>
                <w:rFonts w:ascii="Times New Roman" w:eastAsia="Times New Roman" w:hAnsi="Times New Roman" w:cs="Times New Roman"/>
                <w:sz w:val="28"/>
                <w:szCs w:val="28"/>
                <w:lang w:eastAsia="en-US"/>
              </w:rPr>
              <w:t>(в часах)</w:t>
            </w:r>
          </w:p>
        </w:tc>
        <w:tc>
          <w:tcPr>
            <w:tcW w:w="4961" w:type="dxa"/>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lang w:eastAsia="en-US"/>
              </w:rPr>
            </w:pPr>
          </w:p>
        </w:tc>
        <w:tc>
          <w:tcPr>
            <w:tcW w:w="1984" w:type="dxa"/>
            <w:shd w:val="clear" w:color="auto" w:fill="auto"/>
          </w:tcPr>
          <w:p w:rsidR="00177F4A" w:rsidRPr="00434A82" w:rsidRDefault="00177F4A" w:rsidP="00386B09">
            <w:pPr>
              <w:spacing w:after="0" w:line="240" w:lineRule="auto"/>
              <w:ind w:firstLine="425"/>
              <w:jc w:val="both"/>
              <w:rPr>
                <w:rFonts w:ascii="Times New Roman" w:eastAsia="Times New Roman" w:hAnsi="Times New Roman" w:cs="Times New Roman"/>
                <w:sz w:val="28"/>
                <w:szCs w:val="28"/>
              </w:rPr>
            </w:pPr>
            <w:r w:rsidRPr="00434A82">
              <w:rPr>
                <w:rFonts w:ascii="Times New Roman" w:eastAsia="Times New Roman" w:hAnsi="Times New Roman" w:cs="Times New Roman"/>
                <w:sz w:val="28"/>
                <w:szCs w:val="28"/>
              </w:rPr>
              <w:t>1час 40 мин.</w:t>
            </w:r>
          </w:p>
        </w:tc>
      </w:tr>
    </w:tbl>
    <w:p w:rsidR="00177F4A" w:rsidRPr="00E00B6C" w:rsidRDefault="00177F4A" w:rsidP="00386B09">
      <w:pPr>
        <w:pStyle w:val="a4"/>
        <w:shd w:val="clear" w:color="auto" w:fill="FFFFFF"/>
        <w:tabs>
          <w:tab w:val="left" w:leader="dot" w:pos="9346"/>
        </w:tabs>
        <w:spacing w:after="0" w:line="240" w:lineRule="auto"/>
        <w:ind w:left="0" w:right="283" w:firstLine="425"/>
        <w:jc w:val="both"/>
        <w:rPr>
          <w:rFonts w:ascii="Times New Roman" w:hAnsi="Times New Roman"/>
          <w:b/>
          <w:color w:val="FF0000"/>
          <w:sz w:val="28"/>
          <w:szCs w:val="28"/>
        </w:rPr>
      </w:pPr>
    </w:p>
    <w:p w:rsidR="00490A61" w:rsidRPr="00D929CF" w:rsidRDefault="00490A61" w:rsidP="00386B09">
      <w:pPr>
        <w:pStyle w:val="a4"/>
        <w:shd w:val="clear" w:color="auto" w:fill="FFFFFF"/>
        <w:tabs>
          <w:tab w:val="left" w:leader="dot" w:pos="9346"/>
        </w:tabs>
        <w:spacing w:after="0" w:line="240" w:lineRule="auto"/>
        <w:ind w:left="0" w:right="283" w:firstLine="425"/>
        <w:jc w:val="both"/>
        <w:rPr>
          <w:rFonts w:ascii="Times New Roman" w:hAnsi="Times New Roman"/>
          <w:b/>
          <w:sz w:val="28"/>
          <w:szCs w:val="28"/>
        </w:rPr>
      </w:pPr>
    </w:p>
    <w:p w:rsidR="00CF0081" w:rsidRDefault="00CF0081">
      <w:pPr>
        <w:rPr>
          <w:rFonts w:ascii="Times New Roman" w:hAnsi="Times New Roman"/>
          <w:b/>
          <w:sz w:val="28"/>
          <w:szCs w:val="28"/>
        </w:rPr>
      </w:pPr>
      <w:r>
        <w:rPr>
          <w:rFonts w:ascii="Times New Roman" w:hAnsi="Times New Roman"/>
          <w:b/>
          <w:sz w:val="28"/>
          <w:szCs w:val="28"/>
        </w:rPr>
        <w:br w:type="page"/>
      </w:r>
    </w:p>
    <w:p w:rsidR="00044890" w:rsidRPr="00893DBA" w:rsidRDefault="00CB6CF6" w:rsidP="00386B09">
      <w:pPr>
        <w:shd w:val="clear" w:color="auto" w:fill="FFFFFF"/>
        <w:tabs>
          <w:tab w:val="left" w:leader="dot" w:pos="9346"/>
        </w:tabs>
        <w:spacing w:after="0" w:line="240" w:lineRule="auto"/>
        <w:ind w:right="283"/>
        <w:jc w:val="center"/>
        <w:rPr>
          <w:rFonts w:ascii="Times New Roman" w:hAnsi="Times New Roman"/>
          <w:b/>
          <w:spacing w:val="-6"/>
          <w:sz w:val="28"/>
          <w:szCs w:val="28"/>
        </w:rPr>
      </w:pPr>
      <w:r w:rsidRPr="00D045AB">
        <w:rPr>
          <w:rFonts w:ascii="Times New Roman" w:hAnsi="Times New Roman"/>
          <w:b/>
          <w:sz w:val="28"/>
          <w:szCs w:val="28"/>
        </w:rPr>
        <w:lastRenderedPageBreak/>
        <w:t>2.</w:t>
      </w:r>
      <w:r w:rsidR="003F043D">
        <w:rPr>
          <w:rFonts w:ascii="Times New Roman" w:hAnsi="Times New Roman"/>
          <w:b/>
          <w:sz w:val="28"/>
          <w:szCs w:val="28"/>
        </w:rPr>
        <w:t xml:space="preserve"> </w:t>
      </w:r>
      <w:r w:rsidR="00490A61" w:rsidRPr="00D045AB">
        <w:rPr>
          <w:rFonts w:ascii="Times New Roman" w:hAnsi="Times New Roman"/>
          <w:b/>
          <w:sz w:val="28"/>
          <w:szCs w:val="28"/>
        </w:rPr>
        <w:t>Расписание организованной образовательной деятельности.</w:t>
      </w:r>
      <w:r w:rsidR="00044890" w:rsidRPr="00044890">
        <w:rPr>
          <w:rFonts w:ascii="Times New Roman" w:hAnsi="Times New Roman"/>
          <w:b/>
          <w:sz w:val="28"/>
          <w:szCs w:val="28"/>
        </w:rPr>
        <w:t xml:space="preserve"> </w:t>
      </w:r>
      <w:r w:rsidR="00D045AB">
        <w:rPr>
          <w:rFonts w:ascii="Times New Roman" w:hAnsi="Times New Roman"/>
          <w:b/>
          <w:sz w:val="28"/>
          <w:szCs w:val="28"/>
        </w:rPr>
        <w:t xml:space="preserve">    </w:t>
      </w:r>
      <w:r w:rsidR="00E71639">
        <w:rPr>
          <w:rFonts w:ascii="Times New Roman" w:hAnsi="Times New Roman"/>
          <w:b/>
          <w:sz w:val="28"/>
          <w:szCs w:val="28"/>
        </w:rPr>
        <w:t>Второй группы раннего воз</w:t>
      </w:r>
      <w:r w:rsidR="00433EF1">
        <w:rPr>
          <w:rFonts w:ascii="Times New Roman" w:hAnsi="Times New Roman"/>
          <w:b/>
          <w:sz w:val="28"/>
          <w:szCs w:val="28"/>
        </w:rPr>
        <w:t>раста.</w:t>
      </w:r>
      <w:r w:rsidR="00433EF1">
        <w:rPr>
          <w:rFonts w:ascii="Times New Roman" w:hAnsi="Times New Roman"/>
          <w:b/>
          <w:sz w:val="28"/>
          <w:szCs w:val="28"/>
        </w:rPr>
        <w:br/>
        <w:t>(2</w:t>
      </w:r>
      <w:r w:rsidR="00044890" w:rsidRPr="00893DBA">
        <w:rPr>
          <w:rFonts w:ascii="Times New Roman" w:hAnsi="Times New Roman"/>
          <w:b/>
          <w:sz w:val="28"/>
          <w:szCs w:val="28"/>
        </w:rPr>
        <w:t>-3)</w:t>
      </w:r>
    </w:p>
    <w:tbl>
      <w:tblPr>
        <w:tblStyle w:val="a3"/>
        <w:tblW w:w="9498" w:type="dxa"/>
        <w:tblInd w:w="-34" w:type="dxa"/>
        <w:tblLayout w:type="fixed"/>
        <w:tblLook w:val="04A0" w:firstRow="1" w:lastRow="0" w:firstColumn="1" w:lastColumn="0" w:noHBand="0" w:noVBand="1"/>
      </w:tblPr>
      <w:tblGrid>
        <w:gridCol w:w="2836"/>
        <w:gridCol w:w="2693"/>
        <w:gridCol w:w="3969"/>
      </w:tblGrid>
      <w:tr w:rsidR="00044890" w:rsidRPr="00893DBA" w:rsidTr="00397307">
        <w:tc>
          <w:tcPr>
            <w:tcW w:w="2836" w:type="dxa"/>
          </w:tcPr>
          <w:p w:rsidR="00044890" w:rsidRPr="00893DBA" w:rsidRDefault="00044890" w:rsidP="00386B09">
            <w:pPr>
              <w:pStyle w:val="a4"/>
              <w:ind w:left="0" w:right="283" w:firstLine="425"/>
              <w:jc w:val="both"/>
              <w:rPr>
                <w:rFonts w:ascii="Times New Roman" w:hAnsi="Times New Roman"/>
                <w:b/>
                <w:spacing w:val="-6"/>
                <w:sz w:val="28"/>
                <w:szCs w:val="28"/>
              </w:rPr>
            </w:pPr>
            <w:r w:rsidRPr="00893DBA">
              <w:rPr>
                <w:rFonts w:ascii="Times New Roman" w:hAnsi="Times New Roman"/>
                <w:b/>
                <w:spacing w:val="-6"/>
                <w:sz w:val="28"/>
                <w:szCs w:val="28"/>
              </w:rPr>
              <w:t>День недели</w:t>
            </w:r>
          </w:p>
        </w:tc>
        <w:tc>
          <w:tcPr>
            <w:tcW w:w="2693" w:type="dxa"/>
          </w:tcPr>
          <w:p w:rsidR="00044890" w:rsidRPr="00893DBA" w:rsidRDefault="00044890" w:rsidP="00386B09">
            <w:pPr>
              <w:pStyle w:val="a4"/>
              <w:tabs>
                <w:tab w:val="left" w:pos="645"/>
              </w:tabs>
              <w:ind w:left="0" w:right="283" w:firstLine="425"/>
              <w:jc w:val="both"/>
              <w:rPr>
                <w:rFonts w:ascii="Times New Roman" w:hAnsi="Times New Roman"/>
                <w:b/>
                <w:spacing w:val="-6"/>
                <w:sz w:val="28"/>
                <w:szCs w:val="28"/>
              </w:rPr>
            </w:pPr>
            <w:r w:rsidRPr="00893DBA">
              <w:rPr>
                <w:rFonts w:ascii="Times New Roman" w:hAnsi="Times New Roman"/>
                <w:b/>
                <w:spacing w:val="-6"/>
                <w:sz w:val="28"/>
                <w:szCs w:val="28"/>
              </w:rPr>
              <w:t>1 половина дня</w:t>
            </w:r>
          </w:p>
        </w:tc>
        <w:tc>
          <w:tcPr>
            <w:tcW w:w="3969" w:type="dxa"/>
          </w:tcPr>
          <w:p w:rsidR="00044890" w:rsidRPr="00893DBA" w:rsidRDefault="00044890" w:rsidP="00386B09">
            <w:pPr>
              <w:pStyle w:val="a4"/>
              <w:ind w:left="0" w:right="283" w:firstLine="425"/>
              <w:jc w:val="both"/>
              <w:rPr>
                <w:rFonts w:ascii="Times New Roman" w:hAnsi="Times New Roman"/>
                <w:b/>
                <w:spacing w:val="-6"/>
                <w:sz w:val="28"/>
                <w:szCs w:val="28"/>
              </w:rPr>
            </w:pPr>
            <w:r w:rsidRPr="00893DBA">
              <w:rPr>
                <w:rFonts w:ascii="Times New Roman" w:hAnsi="Times New Roman"/>
                <w:b/>
                <w:spacing w:val="-6"/>
                <w:sz w:val="28"/>
                <w:szCs w:val="28"/>
              </w:rPr>
              <w:t>2 половина дня</w:t>
            </w:r>
          </w:p>
        </w:tc>
      </w:tr>
      <w:tr w:rsidR="00044890" w:rsidRPr="00893DBA" w:rsidTr="00397307">
        <w:trPr>
          <w:trHeight w:val="1002"/>
        </w:trPr>
        <w:tc>
          <w:tcPr>
            <w:tcW w:w="2836" w:type="dxa"/>
          </w:tcPr>
          <w:p w:rsidR="00044890" w:rsidRPr="00893DBA" w:rsidRDefault="00044890" w:rsidP="00386B09">
            <w:pPr>
              <w:pStyle w:val="a4"/>
              <w:ind w:left="0" w:right="283" w:firstLine="425"/>
              <w:jc w:val="both"/>
              <w:rPr>
                <w:rFonts w:ascii="Times New Roman" w:hAnsi="Times New Roman"/>
                <w:sz w:val="28"/>
                <w:szCs w:val="28"/>
              </w:rPr>
            </w:pPr>
            <w:r w:rsidRPr="00893DBA">
              <w:rPr>
                <w:rFonts w:ascii="Times New Roman" w:hAnsi="Times New Roman"/>
                <w:sz w:val="28"/>
                <w:szCs w:val="28"/>
              </w:rPr>
              <w:t>Понедельник</w:t>
            </w:r>
          </w:p>
        </w:tc>
        <w:tc>
          <w:tcPr>
            <w:tcW w:w="2693" w:type="dxa"/>
          </w:tcPr>
          <w:p w:rsidR="005B61EF" w:rsidRPr="00893DBA" w:rsidRDefault="005B61EF" w:rsidP="00502402">
            <w:pPr>
              <w:pStyle w:val="a4"/>
              <w:ind w:left="0" w:right="283"/>
              <w:jc w:val="both"/>
              <w:rPr>
                <w:rFonts w:ascii="Times New Roman" w:hAnsi="Times New Roman"/>
                <w:sz w:val="28"/>
                <w:szCs w:val="28"/>
              </w:rPr>
            </w:pPr>
            <w:r w:rsidRPr="00893DBA">
              <w:rPr>
                <w:rFonts w:ascii="Times New Roman" w:hAnsi="Times New Roman"/>
                <w:sz w:val="28"/>
                <w:szCs w:val="28"/>
              </w:rPr>
              <w:t>Художественное творчество</w:t>
            </w:r>
          </w:p>
          <w:p w:rsidR="00F43FA0" w:rsidRPr="00F43FA0" w:rsidRDefault="005B61EF" w:rsidP="00F43FA0">
            <w:pPr>
              <w:pStyle w:val="a4"/>
              <w:ind w:left="0" w:right="283" w:firstLine="425"/>
              <w:jc w:val="both"/>
              <w:rPr>
                <w:rFonts w:ascii="Times New Roman" w:hAnsi="Times New Roman"/>
                <w:sz w:val="28"/>
                <w:szCs w:val="28"/>
              </w:rPr>
            </w:pPr>
            <w:r>
              <w:rPr>
                <w:rFonts w:ascii="Times New Roman" w:hAnsi="Times New Roman"/>
                <w:sz w:val="28"/>
                <w:szCs w:val="28"/>
              </w:rPr>
              <w:t xml:space="preserve"> (р</w:t>
            </w:r>
            <w:r w:rsidR="00044890">
              <w:rPr>
                <w:rFonts w:ascii="Times New Roman" w:hAnsi="Times New Roman"/>
                <w:sz w:val="28"/>
                <w:szCs w:val="28"/>
              </w:rPr>
              <w:t>исование</w:t>
            </w:r>
            <w:r>
              <w:rPr>
                <w:rFonts w:ascii="Times New Roman" w:hAnsi="Times New Roman"/>
                <w:sz w:val="28"/>
                <w:szCs w:val="28"/>
              </w:rPr>
              <w:t>)</w:t>
            </w:r>
          </w:p>
        </w:tc>
        <w:tc>
          <w:tcPr>
            <w:tcW w:w="3969" w:type="dxa"/>
          </w:tcPr>
          <w:p w:rsidR="00DD05C0" w:rsidRPr="00224262" w:rsidRDefault="00DD05C0" w:rsidP="00DD05C0">
            <w:pPr>
              <w:ind w:right="283" w:firstLine="425"/>
              <w:jc w:val="both"/>
              <w:rPr>
                <w:rFonts w:ascii="Times New Roman" w:hAnsi="Times New Roman"/>
                <w:sz w:val="28"/>
                <w:szCs w:val="28"/>
              </w:rPr>
            </w:pPr>
            <w:r w:rsidRPr="00224262">
              <w:rPr>
                <w:rFonts w:ascii="Times New Roman" w:hAnsi="Times New Roman"/>
                <w:sz w:val="28"/>
                <w:szCs w:val="28"/>
              </w:rPr>
              <w:t>Физическая культура</w:t>
            </w:r>
          </w:p>
          <w:p w:rsidR="00044890" w:rsidRPr="00893DBA" w:rsidRDefault="00F43FA0" w:rsidP="00DD05C0">
            <w:pPr>
              <w:pStyle w:val="a4"/>
              <w:ind w:left="0" w:right="283" w:firstLine="425"/>
              <w:jc w:val="both"/>
              <w:rPr>
                <w:rFonts w:ascii="Times New Roman" w:hAnsi="Times New Roman"/>
                <w:sz w:val="28"/>
                <w:szCs w:val="28"/>
              </w:rPr>
            </w:pPr>
            <w:r>
              <w:rPr>
                <w:rFonts w:ascii="Times New Roman" w:hAnsi="Times New Roman"/>
                <w:sz w:val="28"/>
                <w:szCs w:val="28"/>
              </w:rPr>
              <w:t>(спорт</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з</w:t>
            </w:r>
            <w:proofErr w:type="gramEnd"/>
            <w:r>
              <w:rPr>
                <w:rFonts w:ascii="Times New Roman" w:hAnsi="Times New Roman"/>
                <w:sz w:val="28"/>
                <w:szCs w:val="28"/>
              </w:rPr>
              <w:t>ал</w:t>
            </w:r>
            <w:r w:rsidR="00DD05C0" w:rsidRPr="00224262">
              <w:rPr>
                <w:rFonts w:ascii="Times New Roman" w:hAnsi="Times New Roman"/>
                <w:sz w:val="28"/>
                <w:szCs w:val="28"/>
              </w:rPr>
              <w:t>)</w:t>
            </w:r>
          </w:p>
        </w:tc>
      </w:tr>
      <w:tr w:rsidR="00044890" w:rsidRPr="00893DBA" w:rsidTr="00397307">
        <w:tc>
          <w:tcPr>
            <w:tcW w:w="2836" w:type="dxa"/>
          </w:tcPr>
          <w:p w:rsidR="00044890" w:rsidRPr="00893DBA" w:rsidRDefault="00044890" w:rsidP="00386B09">
            <w:pPr>
              <w:pStyle w:val="a4"/>
              <w:ind w:left="0" w:right="283" w:firstLine="425"/>
              <w:jc w:val="both"/>
              <w:rPr>
                <w:rFonts w:ascii="Times New Roman" w:hAnsi="Times New Roman"/>
                <w:sz w:val="28"/>
                <w:szCs w:val="28"/>
              </w:rPr>
            </w:pPr>
            <w:r w:rsidRPr="00893DBA">
              <w:rPr>
                <w:rFonts w:ascii="Times New Roman" w:hAnsi="Times New Roman"/>
                <w:sz w:val="28"/>
                <w:szCs w:val="28"/>
              </w:rPr>
              <w:t>Вторник</w:t>
            </w:r>
          </w:p>
        </w:tc>
        <w:tc>
          <w:tcPr>
            <w:tcW w:w="2693" w:type="dxa"/>
          </w:tcPr>
          <w:p w:rsidR="00044890" w:rsidRPr="00F43FA0" w:rsidRDefault="00F43FA0" w:rsidP="00F43FA0">
            <w:pPr>
              <w:ind w:right="283"/>
              <w:jc w:val="both"/>
              <w:rPr>
                <w:rFonts w:ascii="Times New Roman" w:hAnsi="Times New Roman"/>
                <w:sz w:val="28"/>
                <w:szCs w:val="28"/>
              </w:rPr>
            </w:pPr>
            <w:r>
              <w:rPr>
                <w:rFonts w:ascii="Times New Roman" w:hAnsi="Times New Roman"/>
                <w:sz w:val="28"/>
                <w:szCs w:val="28"/>
              </w:rPr>
              <w:t>Физическая культура</w:t>
            </w:r>
            <w:r w:rsidR="00502402">
              <w:rPr>
                <w:rFonts w:ascii="Times New Roman" w:hAnsi="Times New Roman"/>
                <w:sz w:val="28"/>
                <w:szCs w:val="28"/>
              </w:rPr>
              <w:t xml:space="preserve"> (спорт</w:t>
            </w:r>
            <w:proofErr w:type="gramStart"/>
            <w:r w:rsidR="00502402">
              <w:rPr>
                <w:rFonts w:ascii="Times New Roman" w:hAnsi="Times New Roman"/>
                <w:sz w:val="28"/>
                <w:szCs w:val="28"/>
              </w:rPr>
              <w:t>.</w:t>
            </w:r>
            <w:proofErr w:type="gramEnd"/>
            <w:r w:rsidR="00502402">
              <w:rPr>
                <w:rFonts w:ascii="Times New Roman" w:hAnsi="Times New Roman"/>
                <w:sz w:val="28"/>
                <w:szCs w:val="28"/>
              </w:rPr>
              <w:t xml:space="preserve"> </w:t>
            </w:r>
            <w:proofErr w:type="gramStart"/>
            <w:r w:rsidR="00502402">
              <w:rPr>
                <w:rFonts w:ascii="Times New Roman" w:hAnsi="Times New Roman"/>
                <w:sz w:val="28"/>
                <w:szCs w:val="28"/>
              </w:rPr>
              <w:t>з</w:t>
            </w:r>
            <w:proofErr w:type="gramEnd"/>
            <w:r w:rsidR="00502402">
              <w:rPr>
                <w:rFonts w:ascii="Times New Roman" w:hAnsi="Times New Roman"/>
                <w:sz w:val="28"/>
                <w:szCs w:val="28"/>
              </w:rPr>
              <w:t>ал или группа)</w:t>
            </w:r>
          </w:p>
          <w:p w:rsidR="00044890" w:rsidRPr="00893DBA" w:rsidRDefault="00044890" w:rsidP="00386B09">
            <w:pPr>
              <w:pStyle w:val="a4"/>
              <w:ind w:left="0" w:right="283" w:firstLine="425"/>
              <w:jc w:val="both"/>
              <w:rPr>
                <w:rFonts w:ascii="Times New Roman" w:hAnsi="Times New Roman"/>
                <w:sz w:val="28"/>
                <w:szCs w:val="28"/>
              </w:rPr>
            </w:pPr>
          </w:p>
        </w:tc>
        <w:tc>
          <w:tcPr>
            <w:tcW w:w="3969" w:type="dxa"/>
          </w:tcPr>
          <w:p w:rsidR="00502402" w:rsidRDefault="00502402" w:rsidP="00386B09">
            <w:pPr>
              <w:ind w:right="283" w:firstLine="425"/>
              <w:jc w:val="both"/>
              <w:rPr>
                <w:rFonts w:ascii="Times New Roman" w:hAnsi="Times New Roman"/>
                <w:sz w:val="28"/>
                <w:szCs w:val="28"/>
              </w:rPr>
            </w:pPr>
            <w:r>
              <w:rPr>
                <w:rFonts w:ascii="Times New Roman" w:hAnsi="Times New Roman"/>
                <w:sz w:val="28"/>
                <w:szCs w:val="28"/>
              </w:rPr>
              <w:t>Музыкальная</w:t>
            </w:r>
          </w:p>
          <w:p w:rsidR="00044890" w:rsidRPr="00224262" w:rsidRDefault="00F43FA0" w:rsidP="00386B09">
            <w:pPr>
              <w:ind w:right="283" w:firstLine="425"/>
              <w:jc w:val="both"/>
              <w:rPr>
                <w:rFonts w:ascii="Times New Roman" w:hAnsi="Times New Roman"/>
                <w:sz w:val="28"/>
                <w:szCs w:val="28"/>
              </w:rPr>
            </w:pPr>
            <w:r>
              <w:rPr>
                <w:rFonts w:ascii="Times New Roman" w:hAnsi="Times New Roman"/>
                <w:sz w:val="28"/>
                <w:szCs w:val="28"/>
              </w:rPr>
              <w:t>деятельность</w:t>
            </w:r>
          </w:p>
          <w:p w:rsidR="00044890" w:rsidRPr="00893DBA" w:rsidRDefault="00044890" w:rsidP="00DD05C0">
            <w:pPr>
              <w:pStyle w:val="a4"/>
              <w:ind w:left="0" w:right="283" w:firstLine="425"/>
              <w:jc w:val="both"/>
              <w:rPr>
                <w:rFonts w:ascii="Times New Roman" w:hAnsi="Times New Roman"/>
                <w:sz w:val="28"/>
                <w:szCs w:val="28"/>
              </w:rPr>
            </w:pPr>
            <w:r>
              <w:rPr>
                <w:rFonts w:ascii="Times New Roman" w:hAnsi="Times New Roman"/>
                <w:sz w:val="28"/>
                <w:szCs w:val="28"/>
              </w:rPr>
              <w:t>(</w:t>
            </w:r>
            <w:r w:rsidR="00DD05C0">
              <w:rPr>
                <w:rFonts w:ascii="Times New Roman" w:hAnsi="Times New Roman"/>
                <w:sz w:val="28"/>
                <w:szCs w:val="28"/>
              </w:rPr>
              <w:t>группа</w:t>
            </w:r>
            <w:r w:rsidRPr="00224262">
              <w:rPr>
                <w:rFonts w:ascii="Times New Roman" w:hAnsi="Times New Roman"/>
                <w:sz w:val="28"/>
                <w:szCs w:val="28"/>
              </w:rPr>
              <w:t>)</w:t>
            </w:r>
          </w:p>
        </w:tc>
      </w:tr>
      <w:tr w:rsidR="00044890" w:rsidRPr="00893DBA" w:rsidTr="00397307">
        <w:trPr>
          <w:trHeight w:val="936"/>
        </w:trPr>
        <w:tc>
          <w:tcPr>
            <w:tcW w:w="2836" w:type="dxa"/>
          </w:tcPr>
          <w:p w:rsidR="00044890" w:rsidRPr="00893DBA" w:rsidRDefault="00044890" w:rsidP="00386B09">
            <w:pPr>
              <w:pStyle w:val="a4"/>
              <w:ind w:left="0" w:right="283" w:firstLine="425"/>
              <w:jc w:val="both"/>
              <w:rPr>
                <w:rFonts w:ascii="Times New Roman" w:hAnsi="Times New Roman"/>
                <w:sz w:val="28"/>
                <w:szCs w:val="28"/>
              </w:rPr>
            </w:pPr>
            <w:r w:rsidRPr="00893DBA">
              <w:rPr>
                <w:rFonts w:ascii="Times New Roman" w:hAnsi="Times New Roman"/>
                <w:sz w:val="28"/>
                <w:szCs w:val="28"/>
              </w:rPr>
              <w:t>Среда</w:t>
            </w:r>
          </w:p>
          <w:p w:rsidR="00044890" w:rsidRPr="00893DBA" w:rsidRDefault="00044890" w:rsidP="00386B09">
            <w:pPr>
              <w:ind w:firstLine="425"/>
              <w:jc w:val="both"/>
            </w:pPr>
          </w:p>
        </w:tc>
        <w:tc>
          <w:tcPr>
            <w:tcW w:w="2693" w:type="dxa"/>
          </w:tcPr>
          <w:p w:rsidR="00044890" w:rsidRPr="00893DBA" w:rsidRDefault="00DD05C0" w:rsidP="00502402">
            <w:pPr>
              <w:pStyle w:val="a4"/>
              <w:tabs>
                <w:tab w:val="left" w:pos="210"/>
              </w:tabs>
              <w:ind w:left="0" w:right="283"/>
              <w:jc w:val="both"/>
              <w:rPr>
                <w:rFonts w:ascii="Times New Roman" w:hAnsi="Times New Roman"/>
                <w:sz w:val="28"/>
                <w:szCs w:val="28"/>
              </w:rPr>
            </w:pPr>
            <w:r>
              <w:rPr>
                <w:rFonts w:ascii="Times New Roman" w:hAnsi="Times New Roman"/>
                <w:sz w:val="28"/>
                <w:szCs w:val="28"/>
              </w:rPr>
              <w:t>Познавательное развитие (</w:t>
            </w:r>
            <w:r w:rsidR="00044890" w:rsidRPr="00893DBA">
              <w:rPr>
                <w:rFonts w:ascii="Times New Roman" w:hAnsi="Times New Roman"/>
                <w:sz w:val="28"/>
                <w:szCs w:val="28"/>
              </w:rPr>
              <w:t>Ознакомление с окружающим миром</w:t>
            </w:r>
            <w:r>
              <w:rPr>
                <w:rFonts w:ascii="Times New Roman" w:hAnsi="Times New Roman"/>
                <w:sz w:val="28"/>
                <w:szCs w:val="28"/>
              </w:rPr>
              <w:t>/природой)</w:t>
            </w:r>
          </w:p>
        </w:tc>
        <w:tc>
          <w:tcPr>
            <w:tcW w:w="3969" w:type="dxa"/>
          </w:tcPr>
          <w:p w:rsidR="00044890" w:rsidRPr="00893DBA" w:rsidRDefault="00044890" w:rsidP="00386B09">
            <w:pPr>
              <w:pStyle w:val="a4"/>
              <w:ind w:left="0" w:right="283" w:firstLine="425"/>
              <w:jc w:val="both"/>
              <w:rPr>
                <w:rFonts w:ascii="Times New Roman" w:hAnsi="Times New Roman"/>
                <w:sz w:val="28"/>
                <w:szCs w:val="28"/>
              </w:rPr>
            </w:pPr>
            <w:r>
              <w:rPr>
                <w:rFonts w:ascii="Times New Roman" w:hAnsi="Times New Roman"/>
                <w:sz w:val="28"/>
                <w:szCs w:val="28"/>
              </w:rPr>
              <w:t>Развитие речи</w:t>
            </w:r>
          </w:p>
        </w:tc>
      </w:tr>
      <w:tr w:rsidR="00044890" w:rsidRPr="00893DBA" w:rsidTr="00397307">
        <w:tc>
          <w:tcPr>
            <w:tcW w:w="2836" w:type="dxa"/>
          </w:tcPr>
          <w:p w:rsidR="00044890" w:rsidRPr="00893DBA" w:rsidRDefault="00044890" w:rsidP="00386B09">
            <w:pPr>
              <w:pStyle w:val="a4"/>
              <w:ind w:left="0" w:right="283" w:firstLine="425"/>
              <w:jc w:val="both"/>
              <w:rPr>
                <w:rFonts w:ascii="Times New Roman" w:hAnsi="Times New Roman"/>
                <w:sz w:val="28"/>
                <w:szCs w:val="28"/>
              </w:rPr>
            </w:pPr>
            <w:r w:rsidRPr="00893DBA">
              <w:rPr>
                <w:rFonts w:ascii="Times New Roman" w:hAnsi="Times New Roman"/>
                <w:sz w:val="28"/>
                <w:szCs w:val="28"/>
              </w:rPr>
              <w:t>Четверг</w:t>
            </w:r>
          </w:p>
        </w:tc>
        <w:tc>
          <w:tcPr>
            <w:tcW w:w="2693" w:type="dxa"/>
          </w:tcPr>
          <w:p w:rsidR="00044890" w:rsidRPr="00893DBA" w:rsidRDefault="00044890" w:rsidP="00502402">
            <w:pPr>
              <w:pStyle w:val="a4"/>
              <w:tabs>
                <w:tab w:val="left" w:pos="495"/>
              </w:tabs>
              <w:ind w:left="0" w:right="283"/>
              <w:jc w:val="both"/>
              <w:rPr>
                <w:rFonts w:ascii="Times New Roman" w:hAnsi="Times New Roman"/>
                <w:sz w:val="28"/>
                <w:szCs w:val="28"/>
              </w:rPr>
            </w:pPr>
            <w:r w:rsidRPr="00224262">
              <w:rPr>
                <w:rFonts w:ascii="Times New Roman" w:hAnsi="Times New Roman"/>
                <w:sz w:val="28"/>
                <w:szCs w:val="28"/>
              </w:rPr>
              <w:t>Музыкальная деятельность</w:t>
            </w:r>
          </w:p>
          <w:p w:rsidR="00044890" w:rsidRPr="00893DBA" w:rsidRDefault="00044890" w:rsidP="00386B09">
            <w:pPr>
              <w:pStyle w:val="a4"/>
              <w:tabs>
                <w:tab w:val="left" w:pos="495"/>
              </w:tabs>
              <w:ind w:left="0" w:right="283" w:firstLine="425"/>
              <w:jc w:val="both"/>
              <w:rPr>
                <w:rFonts w:ascii="Times New Roman" w:hAnsi="Times New Roman"/>
                <w:sz w:val="28"/>
                <w:szCs w:val="28"/>
              </w:rPr>
            </w:pPr>
          </w:p>
        </w:tc>
        <w:tc>
          <w:tcPr>
            <w:tcW w:w="3969" w:type="dxa"/>
          </w:tcPr>
          <w:p w:rsidR="00DD05C0" w:rsidRPr="00893DBA" w:rsidRDefault="00DD05C0" w:rsidP="00502402">
            <w:pPr>
              <w:pStyle w:val="a4"/>
              <w:ind w:left="0" w:right="283"/>
              <w:jc w:val="both"/>
              <w:rPr>
                <w:rFonts w:ascii="Times New Roman" w:hAnsi="Times New Roman"/>
                <w:sz w:val="28"/>
                <w:szCs w:val="28"/>
              </w:rPr>
            </w:pPr>
            <w:r w:rsidRPr="00893DBA">
              <w:rPr>
                <w:rFonts w:ascii="Times New Roman" w:hAnsi="Times New Roman"/>
                <w:sz w:val="28"/>
                <w:szCs w:val="28"/>
              </w:rPr>
              <w:t>Художественное творчество</w:t>
            </w:r>
          </w:p>
          <w:p w:rsidR="00DD05C0" w:rsidRPr="00893DBA" w:rsidRDefault="00DD05C0" w:rsidP="00DD05C0">
            <w:pPr>
              <w:ind w:right="283" w:firstLine="425"/>
              <w:jc w:val="both"/>
              <w:rPr>
                <w:rFonts w:ascii="Times New Roman" w:hAnsi="Times New Roman"/>
                <w:sz w:val="28"/>
                <w:szCs w:val="28"/>
              </w:rPr>
            </w:pPr>
            <w:r w:rsidRPr="00893DBA">
              <w:rPr>
                <w:rFonts w:ascii="Times New Roman" w:hAnsi="Times New Roman"/>
                <w:sz w:val="28"/>
                <w:szCs w:val="28"/>
              </w:rPr>
              <w:t>(лепка)</w:t>
            </w:r>
          </w:p>
          <w:p w:rsidR="00044890" w:rsidRPr="00893DBA" w:rsidRDefault="00044890" w:rsidP="00386B09">
            <w:pPr>
              <w:pStyle w:val="a4"/>
              <w:ind w:left="0" w:right="283" w:firstLine="425"/>
              <w:jc w:val="both"/>
              <w:rPr>
                <w:rFonts w:ascii="Times New Roman" w:hAnsi="Times New Roman"/>
                <w:sz w:val="28"/>
                <w:szCs w:val="28"/>
              </w:rPr>
            </w:pPr>
          </w:p>
        </w:tc>
      </w:tr>
      <w:tr w:rsidR="00044890" w:rsidRPr="00893DBA" w:rsidTr="00397307">
        <w:tc>
          <w:tcPr>
            <w:tcW w:w="2836" w:type="dxa"/>
          </w:tcPr>
          <w:p w:rsidR="00044890" w:rsidRPr="00893DBA" w:rsidRDefault="00044890" w:rsidP="00386B09">
            <w:pPr>
              <w:pStyle w:val="a4"/>
              <w:ind w:left="0" w:right="283" w:firstLine="425"/>
              <w:jc w:val="both"/>
              <w:rPr>
                <w:rFonts w:ascii="Times New Roman" w:hAnsi="Times New Roman"/>
                <w:sz w:val="28"/>
                <w:szCs w:val="28"/>
              </w:rPr>
            </w:pPr>
            <w:r w:rsidRPr="00893DBA">
              <w:rPr>
                <w:rFonts w:ascii="Times New Roman" w:hAnsi="Times New Roman"/>
                <w:sz w:val="28"/>
                <w:szCs w:val="28"/>
              </w:rPr>
              <w:t>Пятница</w:t>
            </w:r>
          </w:p>
        </w:tc>
        <w:tc>
          <w:tcPr>
            <w:tcW w:w="2693" w:type="dxa"/>
          </w:tcPr>
          <w:p w:rsidR="00044890" w:rsidRPr="00502402" w:rsidRDefault="00044890" w:rsidP="00502402">
            <w:pPr>
              <w:ind w:right="283"/>
              <w:jc w:val="both"/>
              <w:rPr>
                <w:rFonts w:ascii="Times New Roman" w:hAnsi="Times New Roman"/>
                <w:sz w:val="28"/>
                <w:szCs w:val="28"/>
              </w:rPr>
            </w:pPr>
            <w:r w:rsidRPr="00502402">
              <w:rPr>
                <w:rFonts w:ascii="Times New Roman" w:hAnsi="Times New Roman"/>
                <w:sz w:val="28"/>
                <w:szCs w:val="28"/>
              </w:rPr>
              <w:t>Физическая</w:t>
            </w:r>
          </w:p>
          <w:p w:rsidR="00044890" w:rsidRPr="00893DBA" w:rsidRDefault="00502402" w:rsidP="00386B09">
            <w:pPr>
              <w:pStyle w:val="a4"/>
              <w:tabs>
                <w:tab w:val="left" w:pos="495"/>
              </w:tabs>
              <w:ind w:left="0" w:right="283" w:firstLine="425"/>
              <w:jc w:val="both"/>
              <w:rPr>
                <w:rFonts w:ascii="Times New Roman" w:hAnsi="Times New Roman"/>
                <w:sz w:val="28"/>
                <w:szCs w:val="28"/>
              </w:rPr>
            </w:pPr>
            <w:r>
              <w:rPr>
                <w:rFonts w:ascii="Times New Roman" w:hAnsi="Times New Roman"/>
                <w:sz w:val="28"/>
                <w:szCs w:val="28"/>
              </w:rPr>
              <w:t>к</w:t>
            </w:r>
            <w:r w:rsidR="00044890" w:rsidRPr="00893DBA">
              <w:rPr>
                <w:rFonts w:ascii="Times New Roman" w:hAnsi="Times New Roman"/>
                <w:sz w:val="28"/>
                <w:szCs w:val="28"/>
              </w:rPr>
              <w:t>ультура</w:t>
            </w:r>
            <w:r w:rsidR="00DD05C0">
              <w:rPr>
                <w:rFonts w:ascii="Times New Roman" w:hAnsi="Times New Roman"/>
                <w:sz w:val="28"/>
                <w:szCs w:val="28"/>
              </w:rPr>
              <w:t xml:space="preserve"> (группа)</w:t>
            </w:r>
          </w:p>
        </w:tc>
        <w:tc>
          <w:tcPr>
            <w:tcW w:w="3969" w:type="dxa"/>
          </w:tcPr>
          <w:p w:rsidR="00044890" w:rsidRPr="00893DBA" w:rsidRDefault="00DD05C0" w:rsidP="00386B09">
            <w:pPr>
              <w:pStyle w:val="a4"/>
              <w:ind w:left="0" w:right="283" w:firstLine="425"/>
              <w:jc w:val="both"/>
              <w:rPr>
                <w:rFonts w:ascii="Times New Roman" w:hAnsi="Times New Roman"/>
                <w:sz w:val="28"/>
                <w:szCs w:val="28"/>
              </w:rPr>
            </w:pPr>
            <w:r>
              <w:rPr>
                <w:rFonts w:ascii="Times New Roman" w:hAnsi="Times New Roman"/>
                <w:sz w:val="28"/>
                <w:szCs w:val="28"/>
              </w:rPr>
              <w:t>Развитие речи</w:t>
            </w:r>
          </w:p>
        </w:tc>
      </w:tr>
    </w:tbl>
    <w:p w:rsidR="00250B9E" w:rsidRDefault="00250B9E" w:rsidP="00386B09">
      <w:pPr>
        <w:shd w:val="clear" w:color="auto" w:fill="FFFFFF"/>
        <w:tabs>
          <w:tab w:val="left" w:leader="dot" w:pos="9346"/>
        </w:tabs>
        <w:spacing w:after="0"/>
        <w:ind w:right="283" w:firstLine="425"/>
        <w:jc w:val="both"/>
        <w:rPr>
          <w:rFonts w:ascii="Times New Roman" w:hAnsi="Times New Roman"/>
          <w:b/>
          <w:sz w:val="28"/>
          <w:szCs w:val="28"/>
        </w:rPr>
      </w:pPr>
    </w:p>
    <w:p w:rsidR="00397307" w:rsidRPr="00397307" w:rsidRDefault="00397307" w:rsidP="00386B09">
      <w:pPr>
        <w:shd w:val="clear" w:color="auto" w:fill="FFFFFF"/>
        <w:tabs>
          <w:tab w:val="left" w:leader="dot" w:pos="9346"/>
        </w:tabs>
        <w:spacing w:after="0"/>
        <w:ind w:right="283"/>
        <w:jc w:val="center"/>
        <w:rPr>
          <w:rFonts w:ascii="Times New Roman" w:eastAsia="Times New Roman" w:hAnsi="Times New Roman" w:cs="Times New Roman"/>
          <w:b/>
          <w:color w:val="000000"/>
          <w:spacing w:val="-6"/>
          <w:sz w:val="28"/>
          <w:szCs w:val="28"/>
        </w:rPr>
      </w:pPr>
      <w:r w:rsidRPr="00397307">
        <w:rPr>
          <w:rFonts w:ascii="Times New Roman" w:eastAsia="Times New Roman" w:hAnsi="Times New Roman" w:cs="Times New Roman"/>
          <w:b/>
          <w:color w:val="000000"/>
          <w:spacing w:val="-6"/>
          <w:sz w:val="28"/>
          <w:szCs w:val="28"/>
        </w:rPr>
        <w:t>Образовательная деятельность в ходе режимных моментов</w:t>
      </w:r>
    </w:p>
    <w:p w:rsidR="00397307" w:rsidRPr="00397307" w:rsidRDefault="00397307" w:rsidP="00386B09">
      <w:pPr>
        <w:shd w:val="clear" w:color="auto" w:fill="FFFFFF"/>
        <w:tabs>
          <w:tab w:val="left" w:leader="dot" w:pos="9346"/>
        </w:tabs>
        <w:spacing w:after="0"/>
        <w:ind w:right="283" w:firstLine="425"/>
        <w:contextualSpacing/>
        <w:jc w:val="both"/>
        <w:rPr>
          <w:rFonts w:ascii="Times New Roman" w:eastAsia="Times New Roman" w:hAnsi="Times New Roman" w:cs="Times New Roman"/>
          <w:b/>
          <w:color w:val="000000"/>
          <w:spacing w:val="-6"/>
          <w:sz w:val="28"/>
          <w:szCs w:val="28"/>
        </w:rPr>
      </w:pPr>
    </w:p>
    <w:tbl>
      <w:tblPr>
        <w:tblW w:w="9214" w:type="dxa"/>
        <w:tblInd w:w="40" w:type="dxa"/>
        <w:tblLayout w:type="fixed"/>
        <w:tblCellMar>
          <w:left w:w="40" w:type="dxa"/>
          <w:right w:w="40" w:type="dxa"/>
        </w:tblCellMar>
        <w:tblLook w:val="04A0" w:firstRow="1" w:lastRow="0" w:firstColumn="1" w:lastColumn="0" w:noHBand="0" w:noVBand="1"/>
      </w:tblPr>
      <w:tblGrid>
        <w:gridCol w:w="6380"/>
        <w:gridCol w:w="2834"/>
      </w:tblGrid>
      <w:tr w:rsidR="005B70D0" w:rsidRPr="00397307" w:rsidTr="003F043D">
        <w:trPr>
          <w:trHeight w:hRule="exact" w:val="431"/>
        </w:trPr>
        <w:tc>
          <w:tcPr>
            <w:tcW w:w="6380" w:type="dxa"/>
            <w:tcBorders>
              <w:top w:val="single" w:sz="6" w:space="0" w:color="auto"/>
              <w:left w:val="single" w:sz="6" w:space="0" w:color="auto"/>
              <w:bottom w:val="single" w:sz="6" w:space="0" w:color="auto"/>
              <w:right w:val="single" w:sz="6" w:space="0" w:color="auto"/>
            </w:tcBorders>
            <w:shd w:val="clear" w:color="auto" w:fill="FFFFFF"/>
            <w:hideMark/>
          </w:tcPr>
          <w:p w:rsidR="005B70D0" w:rsidRPr="00397307" w:rsidRDefault="005B70D0" w:rsidP="00386B09">
            <w:pPr>
              <w:widowControl w:val="0"/>
              <w:shd w:val="clear" w:color="auto" w:fill="FFFFFF"/>
              <w:autoSpaceDE w:val="0"/>
              <w:autoSpaceDN w:val="0"/>
              <w:adjustRightInd w:val="0"/>
              <w:spacing w:after="0"/>
              <w:ind w:firstLine="425"/>
              <w:jc w:val="both"/>
              <w:rPr>
                <w:rFonts w:ascii="Times New Roman" w:eastAsia="Times New Roman" w:hAnsi="Times New Roman" w:cs="Times New Roman"/>
                <w:sz w:val="28"/>
                <w:szCs w:val="28"/>
              </w:rPr>
            </w:pPr>
            <w:r w:rsidRPr="00397307">
              <w:rPr>
                <w:rFonts w:ascii="Times New Roman" w:eastAsia="Times New Roman" w:hAnsi="Times New Roman" w:cs="Times New Roman"/>
                <w:color w:val="231F20"/>
                <w:sz w:val="28"/>
                <w:szCs w:val="28"/>
              </w:rPr>
              <w:t>Утренняя гимнастика</w:t>
            </w:r>
          </w:p>
        </w:tc>
        <w:tc>
          <w:tcPr>
            <w:tcW w:w="2834" w:type="dxa"/>
            <w:tcBorders>
              <w:top w:val="single" w:sz="6" w:space="0" w:color="auto"/>
              <w:left w:val="single" w:sz="6" w:space="0" w:color="auto"/>
              <w:bottom w:val="single" w:sz="6" w:space="0" w:color="auto"/>
              <w:right w:val="single" w:sz="6" w:space="0" w:color="auto"/>
            </w:tcBorders>
            <w:shd w:val="clear" w:color="auto" w:fill="FFFFFF"/>
            <w:hideMark/>
          </w:tcPr>
          <w:p w:rsidR="005B70D0" w:rsidRPr="00397307" w:rsidRDefault="005B70D0" w:rsidP="00386B09">
            <w:pPr>
              <w:widowControl w:val="0"/>
              <w:shd w:val="clear" w:color="auto" w:fill="FFFFFF"/>
              <w:autoSpaceDE w:val="0"/>
              <w:autoSpaceDN w:val="0"/>
              <w:adjustRightInd w:val="0"/>
              <w:spacing w:after="0"/>
              <w:ind w:firstLine="425"/>
              <w:jc w:val="both"/>
              <w:rPr>
                <w:rFonts w:ascii="Times New Roman" w:eastAsia="Times New Roman" w:hAnsi="Times New Roman" w:cs="Times New Roman"/>
                <w:sz w:val="28"/>
                <w:szCs w:val="28"/>
              </w:rPr>
            </w:pPr>
            <w:r w:rsidRPr="00397307">
              <w:rPr>
                <w:rFonts w:ascii="Times New Roman" w:eastAsia="Times New Roman" w:hAnsi="Times New Roman" w:cs="Times New Roman"/>
                <w:color w:val="231F20"/>
                <w:sz w:val="28"/>
                <w:szCs w:val="28"/>
              </w:rPr>
              <w:t>ежедневно</w:t>
            </w:r>
          </w:p>
        </w:tc>
      </w:tr>
      <w:tr w:rsidR="005B70D0" w:rsidRPr="00397307" w:rsidTr="003F043D">
        <w:trPr>
          <w:trHeight w:hRule="exact" w:val="582"/>
        </w:trPr>
        <w:tc>
          <w:tcPr>
            <w:tcW w:w="6380" w:type="dxa"/>
            <w:tcBorders>
              <w:top w:val="single" w:sz="6" w:space="0" w:color="auto"/>
              <w:left w:val="single" w:sz="6" w:space="0" w:color="auto"/>
              <w:bottom w:val="single" w:sz="6" w:space="0" w:color="auto"/>
              <w:right w:val="single" w:sz="6" w:space="0" w:color="auto"/>
            </w:tcBorders>
            <w:shd w:val="clear" w:color="auto" w:fill="FFFFFF"/>
            <w:hideMark/>
          </w:tcPr>
          <w:p w:rsidR="005B70D0" w:rsidRPr="00397307" w:rsidRDefault="005B70D0" w:rsidP="00386B09">
            <w:pPr>
              <w:widowControl w:val="0"/>
              <w:shd w:val="clear" w:color="auto" w:fill="FFFFFF"/>
              <w:autoSpaceDE w:val="0"/>
              <w:autoSpaceDN w:val="0"/>
              <w:adjustRightInd w:val="0"/>
              <w:spacing w:after="0"/>
              <w:ind w:firstLine="425"/>
              <w:jc w:val="both"/>
              <w:rPr>
                <w:rFonts w:ascii="Times New Roman" w:eastAsia="Times New Roman" w:hAnsi="Times New Roman" w:cs="Times New Roman"/>
                <w:color w:val="231F20"/>
                <w:sz w:val="28"/>
                <w:szCs w:val="28"/>
              </w:rPr>
            </w:pPr>
            <w:r w:rsidRPr="00397307">
              <w:rPr>
                <w:rFonts w:ascii="Times New Roman" w:eastAsia="Times New Roman" w:hAnsi="Times New Roman" w:cs="Times New Roman"/>
                <w:color w:val="231F20"/>
                <w:sz w:val="28"/>
                <w:szCs w:val="28"/>
              </w:rPr>
              <w:t>Комплексы закаливаю</w:t>
            </w:r>
            <w:r w:rsidRPr="00397307">
              <w:rPr>
                <w:rFonts w:ascii="Times New Roman" w:eastAsia="Times New Roman" w:hAnsi="Times New Roman" w:cs="Times New Roman"/>
                <w:color w:val="231F20"/>
                <w:sz w:val="28"/>
                <w:szCs w:val="28"/>
              </w:rPr>
              <w:softHyphen/>
              <w:t>щих процедур</w:t>
            </w:r>
          </w:p>
          <w:p w:rsidR="005B70D0" w:rsidRPr="00397307" w:rsidRDefault="005B70D0" w:rsidP="00386B09">
            <w:pPr>
              <w:widowControl w:val="0"/>
              <w:shd w:val="clear" w:color="auto" w:fill="FFFFFF"/>
              <w:autoSpaceDE w:val="0"/>
              <w:autoSpaceDN w:val="0"/>
              <w:adjustRightInd w:val="0"/>
              <w:spacing w:after="0"/>
              <w:ind w:firstLine="425"/>
              <w:jc w:val="both"/>
              <w:rPr>
                <w:rFonts w:ascii="Times New Roman" w:eastAsia="Times New Roman" w:hAnsi="Times New Roman" w:cs="Times New Roman"/>
                <w:sz w:val="28"/>
                <w:szCs w:val="28"/>
              </w:rPr>
            </w:pPr>
          </w:p>
        </w:tc>
        <w:tc>
          <w:tcPr>
            <w:tcW w:w="2834" w:type="dxa"/>
            <w:tcBorders>
              <w:top w:val="single" w:sz="6" w:space="0" w:color="auto"/>
              <w:left w:val="single" w:sz="6" w:space="0" w:color="auto"/>
              <w:bottom w:val="single" w:sz="6" w:space="0" w:color="auto"/>
              <w:right w:val="single" w:sz="6" w:space="0" w:color="auto"/>
            </w:tcBorders>
            <w:shd w:val="clear" w:color="auto" w:fill="FFFFFF"/>
            <w:hideMark/>
          </w:tcPr>
          <w:p w:rsidR="005B70D0" w:rsidRPr="00397307" w:rsidRDefault="005B70D0" w:rsidP="00386B09">
            <w:pPr>
              <w:widowControl w:val="0"/>
              <w:shd w:val="clear" w:color="auto" w:fill="FFFFFF"/>
              <w:autoSpaceDE w:val="0"/>
              <w:autoSpaceDN w:val="0"/>
              <w:adjustRightInd w:val="0"/>
              <w:spacing w:after="0"/>
              <w:ind w:firstLine="425"/>
              <w:jc w:val="both"/>
              <w:rPr>
                <w:rFonts w:ascii="Times New Roman" w:eastAsia="Times New Roman" w:hAnsi="Times New Roman" w:cs="Times New Roman"/>
                <w:sz w:val="28"/>
                <w:szCs w:val="28"/>
              </w:rPr>
            </w:pPr>
            <w:r w:rsidRPr="00397307">
              <w:rPr>
                <w:rFonts w:ascii="Times New Roman" w:eastAsia="Times New Roman" w:hAnsi="Times New Roman" w:cs="Times New Roman"/>
                <w:color w:val="231F20"/>
                <w:sz w:val="28"/>
                <w:szCs w:val="28"/>
              </w:rPr>
              <w:t>ежедневно</w:t>
            </w:r>
          </w:p>
        </w:tc>
      </w:tr>
      <w:tr w:rsidR="005B70D0" w:rsidRPr="00397307" w:rsidTr="003F043D">
        <w:trPr>
          <w:trHeight w:hRule="exact" w:val="558"/>
        </w:trPr>
        <w:tc>
          <w:tcPr>
            <w:tcW w:w="6380" w:type="dxa"/>
            <w:tcBorders>
              <w:top w:val="single" w:sz="6" w:space="0" w:color="auto"/>
              <w:left w:val="single" w:sz="6" w:space="0" w:color="auto"/>
              <w:bottom w:val="single" w:sz="6" w:space="0" w:color="auto"/>
              <w:right w:val="single" w:sz="6" w:space="0" w:color="auto"/>
            </w:tcBorders>
            <w:shd w:val="clear" w:color="auto" w:fill="FFFFFF"/>
            <w:hideMark/>
          </w:tcPr>
          <w:p w:rsidR="005B70D0" w:rsidRPr="00397307" w:rsidRDefault="005B70D0" w:rsidP="00386B09">
            <w:pPr>
              <w:widowControl w:val="0"/>
              <w:shd w:val="clear" w:color="auto" w:fill="FFFFFF"/>
              <w:autoSpaceDE w:val="0"/>
              <w:autoSpaceDN w:val="0"/>
              <w:adjustRightInd w:val="0"/>
              <w:spacing w:after="0"/>
              <w:ind w:right="24" w:firstLine="425"/>
              <w:jc w:val="both"/>
              <w:rPr>
                <w:rFonts w:ascii="Times New Roman" w:eastAsia="Times New Roman" w:hAnsi="Times New Roman" w:cs="Times New Roman"/>
                <w:sz w:val="28"/>
                <w:szCs w:val="28"/>
              </w:rPr>
            </w:pPr>
            <w:r w:rsidRPr="00397307">
              <w:rPr>
                <w:rFonts w:ascii="Times New Roman" w:eastAsia="Times New Roman" w:hAnsi="Times New Roman" w:cs="Times New Roman"/>
                <w:color w:val="231F20"/>
                <w:sz w:val="28"/>
                <w:szCs w:val="28"/>
              </w:rPr>
              <w:t>Гигиенические проце</w:t>
            </w:r>
            <w:r w:rsidRPr="00397307">
              <w:rPr>
                <w:rFonts w:ascii="Times New Roman" w:eastAsia="Times New Roman" w:hAnsi="Times New Roman" w:cs="Times New Roman"/>
                <w:color w:val="231F20"/>
                <w:sz w:val="28"/>
                <w:szCs w:val="28"/>
              </w:rPr>
              <w:softHyphen/>
              <w:t>дуры</w:t>
            </w:r>
          </w:p>
        </w:tc>
        <w:tc>
          <w:tcPr>
            <w:tcW w:w="2834" w:type="dxa"/>
            <w:tcBorders>
              <w:top w:val="single" w:sz="6" w:space="0" w:color="auto"/>
              <w:left w:val="single" w:sz="6" w:space="0" w:color="auto"/>
              <w:bottom w:val="single" w:sz="6" w:space="0" w:color="auto"/>
              <w:right w:val="single" w:sz="6" w:space="0" w:color="auto"/>
            </w:tcBorders>
            <w:shd w:val="clear" w:color="auto" w:fill="FFFFFF"/>
            <w:hideMark/>
          </w:tcPr>
          <w:p w:rsidR="005B70D0" w:rsidRPr="00397307" w:rsidRDefault="005B70D0" w:rsidP="00386B09">
            <w:pPr>
              <w:widowControl w:val="0"/>
              <w:shd w:val="clear" w:color="auto" w:fill="FFFFFF"/>
              <w:autoSpaceDE w:val="0"/>
              <w:autoSpaceDN w:val="0"/>
              <w:adjustRightInd w:val="0"/>
              <w:spacing w:after="0"/>
              <w:ind w:firstLine="425"/>
              <w:jc w:val="both"/>
              <w:rPr>
                <w:rFonts w:ascii="Times New Roman" w:eastAsia="Times New Roman" w:hAnsi="Times New Roman" w:cs="Times New Roman"/>
                <w:sz w:val="28"/>
                <w:szCs w:val="28"/>
              </w:rPr>
            </w:pPr>
            <w:r w:rsidRPr="00397307">
              <w:rPr>
                <w:rFonts w:ascii="Times New Roman" w:eastAsia="Times New Roman" w:hAnsi="Times New Roman" w:cs="Times New Roman"/>
                <w:color w:val="231F20"/>
                <w:sz w:val="28"/>
                <w:szCs w:val="28"/>
              </w:rPr>
              <w:t>ежедневно</w:t>
            </w:r>
          </w:p>
        </w:tc>
      </w:tr>
      <w:tr w:rsidR="005B70D0" w:rsidRPr="00397307" w:rsidTr="003F043D">
        <w:trPr>
          <w:trHeight w:hRule="exact" w:val="1139"/>
        </w:trPr>
        <w:tc>
          <w:tcPr>
            <w:tcW w:w="6380" w:type="dxa"/>
            <w:tcBorders>
              <w:top w:val="single" w:sz="6" w:space="0" w:color="auto"/>
              <w:left w:val="single" w:sz="6" w:space="0" w:color="auto"/>
              <w:bottom w:val="single" w:sz="6" w:space="0" w:color="auto"/>
              <w:right w:val="single" w:sz="6" w:space="0" w:color="auto"/>
            </w:tcBorders>
            <w:shd w:val="clear" w:color="auto" w:fill="FFFFFF"/>
            <w:hideMark/>
          </w:tcPr>
          <w:p w:rsidR="005B70D0" w:rsidRPr="00397307" w:rsidRDefault="005B70D0" w:rsidP="00386B09">
            <w:pPr>
              <w:widowControl w:val="0"/>
              <w:shd w:val="clear" w:color="auto" w:fill="FFFFFF"/>
              <w:autoSpaceDE w:val="0"/>
              <w:autoSpaceDN w:val="0"/>
              <w:adjustRightInd w:val="0"/>
              <w:spacing w:after="0"/>
              <w:ind w:right="115" w:firstLine="425"/>
              <w:jc w:val="both"/>
              <w:rPr>
                <w:rFonts w:ascii="Times New Roman" w:eastAsia="Times New Roman" w:hAnsi="Times New Roman" w:cs="Times New Roman"/>
                <w:sz w:val="28"/>
                <w:szCs w:val="28"/>
              </w:rPr>
            </w:pPr>
            <w:r w:rsidRPr="00397307">
              <w:rPr>
                <w:rFonts w:ascii="Times New Roman" w:eastAsia="Times New Roman" w:hAnsi="Times New Roman" w:cs="Times New Roman"/>
                <w:color w:val="231F20"/>
                <w:sz w:val="28"/>
                <w:szCs w:val="28"/>
              </w:rPr>
              <w:t>Ситуативные беседы при проведении ре</w:t>
            </w:r>
            <w:r w:rsidRPr="00397307">
              <w:rPr>
                <w:rFonts w:ascii="Times New Roman" w:eastAsia="Times New Roman" w:hAnsi="Times New Roman" w:cs="Times New Roman"/>
                <w:color w:val="231F20"/>
                <w:sz w:val="28"/>
                <w:szCs w:val="28"/>
              </w:rPr>
              <w:softHyphen/>
              <w:t>жимных моментов</w:t>
            </w:r>
          </w:p>
        </w:tc>
        <w:tc>
          <w:tcPr>
            <w:tcW w:w="2834" w:type="dxa"/>
            <w:tcBorders>
              <w:top w:val="single" w:sz="6" w:space="0" w:color="auto"/>
              <w:left w:val="single" w:sz="6" w:space="0" w:color="auto"/>
              <w:bottom w:val="single" w:sz="6" w:space="0" w:color="auto"/>
              <w:right w:val="single" w:sz="6" w:space="0" w:color="auto"/>
            </w:tcBorders>
            <w:shd w:val="clear" w:color="auto" w:fill="FFFFFF"/>
            <w:hideMark/>
          </w:tcPr>
          <w:p w:rsidR="005B70D0" w:rsidRPr="00397307" w:rsidRDefault="005B70D0" w:rsidP="00386B09">
            <w:pPr>
              <w:widowControl w:val="0"/>
              <w:shd w:val="clear" w:color="auto" w:fill="FFFFFF"/>
              <w:autoSpaceDE w:val="0"/>
              <w:autoSpaceDN w:val="0"/>
              <w:adjustRightInd w:val="0"/>
              <w:spacing w:after="0"/>
              <w:ind w:firstLine="425"/>
              <w:jc w:val="both"/>
              <w:rPr>
                <w:rFonts w:ascii="Times New Roman" w:eastAsia="Times New Roman" w:hAnsi="Times New Roman" w:cs="Times New Roman"/>
                <w:sz w:val="28"/>
                <w:szCs w:val="28"/>
              </w:rPr>
            </w:pPr>
            <w:r w:rsidRPr="00397307">
              <w:rPr>
                <w:rFonts w:ascii="Times New Roman" w:eastAsia="Times New Roman" w:hAnsi="Times New Roman" w:cs="Times New Roman"/>
                <w:color w:val="231F20"/>
                <w:sz w:val="28"/>
                <w:szCs w:val="28"/>
              </w:rPr>
              <w:t>ежедневно</w:t>
            </w:r>
          </w:p>
        </w:tc>
      </w:tr>
      <w:tr w:rsidR="005B70D0" w:rsidRPr="00397307" w:rsidTr="003F043D">
        <w:trPr>
          <w:trHeight w:hRule="exact" w:val="715"/>
        </w:trPr>
        <w:tc>
          <w:tcPr>
            <w:tcW w:w="6380" w:type="dxa"/>
            <w:tcBorders>
              <w:top w:val="single" w:sz="6" w:space="0" w:color="auto"/>
              <w:left w:val="single" w:sz="6" w:space="0" w:color="auto"/>
              <w:bottom w:val="single" w:sz="6" w:space="0" w:color="auto"/>
              <w:right w:val="single" w:sz="6" w:space="0" w:color="auto"/>
            </w:tcBorders>
            <w:shd w:val="clear" w:color="auto" w:fill="FFFFFF"/>
            <w:hideMark/>
          </w:tcPr>
          <w:p w:rsidR="005B70D0" w:rsidRPr="00397307" w:rsidRDefault="005B70D0" w:rsidP="00386B09">
            <w:pPr>
              <w:widowControl w:val="0"/>
              <w:shd w:val="clear" w:color="auto" w:fill="FFFFFF"/>
              <w:autoSpaceDE w:val="0"/>
              <w:autoSpaceDN w:val="0"/>
              <w:adjustRightInd w:val="0"/>
              <w:spacing w:after="0"/>
              <w:ind w:right="106" w:firstLine="425"/>
              <w:jc w:val="both"/>
              <w:rPr>
                <w:rFonts w:ascii="Times New Roman" w:eastAsia="Times New Roman" w:hAnsi="Times New Roman" w:cs="Times New Roman"/>
                <w:sz w:val="28"/>
                <w:szCs w:val="28"/>
              </w:rPr>
            </w:pPr>
            <w:r w:rsidRPr="00397307">
              <w:rPr>
                <w:rFonts w:ascii="Times New Roman" w:eastAsia="Times New Roman" w:hAnsi="Times New Roman" w:cs="Times New Roman"/>
                <w:color w:val="231F20"/>
                <w:sz w:val="28"/>
                <w:szCs w:val="28"/>
              </w:rPr>
              <w:t>Чтение художествен</w:t>
            </w:r>
            <w:r w:rsidRPr="00397307">
              <w:rPr>
                <w:rFonts w:ascii="Times New Roman" w:eastAsia="Times New Roman" w:hAnsi="Times New Roman" w:cs="Times New Roman"/>
                <w:color w:val="231F20"/>
                <w:sz w:val="28"/>
                <w:szCs w:val="28"/>
              </w:rPr>
              <w:softHyphen/>
              <w:t>ной литературы</w:t>
            </w:r>
          </w:p>
        </w:tc>
        <w:tc>
          <w:tcPr>
            <w:tcW w:w="2834" w:type="dxa"/>
            <w:tcBorders>
              <w:top w:val="single" w:sz="6" w:space="0" w:color="auto"/>
              <w:left w:val="single" w:sz="6" w:space="0" w:color="auto"/>
              <w:bottom w:val="single" w:sz="6" w:space="0" w:color="auto"/>
              <w:right w:val="single" w:sz="6" w:space="0" w:color="auto"/>
            </w:tcBorders>
            <w:shd w:val="clear" w:color="auto" w:fill="FFFFFF"/>
            <w:hideMark/>
          </w:tcPr>
          <w:p w:rsidR="005B70D0" w:rsidRPr="00397307" w:rsidRDefault="005B70D0" w:rsidP="00386B09">
            <w:pPr>
              <w:widowControl w:val="0"/>
              <w:shd w:val="clear" w:color="auto" w:fill="FFFFFF"/>
              <w:autoSpaceDE w:val="0"/>
              <w:autoSpaceDN w:val="0"/>
              <w:adjustRightInd w:val="0"/>
              <w:spacing w:after="0"/>
              <w:ind w:firstLine="425"/>
              <w:jc w:val="both"/>
              <w:rPr>
                <w:rFonts w:ascii="Times New Roman" w:eastAsia="Times New Roman" w:hAnsi="Times New Roman" w:cs="Times New Roman"/>
                <w:sz w:val="28"/>
                <w:szCs w:val="28"/>
              </w:rPr>
            </w:pPr>
            <w:r w:rsidRPr="00397307">
              <w:rPr>
                <w:rFonts w:ascii="Times New Roman" w:eastAsia="Times New Roman" w:hAnsi="Times New Roman" w:cs="Times New Roman"/>
                <w:color w:val="231F20"/>
                <w:sz w:val="28"/>
                <w:szCs w:val="28"/>
              </w:rPr>
              <w:t>ежедневно</w:t>
            </w:r>
          </w:p>
        </w:tc>
      </w:tr>
      <w:tr w:rsidR="005B70D0" w:rsidRPr="00397307" w:rsidTr="003F043D">
        <w:trPr>
          <w:trHeight w:hRule="exact" w:val="431"/>
        </w:trPr>
        <w:tc>
          <w:tcPr>
            <w:tcW w:w="6380" w:type="dxa"/>
            <w:tcBorders>
              <w:top w:val="single" w:sz="6" w:space="0" w:color="auto"/>
              <w:left w:val="single" w:sz="6" w:space="0" w:color="auto"/>
              <w:bottom w:val="single" w:sz="6" w:space="0" w:color="auto"/>
              <w:right w:val="single" w:sz="6" w:space="0" w:color="auto"/>
            </w:tcBorders>
            <w:shd w:val="clear" w:color="auto" w:fill="FFFFFF"/>
            <w:hideMark/>
          </w:tcPr>
          <w:p w:rsidR="005B70D0" w:rsidRPr="00397307" w:rsidRDefault="005B70D0" w:rsidP="00386B09">
            <w:pPr>
              <w:widowControl w:val="0"/>
              <w:shd w:val="clear" w:color="auto" w:fill="FFFFFF"/>
              <w:autoSpaceDE w:val="0"/>
              <w:autoSpaceDN w:val="0"/>
              <w:adjustRightInd w:val="0"/>
              <w:spacing w:after="0"/>
              <w:ind w:firstLine="425"/>
              <w:jc w:val="both"/>
              <w:rPr>
                <w:rFonts w:ascii="Times New Roman" w:eastAsia="Times New Roman" w:hAnsi="Times New Roman" w:cs="Times New Roman"/>
                <w:sz w:val="28"/>
                <w:szCs w:val="28"/>
              </w:rPr>
            </w:pPr>
            <w:r w:rsidRPr="00397307">
              <w:rPr>
                <w:rFonts w:ascii="Times New Roman" w:eastAsia="Times New Roman" w:hAnsi="Times New Roman" w:cs="Times New Roman"/>
                <w:color w:val="231F20"/>
                <w:sz w:val="28"/>
                <w:szCs w:val="28"/>
              </w:rPr>
              <w:t>Прогулки</w:t>
            </w:r>
          </w:p>
        </w:tc>
        <w:tc>
          <w:tcPr>
            <w:tcW w:w="2834" w:type="dxa"/>
            <w:tcBorders>
              <w:top w:val="single" w:sz="6" w:space="0" w:color="auto"/>
              <w:left w:val="single" w:sz="6" w:space="0" w:color="auto"/>
              <w:bottom w:val="single" w:sz="6" w:space="0" w:color="auto"/>
              <w:right w:val="single" w:sz="6" w:space="0" w:color="auto"/>
            </w:tcBorders>
            <w:shd w:val="clear" w:color="auto" w:fill="FFFFFF"/>
            <w:hideMark/>
          </w:tcPr>
          <w:p w:rsidR="005B70D0" w:rsidRPr="00397307" w:rsidRDefault="005B70D0" w:rsidP="00386B09">
            <w:pPr>
              <w:widowControl w:val="0"/>
              <w:shd w:val="clear" w:color="auto" w:fill="FFFFFF"/>
              <w:autoSpaceDE w:val="0"/>
              <w:autoSpaceDN w:val="0"/>
              <w:adjustRightInd w:val="0"/>
              <w:spacing w:after="0"/>
              <w:ind w:firstLine="425"/>
              <w:jc w:val="both"/>
              <w:rPr>
                <w:rFonts w:ascii="Times New Roman" w:eastAsia="Times New Roman" w:hAnsi="Times New Roman" w:cs="Times New Roman"/>
                <w:sz w:val="28"/>
                <w:szCs w:val="28"/>
              </w:rPr>
            </w:pPr>
            <w:r w:rsidRPr="00397307">
              <w:rPr>
                <w:rFonts w:ascii="Times New Roman" w:eastAsia="Times New Roman" w:hAnsi="Times New Roman" w:cs="Times New Roman"/>
                <w:color w:val="231F20"/>
                <w:sz w:val="28"/>
                <w:szCs w:val="28"/>
              </w:rPr>
              <w:t>ежедневно</w:t>
            </w:r>
          </w:p>
        </w:tc>
      </w:tr>
      <w:tr w:rsidR="00397307" w:rsidRPr="00397307" w:rsidTr="003F043D">
        <w:trPr>
          <w:trHeight w:val="431"/>
        </w:trPr>
        <w:tc>
          <w:tcPr>
            <w:tcW w:w="92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7307" w:rsidRPr="00397307" w:rsidRDefault="00397307" w:rsidP="00386B09">
            <w:pPr>
              <w:widowControl w:val="0"/>
              <w:shd w:val="clear" w:color="auto" w:fill="FFFFFF"/>
              <w:autoSpaceDE w:val="0"/>
              <w:autoSpaceDN w:val="0"/>
              <w:adjustRightInd w:val="0"/>
              <w:spacing w:after="0"/>
              <w:ind w:firstLine="425"/>
              <w:jc w:val="both"/>
              <w:rPr>
                <w:rFonts w:ascii="Times New Roman" w:eastAsia="Times New Roman" w:hAnsi="Times New Roman" w:cs="Times New Roman"/>
                <w:sz w:val="28"/>
                <w:szCs w:val="28"/>
              </w:rPr>
            </w:pPr>
            <w:r w:rsidRPr="00397307">
              <w:rPr>
                <w:rFonts w:ascii="Times New Roman" w:eastAsia="Times New Roman" w:hAnsi="Times New Roman" w:cs="Times New Roman"/>
                <w:b/>
                <w:bCs/>
                <w:sz w:val="28"/>
                <w:szCs w:val="28"/>
              </w:rPr>
              <w:t>Самостоятельная деятельность детей</w:t>
            </w:r>
          </w:p>
        </w:tc>
      </w:tr>
      <w:tr w:rsidR="005B70D0" w:rsidRPr="00397307" w:rsidTr="003F043D">
        <w:trPr>
          <w:trHeight w:hRule="exact" w:val="431"/>
        </w:trPr>
        <w:tc>
          <w:tcPr>
            <w:tcW w:w="6380" w:type="dxa"/>
            <w:tcBorders>
              <w:top w:val="single" w:sz="6" w:space="0" w:color="auto"/>
              <w:left w:val="single" w:sz="6" w:space="0" w:color="auto"/>
              <w:bottom w:val="single" w:sz="6" w:space="0" w:color="auto"/>
              <w:right w:val="nil"/>
            </w:tcBorders>
            <w:shd w:val="clear" w:color="auto" w:fill="FFFFFF"/>
          </w:tcPr>
          <w:p w:rsidR="005B70D0" w:rsidRPr="00397307" w:rsidRDefault="005B70D0" w:rsidP="00386B09">
            <w:pPr>
              <w:shd w:val="clear" w:color="auto" w:fill="FFFFFF"/>
              <w:spacing w:after="0"/>
              <w:ind w:firstLine="425"/>
              <w:jc w:val="both"/>
              <w:rPr>
                <w:rFonts w:ascii="Times New Roman" w:eastAsia="Times New Roman" w:hAnsi="Times New Roman" w:cs="Times New Roman"/>
                <w:sz w:val="28"/>
                <w:szCs w:val="28"/>
              </w:rPr>
            </w:pPr>
            <w:r w:rsidRPr="00397307">
              <w:rPr>
                <w:rFonts w:ascii="Times New Roman" w:eastAsia="Times New Roman" w:hAnsi="Times New Roman" w:cs="Times New Roman"/>
                <w:sz w:val="28"/>
                <w:szCs w:val="28"/>
              </w:rPr>
              <w:t>Игра</w:t>
            </w:r>
          </w:p>
          <w:p w:rsidR="005B70D0" w:rsidRPr="00397307" w:rsidRDefault="005B70D0" w:rsidP="00386B09">
            <w:pPr>
              <w:shd w:val="clear" w:color="auto" w:fill="FFFFFF"/>
              <w:spacing w:after="0"/>
              <w:ind w:firstLine="425"/>
              <w:jc w:val="both"/>
              <w:rPr>
                <w:rFonts w:ascii="Times New Roman" w:eastAsia="Times New Roman" w:hAnsi="Times New Roman" w:cs="Times New Roman"/>
                <w:sz w:val="28"/>
                <w:szCs w:val="28"/>
              </w:rPr>
            </w:pPr>
          </w:p>
          <w:p w:rsidR="005B70D0" w:rsidRPr="00397307" w:rsidRDefault="005B70D0" w:rsidP="00386B09">
            <w:pPr>
              <w:widowControl w:val="0"/>
              <w:shd w:val="clear" w:color="auto" w:fill="FFFFFF"/>
              <w:autoSpaceDE w:val="0"/>
              <w:autoSpaceDN w:val="0"/>
              <w:adjustRightInd w:val="0"/>
              <w:spacing w:after="0"/>
              <w:ind w:firstLine="425"/>
              <w:jc w:val="both"/>
              <w:rPr>
                <w:rFonts w:ascii="Times New Roman" w:eastAsia="Times New Roman" w:hAnsi="Times New Roman" w:cs="Times New Roman"/>
                <w:sz w:val="28"/>
                <w:szCs w:val="28"/>
              </w:rPr>
            </w:pPr>
          </w:p>
        </w:tc>
        <w:tc>
          <w:tcPr>
            <w:tcW w:w="2834" w:type="dxa"/>
            <w:tcBorders>
              <w:top w:val="single" w:sz="6" w:space="0" w:color="auto"/>
              <w:left w:val="nil"/>
              <w:bottom w:val="single" w:sz="6" w:space="0" w:color="auto"/>
              <w:right w:val="nil"/>
            </w:tcBorders>
            <w:shd w:val="clear" w:color="auto" w:fill="FFFFFF"/>
            <w:hideMark/>
          </w:tcPr>
          <w:p w:rsidR="005B70D0" w:rsidRPr="00397307" w:rsidRDefault="005B70D0" w:rsidP="00386B09">
            <w:pPr>
              <w:widowControl w:val="0"/>
              <w:shd w:val="clear" w:color="auto" w:fill="FFFFFF"/>
              <w:autoSpaceDE w:val="0"/>
              <w:autoSpaceDN w:val="0"/>
              <w:adjustRightInd w:val="0"/>
              <w:spacing w:after="0"/>
              <w:ind w:firstLine="425"/>
              <w:jc w:val="both"/>
              <w:rPr>
                <w:rFonts w:ascii="Times New Roman" w:eastAsia="Times New Roman" w:hAnsi="Times New Roman" w:cs="Times New Roman"/>
                <w:sz w:val="28"/>
                <w:szCs w:val="28"/>
              </w:rPr>
            </w:pPr>
            <w:r w:rsidRPr="00397307">
              <w:rPr>
                <w:rFonts w:ascii="Times New Roman" w:eastAsia="Times New Roman" w:hAnsi="Times New Roman" w:cs="Times New Roman"/>
                <w:sz w:val="28"/>
                <w:szCs w:val="28"/>
              </w:rPr>
              <w:t>ежедневно</w:t>
            </w:r>
          </w:p>
        </w:tc>
      </w:tr>
      <w:tr w:rsidR="005B70D0" w:rsidRPr="00397307" w:rsidTr="003F043D">
        <w:trPr>
          <w:trHeight w:hRule="exact" w:val="1091"/>
        </w:trPr>
        <w:tc>
          <w:tcPr>
            <w:tcW w:w="6380" w:type="dxa"/>
            <w:tcBorders>
              <w:top w:val="single" w:sz="6" w:space="0" w:color="auto"/>
              <w:left w:val="single" w:sz="6" w:space="0" w:color="auto"/>
              <w:bottom w:val="single" w:sz="6" w:space="0" w:color="auto"/>
              <w:right w:val="single" w:sz="6" w:space="0" w:color="auto"/>
            </w:tcBorders>
            <w:shd w:val="clear" w:color="auto" w:fill="FFFFFF"/>
            <w:hideMark/>
          </w:tcPr>
          <w:p w:rsidR="005B70D0" w:rsidRPr="00397307" w:rsidRDefault="005B70D0" w:rsidP="00386B09">
            <w:pPr>
              <w:widowControl w:val="0"/>
              <w:shd w:val="clear" w:color="auto" w:fill="FFFFFF"/>
              <w:autoSpaceDE w:val="0"/>
              <w:autoSpaceDN w:val="0"/>
              <w:adjustRightInd w:val="0"/>
              <w:spacing w:after="0"/>
              <w:ind w:firstLine="425"/>
              <w:jc w:val="both"/>
              <w:rPr>
                <w:rFonts w:ascii="Times New Roman" w:eastAsia="Times New Roman" w:hAnsi="Times New Roman" w:cs="Times New Roman"/>
                <w:sz w:val="28"/>
                <w:szCs w:val="28"/>
              </w:rPr>
            </w:pPr>
            <w:r w:rsidRPr="00397307">
              <w:rPr>
                <w:rFonts w:ascii="Times New Roman" w:eastAsia="Times New Roman" w:hAnsi="Times New Roman" w:cs="Times New Roman"/>
                <w:spacing w:val="-1"/>
                <w:sz w:val="28"/>
                <w:szCs w:val="28"/>
              </w:rPr>
              <w:lastRenderedPageBreak/>
              <w:t>Самостоятельная де</w:t>
            </w:r>
            <w:r w:rsidRPr="00397307">
              <w:rPr>
                <w:rFonts w:ascii="Times New Roman" w:eastAsia="Times New Roman" w:hAnsi="Times New Roman" w:cs="Times New Roman"/>
                <w:spacing w:val="-2"/>
                <w:sz w:val="28"/>
                <w:szCs w:val="28"/>
              </w:rPr>
              <w:t>ятельность детей в цен</w:t>
            </w:r>
            <w:r w:rsidRPr="00397307">
              <w:rPr>
                <w:rFonts w:ascii="Times New Roman" w:eastAsia="Times New Roman" w:hAnsi="Times New Roman" w:cs="Times New Roman"/>
                <w:spacing w:val="-1"/>
                <w:sz w:val="28"/>
                <w:szCs w:val="28"/>
              </w:rPr>
              <w:t>трах (уголках) развития</w:t>
            </w:r>
          </w:p>
        </w:tc>
        <w:tc>
          <w:tcPr>
            <w:tcW w:w="2834" w:type="dxa"/>
            <w:tcBorders>
              <w:top w:val="single" w:sz="6" w:space="0" w:color="auto"/>
              <w:left w:val="single" w:sz="6" w:space="0" w:color="auto"/>
              <w:bottom w:val="single" w:sz="6" w:space="0" w:color="auto"/>
              <w:right w:val="single" w:sz="6" w:space="0" w:color="auto"/>
            </w:tcBorders>
            <w:shd w:val="clear" w:color="auto" w:fill="FFFFFF"/>
            <w:hideMark/>
          </w:tcPr>
          <w:p w:rsidR="005B70D0" w:rsidRPr="00397307" w:rsidRDefault="005B70D0" w:rsidP="00386B09">
            <w:pPr>
              <w:widowControl w:val="0"/>
              <w:shd w:val="clear" w:color="auto" w:fill="FFFFFF"/>
              <w:autoSpaceDE w:val="0"/>
              <w:autoSpaceDN w:val="0"/>
              <w:adjustRightInd w:val="0"/>
              <w:spacing w:after="0"/>
              <w:ind w:firstLine="425"/>
              <w:jc w:val="both"/>
              <w:rPr>
                <w:rFonts w:ascii="Times New Roman" w:eastAsia="Times New Roman" w:hAnsi="Times New Roman" w:cs="Times New Roman"/>
                <w:sz w:val="28"/>
                <w:szCs w:val="28"/>
              </w:rPr>
            </w:pPr>
            <w:r w:rsidRPr="00397307">
              <w:rPr>
                <w:rFonts w:ascii="Times New Roman" w:eastAsia="Times New Roman" w:hAnsi="Times New Roman" w:cs="Times New Roman"/>
                <w:sz w:val="28"/>
                <w:szCs w:val="28"/>
              </w:rPr>
              <w:t>ежедневно</w:t>
            </w:r>
          </w:p>
        </w:tc>
      </w:tr>
    </w:tbl>
    <w:p w:rsidR="00397307" w:rsidRPr="00397307" w:rsidRDefault="00397307" w:rsidP="00386B09">
      <w:pPr>
        <w:shd w:val="clear" w:color="auto" w:fill="FFFFFF"/>
        <w:tabs>
          <w:tab w:val="left" w:leader="dot" w:pos="9346"/>
        </w:tabs>
        <w:spacing w:after="0"/>
        <w:ind w:right="283" w:firstLine="425"/>
        <w:contextualSpacing/>
        <w:jc w:val="both"/>
        <w:rPr>
          <w:rFonts w:ascii="Times New Roman" w:eastAsia="Times New Roman" w:hAnsi="Times New Roman" w:cs="Times New Roman"/>
          <w:b/>
          <w:sz w:val="28"/>
          <w:szCs w:val="28"/>
        </w:rPr>
      </w:pPr>
    </w:p>
    <w:p w:rsidR="00490A61" w:rsidRPr="00CF0081" w:rsidRDefault="00CB6CF6" w:rsidP="00CF0081">
      <w:pPr>
        <w:jc w:val="center"/>
        <w:rPr>
          <w:rFonts w:ascii="Times New Roman" w:eastAsia="Times New Roman" w:hAnsi="Times New Roman" w:cs="Times New Roman"/>
          <w:b/>
          <w:sz w:val="28"/>
          <w:szCs w:val="28"/>
        </w:rPr>
      </w:pPr>
      <w:r w:rsidRPr="00D929CF">
        <w:rPr>
          <w:rFonts w:ascii="Times New Roman" w:hAnsi="Times New Roman"/>
          <w:b/>
          <w:sz w:val="28"/>
          <w:szCs w:val="28"/>
        </w:rPr>
        <w:t>3.</w:t>
      </w:r>
      <w:r w:rsidR="003F043D">
        <w:rPr>
          <w:rFonts w:ascii="Times New Roman" w:hAnsi="Times New Roman"/>
          <w:b/>
          <w:sz w:val="28"/>
          <w:szCs w:val="28"/>
        </w:rPr>
        <w:t xml:space="preserve"> </w:t>
      </w:r>
      <w:r w:rsidR="00490A61" w:rsidRPr="00D929CF">
        <w:rPr>
          <w:rFonts w:ascii="Times New Roman" w:hAnsi="Times New Roman"/>
          <w:b/>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CD542E" w:rsidRPr="008065E1" w:rsidRDefault="00CD542E" w:rsidP="00386B09">
      <w:pPr>
        <w:shd w:val="clear" w:color="auto" w:fill="FFFFFF"/>
        <w:spacing w:after="0" w:line="360" w:lineRule="auto"/>
        <w:ind w:right="423" w:firstLine="425"/>
        <w:jc w:val="both"/>
        <w:rPr>
          <w:rFonts w:ascii="Times New Roman" w:hAnsi="Times New Roman"/>
          <w:b/>
          <w:sz w:val="24"/>
          <w:szCs w:val="24"/>
        </w:rPr>
      </w:pPr>
    </w:p>
    <w:p w:rsidR="00CD542E" w:rsidRPr="00CD542E" w:rsidRDefault="00CD542E" w:rsidP="00386B09">
      <w:pPr>
        <w:spacing w:after="0"/>
        <w:ind w:firstLine="425"/>
        <w:jc w:val="both"/>
        <w:rPr>
          <w:rFonts w:ascii="Times New Roman" w:hAnsi="Times New Roman"/>
          <w:sz w:val="28"/>
          <w:szCs w:val="28"/>
        </w:rPr>
      </w:pPr>
      <w:r w:rsidRPr="00CD542E">
        <w:rPr>
          <w:rFonts w:ascii="Times New Roman" w:hAnsi="Times New Roman"/>
          <w:sz w:val="28"/>
          <w:szCs w:val="28"/>
        </w:rPr>
        <w:t xml:space="preserve">Содержание психолого-педагогической работы с детьми 2–3 лет дается по образовательным областям (Приложение): </w:t>
      </w:r>
    </w:p>
    <w:p w:rsidR="00CD542E" w:rsidRPr="00CD542E" w:rsidRDefault="00CD542E" w:rsidP="00386B09">
      <w:pPr>
        <w:numPr>
          <w:ilvl w:val="0"/>
          <w:numId w:val="42"/>
        </w:numPr>
        <w:tabs>
          <w:tab w:val="clear" w:pos="720"/>
          <w:tab w:val="num" w:pos="0"/>
          <w:tab w:val="left" w:pos="540"/>
        </w:tabs>
        <w:spacing w:after="0"/>
        <w:ind w:left="0" w:firstLine="425"/>
        <w:jc w:val="both"/>
        <w:rPr>
          <w:rFonts w:ascii="Times New Roman" w:hAnsi="Times New Roman"/>
          <w:sz w:val="28"/>
          <w:szCs w:val="28"/>
        </w:rPr>
      </w:pPr>
      <w:r w:rsidRPr="00CD542E">
        <w:rPr>
          <w:rFonts w:ascii="Times New Roman" w:hAnsi="Times New Roman"/>
          <w:sz w:val="28"/>
          <w:szCs w:val="28"/>
        </w:rPr>
        <w:t>«Социально-коммуникативное развитие»;</w:t>
      </w:r>
    </w:p>
    <w:p w:rsidR="00CD542E" w:rsidRPr="00CD542E" w:rsidRDefault="00CD542E" w:rsidP="00386B09">
      <w:pPr>
        <w:numPr>
          <w:ilvl w:val="0"/>
          <w:numId w:val="42"/>
        </w:numPr>
        <w:tabs>
          <w:tab w:val="clear" w:pos="720"/>
          <w:tab w:val="num" w:pos="0"/>
          <w:tab w:val="left" w:pos="540"/>
        </w:tabs>
        <w:spacing w:after="0"/>
        <w:ind w:left="0" w:firstLine="425"/>
        <w:jc w:val="both"/>
        <w:rPr>
          <w:rFonts w:ascii="Times New Roman" w:hAnsi="Times New Roman"/>
          <w:sz w:val="28"/>
          <w:szCs w:val="28"/>
        </w:rPr>
      </w:pPr>
      <w:r w:rsidRPr="00CD542E">
        <w:rPr>
          <w:rFonts w:ascii="Times New Roman" w:hAnsi="Times New Roman"/>
          <w:sz w:val="28"/>
          <w:szCs w:val="28"/>
        </w:rPr>
        <w:t>«Познавательное развитие»;</w:t>
      </w:r>
    </w:p>
    <w:p w:rsidR="00CD542E" w:rsidRPr="00CD542E" w:rsidRDefault="00CD542E" w:rsidP="00386B09">
      <w:pPr>
        <w:numPr>
          <w:ilvl w:val="0"/>
          <w:numId w:val="42"/>
        </w:numPr>
        <w:tabs>
          <w:tab w:val="clear" w:pos="720"/>
          <w:tab w:val="num" w:pos="0"/>
          <w:tab w:val="left" w:pos="540"/>
        </w:tabs>
        <w:spacing w:after="0"/>
        <w:ind w:left="0" w:firstLine="425"/>
        <w:jc w:val="both"/>
        <w:rPr>
          <w:rFonts w:ascii="Times New Roman" w:hAnsi="Times New Roman"/>
          <w:sz w:val="28"/>
          <w:szCs w:val="28"/>
        </w:rPr>
      </w:pPr>
      <w:r w:rsidRPr="00CD542E">
        <w:rPr>
          <w:rFonts w:ascii="Times New Roman" w:hAnsi="Times New Roman"/>
          <w:sz w:val="28"/>
          <w:szCs w:val="28"/>
        </w:rPr>
        <w:t xml:space="preserve"> «Речевое развитие»;</w:t>
      </w:r>
    </w:p>
    <w:p w:rsidR="00CD542E" w:rsidRPr="00CD542E" w:rsidRDefault="00CD542E" w:rsidP="00386B09">
      <w:pPr>
        <w:numPr>
          <w:ilvl w:val="0"/>
          <w:numId w:val="42"/>
        </w:numPr>
        <w:tabs>
          <w:tab w:val="clear" w:pos="720"/>
          <w:tab w:val="num" w:pos="0"/>
          <w:tab w:val="left" w:pos="540"/>
        </w:tabs>
        <w:spacing w:after="0"/>
        <w:ind w:left="0" w:firstLine="425"/>
        <w:jc w:val="both"/>
        <w:rPr>
          <w:rFonts w:ascii="Times New Roman" w:hAnsi="Times New Roman"/>
          <w:sz w:val="28"/>
          <w:szCs w:val="28"/>
        </w:rPr>
      </w:pPr>
      <w:r w:rsidRPr="00CD542E">
        <w:rPr>
          <w:rFonts w:ascii="Times New Roman" w:hAnsi="Times New Roman"/>
          <w:sz w:val="28"/>
          <w:szCs w:val="28"/>
        </w:rPr>
        <w:t>«Художественно - эстетическое развитие»;</w:t>
      </w:r>
    </w:p>
    <w:p w:rsidR="00CD542E" w:rsidRPr="00CD542E" w:rsidRDefault="00CD542E" w:rsidP="00386B09">
      <w:pPr>
        <w:numPr>
          <w:ilvl w:val="0"/>
          <w:numId w:val="42"/>
        </w:numPr>
        <w:tabs>
          <w:tab w:val="clear" w:pos="720"/>
          <w:tab w:val="num" w:pos="0"/>
          <w:tab w:val="left" w:pos="540"/>
        </w:tabs>
        <w:spacing w:after="0"/>
        <w:ind w:left="0" w:firstLine="425"/>
        <w:jc w:val="both"/>
        <w:rPr>
          <w:rFonts w:ascii="Times New Roman" w:hAnsi="Times New Roman"/>
          <w:sz w:val="28"/>
          <w:szCs w:val="28"/>
        </w:rPr>
      </w:pPr>
      <w:r w:rsidRPr="00CD542E">
        <w:rPr>
          <w:rFonts w:ascii="Times New Roman" w:hAnsi="Times New Roman"/>
          <w:sz w:val="28"/>
          <w:szCs w:val="28"/>
        </w:rPr>
        <w:t xml:space="preserve"> «Физическое развитие». </w:t>
      </w:r>
    </w:p>
    <w:p w:rsidR="00CD542E" w:rsidRPr="00CD542E" w:rsidRDefault="00CD542E" w:rsidP="00386B09">
      <w:pPr>
        <w:spacing w:after="0"/>
        <w:ind w:firstLine="425"/>
        <w:jc w:val="both"/>
        <w:rPr>
          <w:rFonts w:ascii="Times New Roman" w:hAnsi="Times New Roman"/>
          <w:sz w:val="28"/>
          <w:szCs w:val="28"/>
        </w:rPr>
      </w:pPr>
      <w:r w:rsidRPr="00CD542E">
        <w:rPr>
          <w:rFonts w:ascii="Times New Roman" w:hAnsi="Times New Roman"/>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CD542E" w:rsidRPr="00CD542E" w:rsidRDefault="00CD542E" w:rsidP="00386B09">
      <w:pPr>
        <w:spacing w:after="0"/>
        <w:ind w:firstLine="425"/>
        <w:jc w:val="both"/>
        <w:rPr>
          <w:rFonts w:ascii="Times New Roman" w:hAnsi="Times New Roman"/>
          <w:sz w:val="28"/>
          <w:szCs w:val="28"/>
        </w:rPr>
      </w:pPr>
      <w:r w:rsidRPr="00CD542E">
        <w:rPr>
          <w:rFonts w:ascii="Times New Roman" w:hAnsi="Times New Roman"/>
          <w:sz w:val="28"/>
          <w:szCs w:val="28"/>
        </w:rPr>
        <w:t xml:space="preserve">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EA06BA" w:rsidRPr="00CD542E" w:rsidRDefault="00EA06BA" w:rsidP="00386B09">
      <w:pPr>
        <w:shd w:val="clear" w:color="auto" w:fill="FFFFFF"/>
        <w:tabs>
          <w:tab w:val="left" w:leader="dot" w:pos="9346"/>
        </w:tabs>
        <w:spacing w:after="0"/>
        <w:ind w:right="-1" w:firstLine="425"/>
        <w:jc w:val="both"/>
        <w:rPr>
          <w:rFonts w:ascii="Times New Roman" w:hAnsi="Times New Roman"/>
          <w:b/>
          <w:color w:val="000000"/>
          <w:spacing w:val="-6"/>
          <w:sz w:val="28"/>
          <w:szCs w:val="28"/>
        </w:rPr>
      </w:pPr>
    </w:p>
    <w:p w:rsidR="00490A61" w:rsidRDefault="00490A61" w:rsidP="00386B09">
      <w:pPr>
        <w:pStyle w:val="a4"/>
        <w:shd w:val="clear" w:color="auto" w:fill="FFFFFF"/>
        <w:tabs>
          <w:tab w:val="left" w:leader="dot" w:pos="9346"/>
        </w:tabs>
        <w:spacing w:after="0"/>
        <w:ind w:left="0" w:right="-1" w:firstLine="425"/>
        <w:jc w:val="center"/>
        <w:rPr>
          <w:rFonts w:ascii="Times New Roman" w:hAnsi="Times New Roman"/>
          <w:b/>
          <w:sz w:val="28"/>
          <w:szCs w:val="28"/>
        </w:rPr>
      </w:pPr>
      <w:r w:rsidRPr="007269C6">
        <w:rPr>
          <w:rFonts w:ascii="Times New Roman" w:hAnsi="Times New Roman"/>
          <w:b/>
          <w:sz w:val="28"/>
          <w:szCs w:val="28"/>
        </w:rPr>
        <w:t>3.1.</w:t>
      </w:r>
      <w:r w:rsidR="002A59A7">
        <w:rPr>
          <w:rFonts w:ascii="Times New Roman" w:hAnsi="Times New Roman"/>
          <w:b/>
          <w:sz w:val="28"/>
          <w:szCs w:val="28"/>
        </w:rPr>
        <w:t xml:space="preserve"> </w:t>
      </w:r>
      <w:r w:rsidRPr="007269C6">
        <w:rPr>
          <w:rFonts w:ascii="Times New Roman" w:hAnsi="Times New Roman"/>
          <w:b/>
          <w:sz w:val="28"/>
          <w:szCs w:val="28"/>
        </w:rPr>
        <w:t>Образовательная область «Физическое развитие».</w:t>
      </w:r>
    </w:p>
    <w:p w:rsidR="00C508F9" w:rsidRPr="00502D9F" w:rsidRDefault="00502D9F" w:rsidP="00386B09">
      <w:pPr>
        <w:pStyle w:val="a7"/>
        <w:spacing w:before="0" w:beforeAutospacing="0" w:after="0" w:afterAutospacing="0" w:line="276" w:lineRule="auto"/>
        <w:ind w:right="-1" w:firstLine="425"/>
        <w:jc w:val="both"/>
        <w:rPr>
          <w:color w:val="231F20"/>
          <w:spacing w:val="-7"/>
          <w:sz w:val="28"/>
          <w:szCs w:val="28"/>
        </w:rPr>
      </w:pPr>
      <w:r w:rsidRPr="00502D9F">
        <w:rPr>
          <w:color w:val="000000"/>
          <w:sz w:val="28"/>
          <w:szCs w:val="28"/>
        </w:rPr>
        <w:t>Содержание образовательной области «Физическое развитие»</w:t>
      </w:r>
      <w:r w:rsidRPr="00502D9F">
        <w:rPr>
          <w:b/>
          <w:color w:val="000000"/>
          <w:sz w:val="28"/>
          <w:szCs w:val="28"/>
        </w:rPr>
        <w:t xml:space="preserve"> </w:t>
      </w:r>
      <w:r w:rsidRPr="00502D9F">
        <w:rPr>
          <w:color w:val="231F20"/>
          <w:spacing w:val="-7"/>
          <w:sz w:val="28"/>
          <w:szCs w:val="28"/>
        </w:rPr>
        <w:t>включает приобретение опыта в следующих ви</w:t>
      </w:r>
      <w:r w:rsidRPr="00502D9F">
        <w:rPr>
          <w:color w:val="231F20"/>
          <w:spacing w:val="-7"/>
          <w:sz w:val="28"/>
          <w:szCs w:val="28"/>
        </w:rPr>
        <w:softHyphen/>
      </w:r>
      <w:r w:rsidRPr="00502D9F">
        <w:rPr>
          <w:color w:val="231F20"/>
          <w:spacing w:val="-9"/>
          <w:sz w:val="28"/>
          <w:szCs w:val="28"/>
        </w:rPr>
        <w:t>дах деятельности детей: двигательной, в том числе связанной с выполнени</w:t>
      </w:r>
      <w:r w:rsidRPr="00502D9F">
        <w:rPr>
          <w:color w:val="231F20"/>
          <w:spacing w:val="-9"/>
          <w:sz w:val="28"/>
          <w:szCs w:val="28"/>
        </w:rPr>
        <w:softHyphen/>
      </w:r>
      <w:r w:rsidRPr="00502D9F">
        <w:rPr>
          <w:color w:val="231F20"/>
          <w:spacing w:val="-6"/>
          <w:sz w:val="28"/>
          <w:szCs w:val="28"/>
        </w:rPr>
        <w:t xml:space="preserve">ем упражнений, направленных на развитие таких физических качеств, как </w:t>
      </w:r>
      <w:r w:rsidRPr="00502D9F">
        <w:rPr>
          <w:color w:val="231F20"/>
          <w:spacing w:val="-4"/>
          <w:sz w:val="28"/>
          <w:szCs w:val="28"/>
        </w:rPr>
        <w:t xml:space="preserve">координация и гибкость; </w:t>
      </w:r>
      <w:proofErr w:type="gramStart"/>
      <w:r w:rsidRPr="00502D9F">
        <w:rPr>
          <w:color w:val="231F20"/>
          <w:spacing w:val="-4"/>
          <w:sz w:val="28"/>
          <w:szCs w:val="28"/>
        </w:rPr>
        <w:t>способствующих правильному формированию опорно-двигательной системы организма, развитию равновесия, коорди</w:t>
      </w:r>
      <w:r w:rsidRPr="00502D9F">
        <w:rPr>
          <w:color w:val="231F20"/>
          <w:spacing w:val="-4"/>
          <w:sz w:val="28"/>
          <w:szCs w:val="28"/>
        </w:rPr>
        <w:softHyphen/>
      </w:r>
      <w:r w:rsidRPr="00502D9F">
        <w:rPr>
          <w:color w:val="231F20"/>
          <w:spacing w:val="-7"/>
          <w:sz w:val="28"/>
          <w:szCs w:val="28"/>
        </w:rPr>
        <w:t>нации движения, крупной и мелкой моторики обеих рук, а также с правиль</w:t>
      </w:r>
      <w:r w:rsidRPr="00502D9F">
        <w:rPr>
          <w:color w:val="231F20"/>
          <w:spacing w:val="-7"/>
          <w:sz w:val="28"/>
          <w:szCs w:val="28"/>
        </w:rPr>
        <w:softHyphen/>
      </w:r>
      <w:r w:rsidRPr="00502D9F">
        <w:rPr>
          <w:color w:val="231F20"/>
          <w:spacing w:val="-6"/>
          <w:sz w:val="28"/>
          <w:szCs w:val="28"/>
        </w:rPr>
        <w:t>ным, не наносящим ущерба организму, выполнением основных движений (ходьба, бег, мягкие прыжки, повороты в обе стороны), формирование на</w:t>
      </w:r>
      <w:r w:rsidRPr="00502D9F">
        <w:rPr>
          <w:color w:val="231F20"/>
          <w:spacing w:val="-6"/>
          <w:sz w:val="28"/>
          <w:szCs w:val="28"/>
        </w:rPr>
        <w:softHyphen/>
      </w:r>
      <w:r w:rsidRPr="00502D9F">
        <w:rPr>
          <w:color w:val="231F20"/>
          <w:spacing w:val="-9"/>
          <w:sz w:val="28"/>
          <w:szCs w:val="28"/>
        </w:rPr>
        <w:t xml:space="preserve">чальных представлений о некоторых видах спорта, </w:t>
      </w:r>
      <w:r w:rsidRPr="00502D9F">
        <w:rPr>
          <w:color w:val="231F20"/>
          <w:spacing w:val="-9"/>
          <w:sz w:val="28"/>
          <w:szCs w:val="28"/>
        </w:rPr>
        <w:lastRenderedPageBreak/>
        <w:t xml:space="preserve">овладение подвижными </w:t>
      </w:r>
      <w:r w:rsidRPr="00502D9F">
        <w:rPr>
          <w:color w:val="231F20"/>
          <w:spacing w:val="-7"/>
          <w:sz w:val="28"/>
          <w:szCs w:val="28"/>
        </w:rPr>
        <w:t xml:space="preserve">играми с правилами; становление целенаправленности и </w:t>
      </w:r>
      <w:proofErr w:type="spellStart"/>
      <w:r w:rsidRPr="00502D9F">
        <w:rPr>
          <w:color w:val="231F20"/>
          <w:spacing w:val="-7"/>
          <w:sz w:val="28"/>
          <w:szCs w:val="28"/>
        </w:rPr>
        <w:t>саморегуляции</w:t>
      </w:r>
      <w:proofErr w:type="spellEnd"/>
      <w:r w:rsidRPr="00502D9F">
        <w:rPr>
          <w:color w:val="231F20"/>
          <w:spacing w:val="-7"/>
          <w:sz w:val="28"/>
          <w:szCs w:val="28"/>
        </w:rPr>
        <w:t xml:space="preserve"> в </w:t>
      </w:r>
      <w:r w:rsidRPr="00502D9F">
        <w:rPr>
          <w:color w:val="231F20"/>
          <w:spacing w:val="-6"/>
          <w:sz w:val="28"/>
          <w:szCs w:val="28"/>
        </w:rPr>
        <w:t>двигательной сфере;</w:t>
      </w:r>
      <w:proofErr w:type="gramEnd"/>
      <w:r w:rsidRPr="00502D9F">
        <w:rPr>
          <w:color w:val="231F20"/>
          <w:spacing w:val="-6"/>
          <w:sz w:val="28"/>
          <w:szCs w:val="28"/>
        </w:rPr>
        <w:t xml:space="preserve"> становление ценностей здорового образа жизни, ов</w:t>
      </w:r>
      <w:r w:rsidRPr="00502D9F">
        <w:rPr>
          <w:color w:val="231F20"/>
          <w:spacing w:val="-6"/>
          <w:sz w:val="28"/>
          <w:szCs w:val="28"/>
        </w:rPr>
        <w:softHyphen/>
      </w:r>
      <w:r w:rsidRPr="00502D9F">
        <w:rPr>
          <w:color w:val="231F20"/>
          <w:spacing w:val="-7"/>
          <w:sz w:val="28"/>
          <w:szCs w:val="28"/>
        </w:rPr>
        <w:t>ладение его элементарными нормами и правилами (в питании, двигатель</w:t>
      </w:r>
      <w:r w:rsidRPr="00502D9F">
        <w:rPr>
          <w:color w:val="231F20"/>
          <w:spacing w:val="-7"/>
          <w:sz w:val="28"/>
          <w:szCs w:val="28"/>
        </w:rPr>
        <w:softHyphen/>
        <w:t>ном режиме, закаливании, при формировании полезных привычек и др.).</w:t>
      </w:r>
    </w:p>
    <w:p w:rsidR="00502D9F" w:rsidRPr="00502D9F" w:rsidRDefault="00502D9F" w:rsidP="00386B09">
      <w:pPr>
        <w:pStyle w:val="a7"/>
        <w:spacing w:before="0" w:beforeAutospacing="0" w:after="0" w:afterAutospacing="0" w:line="276" w:lineRule="auto"/>
        <w:ind w:right="-1" w:firstLine="425"/>
        <w:jc w:val="both"/>
        <w:rPr>
          <w:b/>
          <w:i/>
          <w:color w:val="000000"/>
          <w:sz w:val="28"/>
          <w:szCs w:val="28"/>
        </w:rPr>
      </w:pPr>
      <w:r w:rsidRPr="00502D9F">
        <w:rPr>
          <w:b/>
          <w:i/>
          <w:color w:val="000000"/>
          <w:sz w:val="28"/>
          <w:szCs w:val="28"/>
        </w:rPr>
        <w:t>Основные цели и задачи:</w:t>
      </w:r>
    </w:p>
    <w:p w:rsidR="00502D9F" w:rsidRPr="00502D9F" w:rsidRDefault="00502D9F" w:rsidP="00386B09">
      <w:pPr>
        <w:shd w:val="clear" w:color="auto" w:fill="FFFFFF"/>
        <w:spacing w:after="0"/>
        <w:ind w:right="-1" w:firstLine="425"/>
        <w:jc w:val="both"/>
        <w:rPr>
          <w:rFonts w:ascii="Times New Roman" w:hAnsi="Times New Roman"/>
          <w:color w:val="231F20"/>
          <w:sz w:val="28"/>
          <w:szCs w:val="28"/>
        </w:rPr>
      </w:pPr>
      <w:r w:rsidRPr="00502D9F">
        <w:rPr>
          <w:rFonts w:ascii="Times New Roman" w:hAnsi="Times New Roman"/>
          <w:b/>
          <w:bCs/>
          <w:i/>
          <w:color w:val="231F20"/>
          <w:spacing w:val="-13"/>
          <w:sz w:val="28"/>
          <w:szCs w:val="28"/>
        </w:rPr>
        <w:t>Формирование начальных представлений о здоровом образе жизни.</w:t>
      </w:r>
      <w:r w:rsidRPr="00502D9F">
        <w:rPr>
          <w:rFonts w:ascii="Times New Roman" w:hAnsi="Times New Roman"/>
          <w:sz w:val="28"/>
          <w:szCs w:val="28"/>
        </w:rPr>
        <w:t xml:space="preserve"> </w:t>
      </w:r>
      <w:r w:rsidRPr="00502D9F">
        <w:rPr>
          <w:rFonts w:ascii="Times New Roman" w:hAnsi="Times New Roman"/>
          <w:color w:val="231F20"/>
          <w:spacing w:val="-5"/>
          <w:sz w:val="28"/>
          <w:szCs w:val="28"/>
        </w:rPr>
        <w:t xml:space="preserve">Формирование у детей начальных представлений о здоровом образе </w:t>
      </w:r>
      <w:r w:rsidRPr="00502D9F">
        <w:rPr>
          <w:rFonts w:ascii="Times New Roman" w:hAnsi="Times New Roman"/>
          <w:color w:val="231F20"/>
          <w:sz w:val="28"/>
          <w:szCs w:val="28"/>
        </w:rPr>
        <w:t>жизни.</w:t>
      </w:r>
    </w:p>
    <w:p w:rsidR="00502D9F" w:rsidRPr="00502D9F" w:rsidRDefault="00502D9F" w:rsidP="00386B09">
      <w:pPr>
        <w:shd w:val="clear" w:color="auto" w:fill="FFFFFF"/>
        <w:spacing w:after="0"/>
        <w:ind w:right="-1" w:firstLine="425"/>
        <w:jc w:val="both"/>
        <w:rPr>
          <w:rFonts w:ascii="Times New Roman" w:hAnsi="Times New Roman"/>
          <w:sz w:val="28"/>
          <w:szCs w:val="28"/>
        </w:rPr>
      </w:pPr>
      <w:r w:rsidRPr="00502D9F">
        <w:rPr>
          <w:rFonts w:ascii="Times New Roman" w:hAnsi="Times New Roman"/>
          <w:b/>
          <w:bCs/>
          <w:i/>
          <w:color w:val="231F20"/>
          <w:spacing w:val="-4"/>
          <w:sz w:val="28"/>
          <w:szCs w:val="28"/>
        </w:rPr>
        <w:t>Физическая культура.</w:t>
      </w:r>
      <w:r w:rsidRPr="00502D9F">
        <w:rPr>
          <w:rFonts w:ascii="Times New Roman" w:hAnsi="Times New Roman"/>
          <w:b/>
          <w:bCs/>
          <w:color w:val="231F20"/>
          <w:spacing w:val="-4"/>
          <w:sz w:val="28"/>
          <w:szCs w:val="28"/>
        </w:rPr>
        <w:t xml:space="preserve"> </w:t>
      </w:r>
      <w:r w:rsidRPr="00502D9F">
        <w:rPr>
          <w:rFonts w:ascii="Times New Roman" w:hAnsi="Times New Roman"/>
          <w:color w:val="231F20"/>
          <w:spacing w:val="-4"/>
          <w:sz w:val="28"/>
          <w:szCs w:val="28"/>
        </w:rPr>
        <w:t xml:space="preserve">Сохранение, укрепление и охрана здоровья </w:t>
      </w:r>
      <w:r w:rsidRPr="00502D9F">
        <w:rPr>
          <w:rFonts w:ascii="Times New Roman" w:hAnsi="Times New Roman"/>
          <w:color w:val="231F20"/>
          <w:spacing w:val="-5"/>
          <w:sz w:val="28"/>
          <w:szCs w:val="28"/>
        </w:rPr>
        <w:t>детей; повышение умственной и физической работоспособности, предуп</w:t>
      </w:r>
      <w:r w:rsidRPr="00502D9F">
        <w:rPr>
          <w:rFonts w:ascii="Times New Roman" w:hAnsi="Times New Roman"/>
          <w:color w:val="231F20"/>
          <w:spacing w:val="-5"/>
          <w:sz w:val="28"/>
          <w:szCs w:val="28"/>
        </w:rPr>
        <w:softHyphen/>
      </w:r>
      <w:r w:rsidRPr="00502D9F">
        <w:rPr>
          <w:rFonts w:ascii="Times New Roman" w:hAnsi="Times New Roman"/>
          <w:color w:val="231F20"/>
          <w:sz w:val="28"/>
          <w:szCs w:val="28"/>
        </w:rPr>
        <w:t>реждение утомления.</w:t>
      </w:r>
    </w:p>
    <w:p w:rsidR="00502D9F" w:rsidRPr="00502D9F" w:rsidRDefault="00502D9F" w:rsidP="00386B09">
      <w:pPr>
        <w:shd w:val="clear" w:color="auto" w:fill="FFFFFF"/>
        <w:spacing w:after="0"/>
        <w:ind w:right="-1" w:firstLine="425"/>
        <w:jc w:val="both"/>
        <w:rPr>
          <w:rFonts w:ascii="Times New Roman" w:hAnsi="Times New Roman"/>
          <w:sz w:val="28"/>
          <w:szCs w:val="28"/>
        </w:rPr>
      </w:pPr>
      <w:r w:rsidRPr="00502D9F">
        <w:rPr>
          <w:rFonts w:ascii="Times New Roman" w:hAnsi="Times New Roman"/>
          <w:color w:val="231F20"/>
          <w:spacing w:val="-4"/>
          <w:sz w:val="28"/>
          <w:szCs w:val="28"/>
        </w:rPr>
        <w:t>Обеспечение гармоничного физического развития, совершенствова</w:t>
      </w:r>
      <w:r w:rsidRPr="00502D9F">
        <w:rPr>
          <w:rFonts w:ascii="Times New Roman" w:hAnsi="Times New Roman"/>
          <w:color w:val="231F20"/>
          <w:spacing w:val="-4"/>
          <w:sz w:val="28"/>
          <w:szCs w:val="28"/>
        </w:rPr>
        <w:softHyphen/>
        <w:t xml:space="preserve">ние умений и навыков в основных видах движений, воспитание красоты, </w:t>
      </w:r>
      <w:r w:rsidRPr="00502D9F">
        <w:rPr>
          <w:rFonts w:ascii="Times New Roman" w:hAnsi="Times New Roman"/>
          <w:color w:val="231F20"/>
          <w:spacing w:val="-2"/>
          <w:sz w:val="28"/>
          <w:szCs w:val="28"/>
        </w:rPr>
        <w:t xml:space="preserve">грациозности, выразительности движений, формирование правильной </w:t>
      </w:r>
      <w:r w:rsidRPr="00502D9F">
        <w:rPr>
          <w:rFonts w:ascii="Times New Roman" w:hAnsi="Times New Roman"/>
          <w:color w:val="231F20"/>
          <w:sz w:val="28"/>
          <w:szCs w:val="28"/>
        </w:rPr>
        <w:t>осанки.</w:t>
      </w:r>
    </w:p>
    <w:p w:rsidR="00502D9F" w:rsidRPr="00502D9F" w:rsidRDefault="00502D9F" w:rsidP="00386B09">
      <w:pPr>
        <w:shd w:val="clear" w:color="auto" w:fill="FFFFFF"/>
        <w:spacing w:after="0"/>
        <w:ind w:right="-1" w:firstLine="425"/>
        <w:jc w:val="both"/>
        <w:rPr>
          <w:rFonts w:ascii="Times New Roman" w:hAnsi="Times New Roman"/>
          <w:sz w:val="28"/>
          <w:szCs w:val="28"/>
        </w:rPr>
      </w:pPr>
      <w:r w:rsidRPr="00502D9F">
        <w:rPr>
          <w:rFonts w:ascii="Times New Roman" w:hAnsi="Times New Roman"/>
          <w:color w:val="231F20"/>
          <w:spacing w:val="-5"/>
          <w:sz w:val="28"/>
          <w:szCs w:val="28"/>
        </w:rPr>
        <w:t>Формирование потребности в ежедневной двигательной деятельнос</w:t>
      </w:r>
      <w:r w:rsidRPr="00502D9F">
        <w:rPr>
          <w:rFonts w:ascii="Times New Roman" w:hAnsi="Times New Roman"/>
          <w:color w:val="231F20"/>
          <w:spacing w:val="-5"/>
          <w:sz w:val="28"/>
          <w:szCs w:val="28"/>
        </w:rPr>
        <w:softHyphen/>
      </w:r>
      <w:r w:rsidRPr="00502D9F">
        <w:rPr>
          <w:rFonts w:ascii="Times New Roman" w:hAnsi="Times New Roman"/>
          <w:color w:val="231F20"/>
          <w:spacing w:val="-3"/>
          <w:sz w:val="28"/>
          <w:szCs w:val="28"/>
        </w:rPr>
        <w:t>ти. Развитие инициативы, самостоятельности и творчества в двигатель</w:t>
      </w:r>
      <w:r w:rsidRPr="00502D9F">
        <w:rPr>
          <w:rFonts w:ascii="Times New Roman" w:hAnsi="Times New Roman"/>
          <w:color w:val="231F20"/>
          <w:spacing w:val="-3"/>
          <w:sz w:val="28"/>
          <w:szCs w:val="28"/>
        </w:rPr>
        <w:softHyphen/>
        <w:t>ной активности, способности к самоконтролю, самооценке при выполне</w:t>
      </w:r>
      <w:r w:rsidRPr="00502D9F">
        <w:rPr>
          <w:rFonts w:ascii="Times New Roman" w:hAnsi="Times New Roman"/>
          <w:color w:val="231F20"/>
          <w:spacing w:val="-3"/>
          <w:sz w:val="28"/>
          <w:szCs w:val="28"/>
        </w:rPr>
        <w:softHyphen/>
      </w:r>
      <w:r w:rsidRPr="00502D9F">
        <w:rPr>
          <w:rFonts w:ascii="Times New Roman" w:hAnsi="Times New Roman"/>
          <w:color w:val="231F20"/>
          <w:sz w:val="28"/>
          <w:szCs w:val="28"/>
        </w:rPr>
        <w:t>нии движений.</w:t>
      </w:r>
    </w:p>
    <w:p w:rsidR="00502D9F" w:rsidRDefault="00502D9F" w:rsidP="00386B09">
      <w:pPr>
        <w:shd w:val="clear" w:color="auto" w:fill="FFFFFF"/>
        <w:spacing w:after="0"/>
        <w:ind w:right="-1" w:firstLine="425"/>
        <w:jc w:val="both"/>
        <w:rPr>
          <w:rFonts w:ascii="Times New Roman" w:hAnsi="Times New Roman"/>
          <w:color w:val="231F20"/>
          <w:sz w:val="28"/>
          <w:szCs w:val="28"/>
        </w:rPr>
      </w:pPr>
      <w:r w:rsidRPr="00502D9F">
        <w:rPr>
          <w:rFonts w:ascii="Times New Roman" w:hAnsi="Times New Roman"/>
          <w:color w:val="231F20"/>
          <w:sz w:val="28"/>
          <w:szCs w:val="28"/>
        </w:rPr>
        <w:t xml:space="preserve">Развитие интереса к участию в подвижных и спортивных играх и </w:t>
      </w:r>
      <w:r w:rsidRPr="00502D9F">
        <w:rPr>
          <w:rFonts w:ascii="Times New Roman" w:hAnsi="Times New Roman"/>
          <w:color w:val="231F20"/>
          <w:spacing w:val="-2"/>
          <w:sz w:val="28"/>
          <w:szCs w:val="28"/>
        </w:rPr>
        <w:t xml:space="preserve">физических упражнениях, активности в самостоятельной двигательной </w:t>
      </w:r>
      <w:r w:rsidRPr="00502D9F">
        <w:rPr>
          <w:rFonts w:ascii="Times New Roman" w:hAnsi="Times New Roman"/>
          <w:color w:val="231F20"/>
          <w:sz w:val="28"/>
          <w:szCs w:val="28"/>
        </w:rPr>
        <w:t>деятельности; интереса и любви к спорту.</w:t>
      </w:r>
    </w:p>
    <w:p w:rsidR="0044680F" w:rsidRDefault="00EA06BA" w:rsidP="00386B09">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Содержание </w:t>
      </w:r>
      <w:proofErr w:type="spellStart"/>
      <w:r>
        <w:rPr>
          <w:rFonts w:ascii="Times New Roman" w:hAnsi="Times New Roman" w:cs="Times New Roman"/>
          <w:b/>
          <w:color w:val="000000"/>
          <w:sz w:val="28"/>
          <w:szCs w:val="28"/>
        </w:rPr>
        <w:t>психолого</w:t>
      </w:r>
      <w:proofErr w:type="spellEnd"/>
      <w:r>
        <w:rPr>
          <w:rFonts w:ascii="Times New Roman" w:hAnsi="Times New Roman" w:cs="Times New Roman"/>
          <w:b/>
          <w:color w:val="000000"/>
          <w:sz w:val="28"/>
          <w:szCs w:val="28"/>
        </w:rPr>
        <w:t xml:space="preserve"> – педагогической работы</w:t>
      </w:r>
    </w:p>
    <w:p w:rsidR="00C508F9" w:rsidRPr="00434A82" w:rsidRDefault="00C508F9" w:rsidP="00386B09">
      <w:pPr>
        <w:autoSpaceDE w:val="0"/>
        <w:autoSpaceDN w:val="0"/>
        <w:adjustRightInd w:val="0"/>
        <w:spacing w:after="0"/>
        <w:ind w:right="-1" w:firstLine="425"/>
        <w:jc w:val="both"/>
        <w:rPr>
          <w:rFonts w:ascii="Times New Roman" w:hAnsi="Times New Roman" w:cs="Times New Roman"/>
          <w:b/>
          <w:color w:val="000000"/>
          <w:sz w:val="28"/>
          <w:szCs w:val="28"/>
        </w:rPr>
      </w:pPr>
      <w:r w:rsidRPr="003B126A">
        <w:rPr>
          <w:rFonts w:ascii="Times New Roman" w:hAnsi="Times New Roman" w:cs="Times New Roman"/>
          <w:b/>
          <w:color w:val="000000"/>
          <w:sz w:val="28"/>
          <w:szCs w:val="28"/>
        </w:rPr>
        <w:t>Формирование начальных представлений о здоровом образе жизни</w:t>
      </w:r>
    </w:p>
    <w:p w:rsidR="0044680F" w:rsidRPr="00386B09" w:rsidRDefault="00C508F9" w:rsidP="00386B09">
      <w:pPr>
        <w:autoSpaceDE w:val="0"/>
        <w:autoSpaceDN w:val="0"/>
        <w:adjustRightInd w:val="0"/>
        <w:spacing w:after="0"/>
        <w:ind w:right="-1" w:firstLine="425"/>
        <w:jc w:val="both"/>
        <w:rPr>
          <w:rFonts w:ascii="Times New Roman" w:hAnsi="Times New Roman" w:cs="Times New Roman"/>
          <w:color w:val="000000"/>
          <w:sz w:val="28"/>
          <w:szCs w:val="28"/>
        </w:rPr>
      </w:pPr>
      <w:proofErr w:type="gramStart"/>
      <w:r w:rsidRPr="003B126A">
        <w:rPr>
          <w:rFonts w:ascii="Times New Roman" w:hAnsi="Times New Roman" w:cs="Times New Roman"/>
          <w:color w:val="000000"/>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C508F9" w:rsidRPr="0044680F" w:rsidRDefault="00C508F9" w:rsidP="00386B09">
      <w:pPr>
        <w:autoSpaceDE w:val="0"/>
        <w:autoSpaceDN w:val="0"/>
        <w:adjustRightInd w:val="0"/>
        <w:spacing w:after="0"/>
        <w:ind w:right="-1" w:firstLine="425"/>
        <w:jc w:val="both"/>
        <w:rPr>
          <w:rFonts w:ascii="Times New Roman" w:hAnsi="Times New Roman" w:cs="Times New Roman"/>
          <w:b/>
          <w:color w:val="000000"/>
          <w:sz w:val="28"/>
          <w:szCs w:val="28"/>
        </w:rPr>
      </w:pPr>
      <w:r w:rsidRPr="003B126A">
        <w:rPr>
          <w:rFonts w:ascii="Times New Roman" w:hAnsi="Times New Roman" w:cs="Times New Roman"/>
          <w:b/>
          <w:color w:val="000000"/>
          <w:sz w:val="28"/>
          <w:szCs w:val="28"/>
        </w:rPr>
        <w:t>Физическая культура</w:t>
      </w:r>
    </w:p>
    <w:p w:rsidR="00C508F9" w:rsidRPr="003B126A" w:rsidRDefault="00C508F9" w:rsidP="00386B09">
      <w:pPr>
        <w:autoSpaceDE w:val="0"/>
        <w:autoSpaceDN w:val="0"/>
        <w:adjustRightInd w:val="0"/>
        <w:spacing w:after="0"/>
        <w:ind w:right="-1" w:firstLine="425"/>
        <w:jc w:val="both"/>
        <w:rPr>
          <w:rFonts w:ascii="Times New Roman" w:hAnsi="Times New Roman" w:cs="Times New Roman"/>
          <w:color w:val="000000"/>
          <w:sz w:val="28"/>
          <w:szCs w:val="28"/>
        </w:rPr>
      </w:pPr>
      <w:r w:rsidRPr="003B126A">
        <w:rPr>
          <w:rFonts w:ascii="Times New Roman" w:hAnsi="Times New Roman" w:cs="Times New Roman"/>
          <w:color w:val="000000"/>
          <w:sz w:val="28"/>
          <w:szCs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3B126A">
        <w:rPr>
          <w:rFonts w:ascii="Times New Roman" w:hAnsi="Times New Roman" w:cs="Times New Roman"/>
          <w:color w:val="000000"/>
          <w:sz w:val="28"/>
          <w:szCs w:val="28"/>
        </w:rPr>
        <w:t>Учить ползать, лазать, разнообразно действовать с мячом (брать, держать, переносить, класть, бросать, катать).</w:t>
      </w:r>
      <w:proofErr w:type="gramEnd"/>
      <w:r w:rsidRPr="003B126A">
        <w:rPr>
          <w:rFonts w:ascii="Times New Roman" w:hAnsi="Times New Roman" w:cs="Times New Roman"/>
          <w:color w:val="000000"/>
          <w:sz w:val="28"/>
          <w:szCs w:val="28"/>
        </w:rPr>
        <w:t xml:space="preserve"> Учить прыжкам на двух ногах на месте, с продвижением вперед, в длину с места, отталкиваясь двумя ногами.</w:t>
      </w:r>
    </w:p>
    <w:p w:rsidR="008E0510" w:rsidRDefault="00C508F9" w:rsidP="00386B09">
      <w:pPr>
        <w:autoSpaceDE w:val="0"/>
        <w:autoSpaceDN w:val="0"/>
        <w:adjustRightInd w:val="0"/>
        <w:spacing w:after="0"/>
        <w:ind w:right="-1" w:firstLine="425"/>
        <w:jc w:val="both"/>
        <w:rPr>
          <w:rFonts w:ascii="Times New Roman" w:hAnsi="Times New Roman" w:cs="Times New Roman"/>
          <w:color w:val="000000"/>
          <w:sz w:val="28"/>
          <w:szCs w:val="28"/>
        </w:rPr>
      </w:pPr>
      <w:r w:rsidRPr="003B126A">
        <w:rPr>
          <w:rFonts w:ascii="Times New Roman" w:hAnsi="Times New Roman" w:cs="Times New Roman"/>
          <w:b/>
          <w:bCs/>
          <w:color w:val="000000"/>
          <w:sz w:val="28"/>
          <w:szCs w:val="28"/>
        </w:rPr>
        <w:lastRenderedPageBreak/>
        <w:t xml:space="preserve">Подвижные игры. </w:t>
      </w:r>
      <w:r w:rsidRPr="003B126A">
        <w:rPr>
          <w:rFonts w:ascii="Times New Roman" w:hAnsi="Times New Roman" w:cs="Times New Roman"/>
          <w:color w:val="000000"/>
          <w:sz w:val="28"/>
          <w:szCs w:val="28"/>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3B126A">
        <w:rPr>
          <w:rFonts w:ascii="Times New Roman" w:hAnsi="Times New Roman" w:cs="Times New Roman"/>
          <w:color w:val="000000"/>
          <w:sz w:val="28"/>
          <w:szCs w:val="28"/>
        </w:rPr>
        <w:t>п</w:t>
      </w:r>
      <w:proofErr w:type="gramStart"/>
      <w:r w:rsidRPr="003B126A">
        <w:rPr>
          <w:rFonts w:ascii="Times New Roman" w:hAnsi="Times New Roman" w:cs="Times New Roman"/>
          <w:color w:val="000000"/>
          <w:sz w:val="28"/>
          <w:szCs w:val="28"/>
        </w:rPr>
        <w:t>epco</w:t>
      </w:r>
      <w:proofErr w:type="gramEnd"/>
      <w:r w:rsidRPr="003B126A">
        <w:rPr>
          <w:rFonts w:ascii="Times New Roman" w:hAnsi="Times New Roman" w:cs="Times New Roman"/>
          <w:color w:val="000000"/>
          <w:sz w:val="28"/>
          <w:szCs w:val="28"/>
        </w:rPr>
        <w:t>нажей</w:t>
      </w:r>
      <w:proofErr w:type="spellEnd"/>
      <w:r w:rsidRPr="003B126A">
        <w:rPr>
          <w:rFonts w:ascii="Times New Roman" w:hAnsi="Times New Roman" w:cs="Times New Roman"/>
          <w:color w:val="000000"/>
          <w:sz w:val="28"/>
          <w:szCs w:val="28"/>
        </w:rPr>
        <w:t xml:space="preserve"> (попрыгать, как зайчики; поклевать зернышки и попить водичку, как цыплята, и т. п.).</w:t>
      </w:r>
    </w:p>
    <w:p w:rsidR="008E0510" w:rsidRPr="00DD58A8" w:rsidRDefault="008E0510" w:rsidP="00386B09">
      <w:pPr>
        <w:spacing w:after="0"/>
        <w:ind w:right="-1" w:firstLine="425"/>
        <w:jc w:val="both"/>
        <w:rPr>
          <w:rFonts w:ascii="Times New Roman" w:hAnsi="Times New Roman" w:cs="Times New Roman"/>
          <w:b/>
          <w:sz w:val="28"/>
          <w:szCs w:val="28"/>
        </w:rPr>
      </w:pPr>
      <w:r w:rsidRPr="008E0510">
        <w:rPr>
          <w:rFonts w:ascii="Times New Roman" w:eastAsia="Times New Roman" w:hAnsi="Times New Roman" w:cs="Times New Roman"/>
          <w:b/>
          <w:sz w:val="28"/>
          <w:szCs w:val="28"/>
        </w:rPr>
        <w:t>Примерная модель физического воспитания</w:t>
      </w:r>
    </w:p>
    <w:tbl>
      <w:tblPr>
        <w:tblpPr w:leftFromText="180" w:rightFromText="180"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5368"/>
      </w:tblGrid>
      <w:tr w:rsidR="003B126A" w:rsidRPr="000A67CA" w:rsidTr="004B5953">
        <w:tc>
          <w:tcPr>
            <w:tcW w:w="2163" w:type="pct"/>
            <w:shd w:val="clear" w:color="auto" w:fill="auto"/>
            <w:vAlign w:val="center"/>
          </w:tcPr>
          <w:p w:rsidR="003B126A" w:rsidRPr="008E0510" w:rsidRDefault="003B126A" w:rsidP="00386B09">
            <w:pPr>
              <w:spacing w:after="0"/>
              <w:ind w:right="-1" w:firstLine="425"/>
              <w:jc w:val="both"/>
              <w:rPr>
                <w:rFonts w:ascii="Times New Roman" w:eastAsia="Times New Roman" w:hAnsi="Times New Roman" w:cs="Times New Roman"/>
                <w:b/>
                <w:sz w:val="28"/>
                <w:szCs w:val="28"/>
              </w:rPr>
            </w:pPr>
            <w:r w:rsidRPr="008E0510">
              <w:rPr>
                <w:rFonts w:ascii="Times New Roman" w:eastAsia="Times New Roman" w:hAnsi="Times New Roman" w:cs="Times New Roman"/>
                <w:b/>
                <w:sz w:val="28"/>
                <w:szCs w:val="28"/>
              </w:rPr>
              <w:t>Формы организации</w:t>
            </w:r>
          </w:p>
        </w:tc>
        <w:tc>
          <w:tcPr>
            <w:tcW w:w="2837" w:type="pct"/>
            <w:shd w:val="clear" w:color="auto" w:fill="auto"/>
            <w:vAlign w:val="center"/>
          </w:tcPr>
          <w:p w:rsidR="003B126A" w:rsidRPr="008E0510" w:rsidRDefault="003B126A" w:rsidP="00386B09">
            <w:pPr>
              <w:spacing w:after="0"/>
              <w:ind w:right="-1" w:firstLine="425"/>
              <w:jc w:val="both"/>
              <w:rPr>
                <w:rFonts w:ascii="Times New Roman" w:eastAsia="Times New Roman" w:hAnsi="Times New Roman" w:cs="Times New Roman"/>
                <w:b/>
                <w:sz w:val="28"/>
                <w:szCs w:val="28"/>
              </w:rPr>
            </w:pPr>
          </w:p>
        </w:tc>
      </w:tr>
      <w:tr w:rsidR="003B126A" w:rsidRPr="000A67CA" w:rsidTr="004B5953">
        <w:tc>
          <w:tcPr>
            <w:tcW w:w="5000" w:type="pct"/>
            <w:gridSpan w:val="2"/>
            <w:shd w:val="clear" w:color="auto" w:fill="auto"/>
            <w:vAlign w:val="center"/>
          </w:tcPr>
          <w:p w:rsidR="003B126A" w:rsidRPr="008E0510" w:rsidRDefault="003B126A" w:rsidP="00386B09">
            <w:pPr>
              <w:spacing w:after="0"/>
              <w:ind w:right="-1" w:firstLine="425"/>
              <w:jc w:val="both"/>
              <w:rPr>
                <w:rFonts w:ascii="Times New Roman" w:eastAsia="Times New Roman" w:hAnsi="Times New Roman" w:cs="Times New Roman"/>
                <w:b/>
                <w:i/>
                <w:sz w:val="28"/>
                <w:szCs w:val="28"/>
              </w:rPr>
            </w:pPr>
            <w:r w:rsidRPr="008E0510">
              <w:rPr>
                <w:rFonts w:ascii="Times New Roman" w:eastAsia="Times New Roman" w:hAnsi="Times New Roman" w:cs="Times New Roman"/>
                <w:b/>
                <w:i/>
                <w:sz w:val="28"/>
                <w:szCs w:val="28"/>
              </w:rPr>
              <w:t>Физкультурно-оздоровительные  мероприятия в ходе выполнении</w:t>
            </w:r>
          </w:p>
          <w:p w:rsidR="003B126A" w:rsidRPr="008E0510" w:rsidRDefault="003B126A" w:rsidP="00386B09">
            <w:pPr>
              <w:spacing w:after="0"/>
              <w:ind w:right="-1" w:firstLine="425"/>
              <w:jc w:val="both"/>
              <w:rPr>
                <w:rFonts w:ascii="Times New Roman" w:eastAsia="Times New Roman" w:hAnsi="Times New Roman" w:cs="Times New Roman"/>
                <w:b/>
                <w:i/>
                <w:sz w:val="28"/>
                <w:szCs w:val="28"/>
              </w:rPr>
            </w:pPr>
            <w:r w:rsidRPr="008E0510">
              <w:rPr>
                <w:rFonts w:ascii="Times New Roman" w:eastAsia="Times New Roman" w:hAnsi="Times New Roman" w:cs="Times New Roman"/>
                <w:b/>
                <w:i/>
                <w:sz w:val="28"/>
                <w:szCs w:val="28"/>
              </w:rPr>
              <w:t>я режимных моментов  деятельности детского сада</w:t>
            </w:r>
          </w:p>
        </w:tc>
      </w:tr>
      <w:tr w:rsidR="003B126A" w:rsidRPr="000A67CA" w:rsidTr="004B5953">
        <w:tc>
          <w:tcPr>
            <w:tcW w:w="2163" w:type="pct"/>
            <w:shd w:val="clear" w:color="auto" w:fill="auto"/>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1.1. Утренняя гимнастика</w:t>
            </w:r>
          </w:p>
        </w:tc>
        <w:tc>
          <w:tcPr>
            <w:tcW w:w="2837" w:type="pct"/>
            <w:shd w:val="clear" w:color="auto" w:fill="auto"/>
            <w:vAlign w:val="center"/>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Ежедневно</w:t>
            </w:r>
          </w:p>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5—7 минут</w:t>
            </w:r>
          </w:p>
        </w:tc>
      </w:tr>
      <w:tr w:rsidR="003B126A" w:rsidRPr="000A67CA" w:rsidTr="004B5953">
        <w:tc>
          <w:tcPr>
            <w:tcW w:w="2163" w:type="pct"/>
            <w:shd w:val="clear" w:color="auto" w:fill="auto"/>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1.2. Физкультминутки</w:t>
            </w:r>
          </w:p>
        </w:tc>
        <w:tc>
          <w:tcPr>
            <w:tcW w:w="2837" w:type="pct"/>
            <w:shd w:val="clear" w:color="auto" w:fill="auto"/>
            <w:vAlign w:val="center"/>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Ежедневно по мере</w:t>
            </w:r>
          </w:p>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необходимости (до 3 минут)</w:t>
            </w:r>
          </w:p>
        </w:tc>
      </w:tr>
      <w:tr w:rsidR="003B126A" w:rsidRPr="000A67CA" w:rsidTr="004B5953">
        <w:tc>
          <w:tcPr>
            <w:tcW w:w="2163" w:type="pct"/>
            <w:shd w:val="clear" w:color="auto" w:fill="auto"/>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1.3. Игры и физические упражнения на прогулке</w:t>
            </w:r>
          </w:p>
        </w:tc>
        <w:tc>
          <w:tcPr>
            <w:tcW w:w="2837" w:type="pct"/>
            <w:shd w:val="clear" w:color="auto" w:fill="auto"/>
            <w:vAlign w:val="center"/>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Ежедневно</w:t>
            </w:r>
          </w:p>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10—15 минут</w:t>
            </w:r>
          </w:p>
        </w:tc>
      </w:tr>
      <w:tr w:rsidR="003B126A" w:rsidRPr="000A67CA" w:rsidTr="004B5953">
        <w:tc>
          <w:tcPr>
            <w:tcW w:w="2163" w:type="pct"/>
            <w:shd w:val="clear" w:color="auto" w:fill="auto"/>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1.4. Закаливающие процедуры</w:t>
            </w:r>
          </w:p>
        </w:tc>
        <w:tc>
          <w:tcPr>
            <w:tcW w:w="2837" w:type="pct"/>
            <w:vMerge w:val="restart"/>
            <w:shd w:val="clear" w:color="auto" w:fill="auto"/>
            <w:vAlign w:val="center"/>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Ежедневно после дневного сна</w:t>
            </w:r>
          </w:p>
        </w:tc>
      </w:tr>
      <w:tr w:rsidR="003B126A" w:rsidRPr="000A67CA" w:rsidTr="004B5953">
        <w:tc>
          <w:tcPr>
            <w:tcW w:w="2163" w:type="pct"/>
            <w:shd w:val="clear" w:color="auto" w:fill="auto"/>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1.5. Дыхательная гимнастика</w:t>
            </w:r>
          </w:p>
        </w:tc>
        <w:tc>
          <w:tcPr>
            <w:tcW w:w="2837" w:type="pct"/>
            <w:vMerge/>
            <w:shd w:val="clear" w:color="auto" w:fill="auto"/>
            <w:vAlign w:val="center"/>
          </w:tcPr>
          <w:p w:rsidR="003B126A" w:rsidRPr="008E0510" w:rsidRDefault="003B126A" w:rsidP="00386B09">
            <w:pPr>
              <w:spacing w:after="0"/>
              <w:ind w:right="-1" w:firstLine="425"/>
              <w:jc w:val="both"/>
              <w:rPr>
                <w:rFonts w:ascii="Times New Roman" w:eastAsia="Times New Roman" w:hAnsi="Times New Roman" w:cs="Times New Roman"/>
                <w:sz w:val="28"/>
                <w:szCs w:val="28"/>
              </w:rPr>
            </w:pPr>
          </w:p>
        </w:tc>
      </w:tr>
      <w:tr w:rsidR="003B126A" w:rsidRPr="000A67CA" w:rsidTr="004B5953">
        <w:tc>
          <w:tcPr>
            <w:tcW w:w="5000" w:type="pct"/>
            <w:gridSpan w:val="2"/>
            <w:shd w:val="clear" w:color="auto" w:fill="auto"/>
          </w:tcPr>
          <w:p w:rsidR="003B126A" w:rsidRPr="008E0510" w:rsidRDefault="003B126A" w:rsidP="00386B09">
            <w:pPr>
              <w:spacing w:after="0"/>
              <w:ind w:right="-1" w:firstLine="425"/>
              <w:jc w:val="both"/>
              <w:rPr>
                <w:rFonts w:ascii="Times New Roman" w:eastAsia="Times New Roman" w:hAnsi="Times New Roman" w:cs="Times New Roman"/>
                <w:b/>
                <w:i/>
                <w:sz w:val="28"/>
                <w:szCs w:val="28"/>
              </w:rPr>
            </w:pPr>
            <w:r w:rsidRPr="008E0510">
              <w:rPr>
                <w:rFonts w:ascii="Times New Roman" w:eastAsia="Times New Roman" w:hAnsi="Times New Roman" w:cs="Times New Roman"/>
                <w:b/>
                <w:i/>
                <w:sz w:val="28"/>
                <w:szCs w:val="28"/>
              </w:rPr>
              <w:t>2. Физкультурные занятия</w:t>
            </w:r>
          </w:p>
        </w:tc>
      </w:tr>
      <w:tr w:rsidR="003B126A" w:rsidRPr="000A67CA" w:rsidTr="004B5953">
        <w:tc>
          <w:tcPr>
            <w:tcW w:w="2163" w:type="pct"/>
            <w:shd w:val="clear" w:color="auto" w:fill="auto"/>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 xml:space="preserve">2.1. Физкультурные занятия </w:t>
            </w:r>
          </w:p>
        </w:tc>
        <w:tc>
          <w:tcPr>
            <w:tcW w:w="2837" w:type="pct"/>
            <w:shd w:val="clear" w:color="auto" w:fill="auto"/>
            <w:vAlign w:val="center"/>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 xml:space="preserve">3 раза в неделю </w:t>
            </w:r>
          </w:p>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по 10  минут</w:t>
            </w:r>
          </w:p>
        </w:tc>
      </w:tr>
      <w:tr w:rsidR="003B126A" w:rsidRPr="000A67CA" w:rsidTr="004B5953">
        <w:tc>
          <w:tcPr>
            <w:tcW w:w="5000" w:type="pct"/>
            <w:gridSpan w:val="2"/>
            <w:shd w:val="clear" w:color="auto" w:fill="auto"/>
          </w:tcPr>
          <w:p w:rsidR="003B126A" w:rsidRPr="008E0510" w:rsidRDefault="003B126A" w:rsidP="00386B09">
            <w:pPr>
              <w:spacing w:after="0"/>
              <w:ind w:right="-1" w:firstLine="425"/>
              <w:jc w:val="both"/>
              <w:rPr>
                <w:rFonts w:ascii="Times New Roman" w:eastAsia="Times New Roman" w:hAnsi="Times New Roman" w:cs="Times New Roman"/>
                <w:b/>
                <w:i/>
                <w:sz w:val="28"/>
                <w:szCs w:val="28"/>
              </w:rPr>
            </w:pPr>
            <w:r w:rsidRPr="008E0510">
              <w:rPr>
                <w:rFonts w:ascii="Times New Roman" w:eastAsia="Times New Roman" w:hAnsi="Times New Roman" w:cs="Times New Roman"/>
                <w:b/>
                <w:i/>
                <w:sz w:val="28"/>
                <w:szCs w:val="28"/>
              </w:rPr>
              <w:t>3. Спортивный досуг</w:t>
            </w:r>
          </w:p>
        </w:tc>
      </w:tr>
      <w:tr w:rsidR="003B126A" w:rsidRPr="000A67CA" w:rsidTr="004B5953">
        <w:tc>
          <w:tcPr>
            <w:tcW w:w="2163" w:type="pct"/>
            <w:shd w:val="clear" w:color="auto" w:fill="auto"/>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3.1. Самостоятельная двигательная деятельность</w:t>
            </w:r>
          </w:p>
        </w:tc>
        <w:tc>
          <w:tcPr>
            <w:tcW w:w="2837" w:type="pct"/>
            <w:shd w:val="clear" w:color="auto" w:fill="auto"/>
            <w:vAlign w:val="center"/>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Ежедневно под руководством</w:t>
            </w:r>
          </w:p>
          <w:p w:rsidR="003B126A" w:rsidRPr="008E0510" w:rsidRDefault="003B126A" w:rsidP="00386B09">
            <w:pPr>
              <w:spacing w:after="0"/>
              <w:ind w:right="-1" w:firstLine="425"/>
              <w:jc w:val="both"/>
              <w:rPr>
                <w:rFonts w:ascii="Times New Roman" w:eastAsia="Times New Roman" w:hAnsi="Times New Roman" w:cs="Times New Roman"/>
                <w:sz w:val="28"/>
                <w:szCs w:val="28"/>
              </w:rPr>
            </w:pPr>
            <w:proofErr w:type="gramStart"/>
            <w:r w:rsidRPr="008E0510">
              <w:rPr>
                <w:rFonts w:ascii="Times New Roman" w:eastAsia="Times New Roman" w:hAnsi="Times New Roman" w:cs="Times New Roman"/>
                <w:sz w:val="28"/>
                <w:szCs w:val="28"/>
              </w:rPr>
              <w:t>воспитателя (</w:t>
            </w:r>
            <w:proofErr w:type="gramEnd"/>
          </w:p>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продолжительность</w:t>
            </w:r>
          </w:p>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определяется в соответствии</w:t>
            </w:r>
          </w:p>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с индивидуальными</w:t>
            </w:r>
          </w:p>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особенностями</w:t>
            </w:r>
          </w:p>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ребенка)</w:t>
            </w:r>
          </w:p>
        </w:tc>
      </w:tr>
      <w:tr w:rsidR="003B126A" w:rsidRPr="000A67CA" w:rsidTr="004B5953">
        <w:tc>
          <w:tcPr>
            <w:tcW w:w="2163" w:type="pct"/>
            <w:shd w:val="clear" w:color="auto" w:fill="auto"/>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3.2. Спортивные праздники</w:t>
            </w:r>
          </w:p>
        </w:tc>
        <w:tc>
          <w:tcPr>
            <w:tcW w:w="2837" w:type="pct"/>
            <w:shd w:val="clear" w:color="auto" w:fill="auto"/>
            <w:vAlign w:val="center"/>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 xml:space="preserve">Летом </w:t>
            </w:r>
          </w:p>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 раз в год</w:t>
            </w:r>
          </w:p>
        </w:tc>
      </w:tr>
      <w:tr w:rsidR="003B126A" w:rsidRPr="000A67CA" w:rsidTr="004B5953">
        <w:tc>
          <w:tcPr>
            <w:tcW w:w="2163" w:type="pct"/>
            <w:shd w:val="clear" w:color="auto" w:fill="auto"/>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3.3. Физкультурные досуги и развлечения</w:t>
            </w:r>
          </w:p>
        </w:tc>
        <w:tc>
          <w:tcPr>
            <w:tcW w:w="2837" w:type="pct"/>
            <w:shd w:val="clear" w:color="auto" w:fill="auto"/>
            <w:vAlign w:val="center"/>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 раз в месяц</w:t>
            </w:r>
          </w:p>
        </w:tc>
      </w:tr>
      <w:tr w:rsidR="003B126A" w:rsidRPr="000A67CA" w:rsidTr="004B5953">
        <w:tc>
          <w:tcPr>
            <w:tcW w:w="2163" w:type="pct"/>
            <w:shd w:val="clear" w:color="auto" w:fill="auto"/>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3.4. Дни здоровья</w:t>
            </w:r>
          </w:p>
        </w:tc>
        <w:tc>
          <w:tcPr>
            <w:tcW w:w="2837" w:type="pct"/>
            <w:shd w:val="clear" w:color="auto" w:fill="auto"/>
            <w:vAlign w:val="center"/>
          </w:tcPr>
          <w:p w:rsidR="003B126A" w:rsidRPr="008E0510" w:rsidRDefault="003B126A" w:rsidP="00386B09">
            <w:pPr>
              <w:spacing w:after="0"/>
              <w:ind w:right="-1" w:firstLine="425"/>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 раз в квартал</w:t>
            </w:r>
          </w:p>
        </w:tc>
      </w:tr>
    </w:tbl>
    <w:p w:rsidR="00DD05C0" w:rsidRDefault="00DD05C0" w:rsidP="00DD05C0">
      <w:pPr>
        <w:autoSpaceDE w:val="0"/>
        <w:autoSpaceDN w:val="0"/>
        <w:adjustRightInd w:val="0"/>
        <w:spacing w:after="0"/>
        <w:ind w:right="-1"/>
        <w:jc w:val="both"/>
        <w:rPr>
          <w:rFonts w:ascii="Times New Roman" w:hAnsi="Times New Roman" w:cs="Times New Roman"/>
          <w:color w:val="000000"/>
          <w:sz w:val="28"/>
          <w:szCs w:val="28"/>
        </w:rPr>
      </w:pPr>
    </w:p>
    <w:p w:rsidR="00490A61" w:rsidRPr="00DD05C0" w:rsidRDefault="00490A61" w:rsidP="00DD05C0">
      <w:pPr>
        <w:autoSpaceDE w:val="0"/>
        <w:autoSpaceDN w:val="0"/>
        <w:adjustRightInd w:val="0"/>
        <w:spacing w:after="0"/>
        <w:ind w:right="-1"/>
        <w:jc w:val="both"/>
        <w:rPr>
          <w:rFonts w:ascii="Times New Roman" w:hAnsi="Times New Roman" w:cs="Times New Roman"/>
          <w:color w:val="000000"/>
          <w:sz w:val="28"/>
          <w:szCs w:val="28"/>
        </w:rPr>
      </w:pPr>
      <w:r w:rsidRPr="007269C6">
        <w:rPr>
          <w:rFonts w:ascii="Times New Roman" w:hAnsi="Times New Roman"/>
          <w:b/>
          <w:sz w:val="28"/>
          <w:szCs w:val="28"/>
        </w:rPr>
        <w:lastRenderedPageBreak/>
        <w:t>3.2. Образовательная область «Социально-коммуникативное развитие».</w:t>
      </w:r>
    </w:p>
    <w:p w:rsidR="00502D9F" w:rsidRPr="00502D9F" w:rsidRDefault="00502D9F" w:rsidP="00386B09">
      <w:pPr>
        <w:shd w:val="clear" w:color="auto" w:fill="FFFFFF"/>
        <w:spacing w:after="0"/>
        <w:ind w:right="-1" w:firstLine="425"/>
        <w:jc w:val="both"/>
        <w:rPr>
          <w:rFonts w:ascii="Times New Roman" w:hAnsi="Times New Roman"/>
          <w:sz w:val="28"/>
          <w:szCs w:val="28"/>
        </w:rPr>
      </w:pPr>
      <w:r w:rsidRPr="00502D9F">
        <w:rPr>
          <w:rFonts w:ascii="Times New Roman" w:hAnsi="Times New Roman"/>
          <w:color w:val="000000"/>
          <w:sz w:val="28"/>
          <w:szCs w:val="28"/>
        </w:rPr>
        <w:t>Содержание образовательной области «Социально-коммуникативное развитие»</w:t>
      </w:r>
      <w:r w:rsidRPr="00502D9F">
        <w:rPr>
          <w:rFonts w:ascii="Times New Roman" w:hAnsi="Times New Roman"/>
          <w:b/>
          <w:color w:val="000000"/>
          <w:sz w:val="28"/>
          <w:szCs w:val="28"/>
        </w:rPr>
        <w:t xml:space="preserve"> </w:t>
      </w:r>
      <w:r w:rsidRPr="00502D9F">
        <w:rPr>
          <w:rFonts w:ascii="Times New Roman" w:hAnsi="Times New Roman"/>
          <w:color w:val="000000"/>
          <w:sz w:val="28"/>
          <w:szCs w:val="28"/>
        </w:rPr>
        <w:t xml:space="preserve">направлено на усвоение норм и ценностей, принятых в обществе, включая моральные и нравственные ценности; </w:t>
      </w:r>
      <w:r w:rsidRPr="00502D9F">
        <w:rPr>
          <w:rFonts w:ascii="Times New Roman" w:hAnsi="Times New Roman"/>
          <w:color w:val="231F20"/>
          <w:spacing w:val="-8"/>
          <w:sz w:val="28"/>
          <w:szCs w:val="28"/>
        </w:rPr>
        <w:t>развитие общ</w:t>
      </w:r>
      <w:r w:rsidR="008E0510">
        <w:rPr>
          <w:rFonts w:ascii="Times New Roman" w:hAnsi="Times New Roman"/>
          <w:color w:val="231F20"/>
          <w:spacing w:val="-8"/>
          <w:sz w:val="28"/>
          <w:szCs w:val="28"/>
        </w:rPr>
        <w:t>ения и взаимодействия ребенка с</w:t>
      </w:r>
      <w:r w:rsidRPr="00502D9F">
        <w:rPr>
          <w:rFonts w:ascii="Times New Roman" w:hAnsi="Times New Roman"/>
          <w:color w:val="231F20"/>
          <w:spacing w:val="-8"/>
          <w:sz w:val="28"/>
          <w:szCs w:val="28"/>
        </w:rPr>
        <w:t xml:space="preserve"> взрослыми и сверс</w:t>
      </w:r>
      <w:r w:rsidRPr="00502D9F">
        <w:rPr>
          <w:rFonts w:ascii="Times New Roman" w:hAnsi="Times New Roman"/>
          <w:color w:val="231F20"/>
          <w:spacing w:val="-8"/>
          <w:sz w:val="28"/>
          <w:szCs w:val="28"/>
        </w:rPr>
        <w:softHyphen/>
      </w:r>
      <w:r w:rsidRPr="00502D9F">
        <w:rPr>
          <w:rFonts w:ascii="Times New Roman" w:hAnsi="Times New Roman"/>
          <w:color w:val="231F20"/>
          <w:spacing w:val="-7"/>
          <w:sz w:val="28"/>
          <w:szCs w:val="28"/>
        </w:rPr>
        <w:t xml:space="preserve">тниками; становление самостоятельности, целенаправленности и </w:t>
      </w:r>
      <w:proofErr w:type="spellStart"/>
      <w:r w:rsidRPr="00502D9F">
        <w:rPr>
          <w:rFonts w:ascii="Times New Roman" w:hAnsi="Times New Roman"/>
          <w:color w:val="231F20"/>
          <w:spacing w:val="-7"/>
          <w:sz w:val="28"/>
          <w:szCs w:val="28"/>
        </w:rPr>
        <w:t>саморе</w:t>
      </w:r>
      <w:r w:rsidRPr="00502D9F">
        <w:rPr>
          <w:rFonts w:ascii="Times New Roman" w:hAnsi="Times New Roman"/>
          <w:color w:val="231F20"/>
          <w:spacing w:val="-7"/>
          <w:sz w:val="28"/>
          <w:szCs w:val="28"/>
        </w:rPr>
        <w:softHyphen/>
      </w:r>
      <w:r w:rsidRPr="00502D9F">
        <w:rPr>
          <w:rFonts w:ascii="Times New Roman" w:hAnsi="Times New Roman"/>
          <w:color w:val="231F20"/>
          <w:spacing w:val="-5"/>
          <w:sz w:val="28"/>
          <w:szCs w:val="28"/>
        </w:rPr>
        <w:t>гуляции</w:t>
      </w:r>
      <w:proofErr w:type="spellEnd"/>
      <w:r w:rsidRPr="00502D9F">
        <w:rPr>
          <w:rFonts w:ascii="Times New Roman" w:hAnsi="Times New Roman"/>
          <w:color w:val="231F20"/>
          <w:spacing w:val="-5"/>
          <w:sz w:val="28"/>
          <w:szCs w:val="28"/>
        </w:rPr>
        <w:t xml:space="preserve"> собственных действий; развитие социального и эмоционального </w:t>
      </w:r>
      <w:r w:rsidRPr="00502D9F">
        <w:rPr>
          <w:rFonts w:ascii="Times New Roman" w:hAnsi="Times New Roman"/>
          <w:color w:val="231F20"/>
          <w:spacing w:val="-8"/>
          <w:sz w:val="28"/>
          <w:szCs w:val="28"/>
        </w:rPr>
        <w:t xml:space="preserve">интеллекта, эмоциональной отзывчивости, сопереживания, формирование </w:t>
      </w:r>
      <w:r w:rsidRPr="00502D9F">
        <w:rPr>
          <w:rFonts w:ascii="Times New Roman" w:hAnsi="Times New Roman"/>
          <w:color w:val="231F20"/>
          <w:spacing w:val="-4"/>
          <w:sz w:val="28"/>
          <w:szCs w:val="28"/>
        </w:rPr>
        <w:t xml:space="preserve">готовности к совместной деятельности со сверстниками, формирование </w:t>
      </w:r>
      <w:r w:rsidRPr="00502D9F">
        <w:rPr>
          <w:rFonts w:ascii="Times New Roman" w:hAnsi="Times New Roman"/>
          <w:color w:val="231F20"/>
          <w:spacing w:val="-7"/>
          <w:sz w:val="28"/>
          <w:szCs w:val="28"/>
        </w:rPr>
        <w:t>уважительного отношения и чувства принадлежности к своей семье и к со</w:t>
      </w:r>
      <w:r w:rsidRPr="00502D9F">
        <w:rPr>
          <w:rFonts w:ascii="Times New Roman" w:hAnsi="Times New Roman"/>
          <w:color w:val="231F20"/>
          <w:spacing w:val="-7"/>
          <w:sz w:val="28"/>
          <w:szCs w:val="28"/>
        </w:rPr>
        <w:softHyphen/>
        <w:t>обществу детей и взрослых в Организации; формирование позитивных ус</w:t>
      </w:r>
      <w:r w:rsidRPr="00502D9F">
        <w:rPr>
          <w:rFonts w:ascii="Times New Roman" w:hAnsi="Times New Roman"/>
          <w:color w:val="231F20"/>
          <w:spacing w:val="-7"/>
          <w:sz w:val="28"/>
          <w:szCs w:val="28"/>
        </w:rPr>
        <w:softHyphen/>
      </w:r>
      <w:r w:rsidRPr="00502D9F">
        <w:rPr>
          <w:rFonts w:ascii="Times New Roman" w:hAnsi="Times New Roman"/>
          <w:color w:val="231F20"/>
          <w:spacing w:val="-8"/>
          <w:sz w:val="28"/>
          <w:szCs w:val="28"/>
        </w:rPr>
        <w:t>тановок к различным видам труда и творчества; формирование основ безо</w:t>
      </w:r>
      <w:r w:rsidRPr="00502D9F">
        <w:rPr>
          <w:rFonts w:ascii="Times New Roman" w:hAnsi="Times New Roman"/>
          <w:color w:val="231F20"/>
          <w:spacing w:val="-8"/>
          <w:sz w:val="28"/>
          <w:szCs w:val="28"/>
        </w:rPr>
        <w:softHyphen/>
      </w:r>
      <w:r w:rsidRPr="00502D9F">
        <w:rPr>
          <w:rFonts w:ascii="Times New Roman" w:hAnsi="Times New Roman"/>
          <w:color w:val="231F20"/>
          <w:sz w:val="28"/>
          <w:szCs w:val="28"/>
        </w:rPr>
        <w:t>пасного поведения в быту, социуме, природе.</w:t>
      </w:r>
    </w:p>
    <w:p w:rsidR="00502D9F" w:rsidRPr="00502D9F" w:rsidRDefault="00502D9F" w:rsidP="00386B09">
      <w:pPr>
        <w:shd w:val="clear" w:color="auto" w:fill="FFFFFF"/>
        <w:spacing w:after="0"/>
        <w:ind w:right="-1" w:firstLine="425"/>
        <w:jc w:val="both"/>
        <w:rPr>
          <w:rFonts w:ascii="Times New Roman" w:hAnsi="Times New Roman"/>
          <w:i/>
          <w:sz w:val="28"/>
          <w:szCs w:val="28"/>
        </w:rPr>
      </w:pPr>
      <w:r w:rsidRPr="00502D9F">
        <w:rPr>
          <w:rFonts w:ascii="Times New Roman" w:hAnsi="Times New Roman"/>
          <w:b/>
          <w:bCs/>
          <w:i/>
          <w:color w:val="231F20"/>
          <w:spacing w:val="-10"/>
          <w:sz w:val="28"/>
          <w:szCs w:val="28"/>
        </w:rPr>
        <w:t xml:space="preserve">Основные цели </w:t>
      </w:r>
      <w:r w:rsidRPr="00502D9F">
        <w:rPr>
          <w:rFonts w:ascii="Times New Roman" w:hAnsi="Times New Roman"/>
          <w:b/>
          <w:bCs/>
          <w:i/>
          <w:color w:val="231F20"/>
          <w:sz w:val="28"/>
          <w:szCs w:val="28"/>
        </w:rPr>
        <w:t>и задачи:</w:t>
      </w:r>
    </w:p>
    <w:p w:rsidR="00502D9F" w:rsidRPr="00502D9F" w:rsidRDefault="00502D9F" w:rsidP="00386B09">
      <w:pPr>
        <w:shd w:val="clear" w:color="auto" w:fill="FFFFFF"/>
        <w:spacing w:after="0"/>
        <w:ind w:right="-1" w:firstLine="425"/>
        <w:jc w:val="both"/>
        <w:rPr>
          <w:rFonts w:ascii="Times New Roman" w:hAnsi="Times New Roman"/>
          <w:sz w:val="28"/>
          <w:szCs w:val="28"/>
        </w:rPr>
      </w:pPr>
      <w:r w:rsidRPr="00502D9F">
        <w:rPr>
          <w:rFonts w:ascii="Times New Roman" w:hAnsi="Times New Roman"/>
          <w:b/>
          <w:bCs/>
          <w:i/>
          <w:color w:val="231F20"/>
          <w:spacing w:val="-9"/>
          <w:sz w:val="28"/>
          <w:szCs w:val="28"/>
        </w:rPr>
        <w:t>Социализация, развитие общения, нравственное воспитание.</w:t>
      </w:r>
      <w:r w:rsidRPr="00502D9F">
        <w:rPr>
          <w:rFonts w:ascii="Times New Roman" w:hAnsi="Times New Roman"/>
          <w:b/>
          <w:bCs/>
          <w:color w:val="231F20"/>
          <w:spacing w:val="-9"/>
          <w:sz w:val="28"/>
          <w:szCs w:val="28"/>
        </w:rPr>
        <w:t xml:space="preserve"> </w:t>
      </w:r>
      <w:r w:rsidRPr="00502D9F">
        <w:rPr>
          <w:rFonts w:ascii="Times New Roman" w:hAnsi="Times New Roman"/>
          <w:color w:val="231F20"/>
          <w:spacing w:val="-9"/>
          <w:sz w:val="28"/>
          <w:szCs w:val="28"/>
        </w:rPr>
        <w:t>Усво</w:t>
      </w:r>
      <w:r w:rsidRPr="00502D9F">
        <w:rPr>
          <w:rFonts w:ascii="Times New Roman" w:hAnsi="Times New Roman"/>
          <w:color w:val="231F20"/>
          <w:spacing w:val="-9"/>
          <w:sz w:val="28"/>
          <w:szCs w:val="28"/>
        </w:rPr>
        <w:softHyphen/>
      </w:r>
      <w:r w:rsidRPr="00502D9F">
        <w:rPr>
          <w:rFonts w:ascii="Times New Roman" w:hAnsi="Times New Roman"/>
          <w:color w:val="231F20"/>
          <w:spacing w:val="-3"/>
          <w:sz w:val="28"/>
          <w:szCs w:val="28"/>
        </w:rPr>
        <w:t xml:space="preserve">ение норм и ценностей, принятых в обществе, воспитание моральных и </w:t>
      </w:r>
      <w:r w:rsidRPr="00502D9F">
        <w:rPr>
          <w:rFonts w:ascii="Times New Roman" w:hAnsi="Times New Roman"/>
          <w:color w:val="231F20"/>
          <w:spacing w:val="-5"/>
          <w:sz w:val="28"/>
          <w:szCs w:val="28"/>
        </w:rPr>
        <w:t>нравственных качеств ребенка, формирование умения правильно оцени</w:t>
      </w:r>
      <w:r w:rsidRPr="00502D9F">
        <w:rPr>
          <w:rFonts w:ascii="Times New Roman" w:hAnsi="Times New Roman"/>
          <w:color w:val="231F20"/>
          <w:spacing w:val="-5"/>
          <w:sz w:val="28"/>
          <w:szCs w:val="28"/>
        </w:rPr>
        <w:softHyphen/>
      </w:r>
      <w:r w:rsidRPr="00502D9F">
        <w:rPr>
          <w:rFonts w:ascii="Times New Roman" w:hAnsi="Times New Roman"/>
          <w:color w:val="231F20"/>
          <w:sz w:val="28"/>
          <w:szCs w:val="28"/>
        </w:rPr>
        <w:t>вать свои поступки и поступки сверстников.</w:t>
      </w:r>
    </w:p>
    <w:p w:rsidR="00502D9F" w:rsidRPr="00502D9F" w:rsidRDefault="00502D9F" w:rsidP="00386B09">
      <w:pPr>
        <w:shd w:val="clear" w:color="auto" w:fill="FFFFFF"/>
        <w:spacing w:after="0"/>
        <w:ind w:right="-1" w:firstLine="425"/>
        <w:jc w:val="both"/>
        <w:rPr>
          <w:rFonts w:ascii="Times New Roman" w:hAnsi="Times New Roman"/>
          <w:sz w:val="28"/>
          <w:szCs w:val="28"/>
        </w:rPr>
      </w:pPr>
      <w:r w:rsidRPr="00502D9F">
        <w:rPr>
          <w:rFonts w:ascii="Times New Roman" w:hAnsi="Times New Roman"/>
          <w:color w:val="231F20"/>
          <w:spacing w:val="-3"/>
          <w:sz w:val="28"/>
          <w:szCs w:val="28"/>
        </w:rPr>
        <w:t>Развитие общения и взаимодействия ребенка с взрослыми и сверс</w:t>
      </w:r>
      <w:r w:rsidRPr="00502D9F">
        <w:rPr>
          <w:rFonts w:ascii="Times New Roman" w:hAnsi="Times New Roman"/>
          <w:color w:val="231F20"/>
          <w:spacing w:val="-3"/>
          <w:sz w:val="28"/>
          <w:szCs w:val="28"/>
        </w:rPr>
        <w:softHyphen/>
      </w:r>
      <w:r w:rsidRPr="00502D9F">
        <w:rPr>
          <w:rFonts w:ascii="Times New Roman" w:hAnsi="Times New Roman"/>
          <w:color w:val="231F20"/>
          <w:spacing w:val="-2"/>
          <w:sz w:val="28"/>
          <w:szCs w:val="28"/>
        </w:rPr>
        <w:t>тниками, развитие социального и эмоционального интеллекта, эмоцио</w:t>
      </w:r>
      <w:r w:rsidRPr="00502D9F">
        <w:rPr>
          <w:rFonts w:ascii="Times New Roman" w:hAnsi="Times New Roman"/>
          <w:color w:val="231F20"/>
          <w:spacing w:val="-2"/>
          <w:sz w:val="28"/>
          <w:szCs w:val="28"/>
        </w:rPr>
        <w:softHyphen/>
      </w:r>
      <w:r w:rsidRPr="00502D9F">
        <w:rPr>
          <w:rFonts w:ascii="Times New Roman" w:hAnsi="Times New Roman"/>
          <w:color w:val="231F20"/>
          <w:spacing w:val="-6"/>
          <w:sz w:val="28"/>
          <w:szCs w:val="28"/>
        </w:rPr>
        <w:t>нальной отзывчивости, сопереживания, уважительного и доброжелатель</w:t>
      </w:r>
      <w:r w:rsidRPr="00502D9F">
        <w:rPr>
          <w:rFonts w:ascii="Times New Roman" w:hAnsi="Times New Roman"/>
          <w:color w:val="231F20"/>
          <w:spacing w:val="-6"/>
          <w:sz w:val="28"/>
          <w:szCs w:val="28"/>
        </w:rPr>
        <w:softHyphen/>
      </w:r>
      <w:r w:rsidRPr="00502D9F">
        <w:rPr>
          <w:rFonts w:ascii="Times New Roman" w:hAnsi="Times New Roman"/>
          <w:color w:val="231F20"/>
          <w:sz w:val="28"/>
          <w:szCs w:val="28"/>
        </w:rPr>
        <w:t>ного отношения к окружающим.</w:t>
      </w:r>
    </w:p>
    <w:p w:rsidR="00502D9F" w:rsidRPr="00502D9F" w:rsidRDefault="00502D9F" w:rsidP="00386B09">
      <w:pPr>
        <w:shd w:val="clear" w:color="auto" w:fill="FFFFFF"/>
        <w:spacing w:after="0"/>
        <w:ind w:right="-1" w:firstLine="425"/>
        <w:jc w:val="both"/>
        <w:rPr>
          <w:rFonts w:ascii="Times New Roman" w:hAnsi="Times New Roman"/>
          <w:sz w:val="28"/>
          <w:szCs w:val="28"/>
        </w:rPr>
      </w:pPr>
      <w:r w:rsidRPr="00502D9F">
        <w:rPr>
          <w:rFonts w:ascii="Times New Roman" w:hAnsi="Times New Roman"/>
          <w:color w:val="231F20"/>
          <w:spacing w:val="-1"/>
          <w:sz w:val="28"/>
          <w:szCs w:val="28"/>
        </w:rPr>
        <w:t>Формирование готовности детей к совместной деятельности, раз</w:t>
      </w:r>
      <w:r w:rsidRPr="00502D9F">
        <w:rPr>
          <w:rFonts w:ascii="Times New Roman" w:hAnsi="Times New Roman"/>
          <w:color w:val="231F20"/>
          <w:spacing w:val="-1"/>
          <w:sz w:val="28"/>
          <w:szCs w:val="28"/>
        </w:rPr>
        <w:softHyphen/>
      </w:r>
      <w:r w:rsidRPr="00502D9F">
        <w:rPr>
          <w:rFonts w:ascii="Times New Roman" w:hAnsi="Times New Roman"/>
          <w:color w:val="231F20"/>
          <w:spacing w:val="-4"/>
          <w:sz w:val="28"/>
          <w:szCs w:val="28"/>
        </w:rPr>
        <w:t xml:space="preserve">витие умения договариваться, самостоятельно разрешать конфликты со </w:t>
      </w:r>
      <w:r w:rsidRPr="00502D9F">
        <w:rPr>
          <w:rFonts w:ascii="Times New Roman" w:hAnsi="Times New Roman"/>
          <w:color w:val="231F20"/>
          <w:sz w:val="28"/>
          <w:szCs w:val="28"/>
        </w:rPr>
        <w:t>сверстниками.</w:t>
      </w:r>
    </w:p>
    <w:p w:rsidR="00502D9F" w:rsidRPr="00502D9F" w:rsidRDefault="00502D9F" w:rsidP="00386B09">
      <w:pPr>
        <w:shd w:val="clear" w:color="auto" w:fill="FFFFFF"/>
        <w:spacing w:after="0"/>
        <w:ind w:right="-1" w:firstLine="425"/>
        <w:jc w:val="both"/>
        <w:rPr>
          <w:rFonts w:ascii="Times New Roman" w:hAnsi="Times New Roman"/>
          <w:sz w:val="28"/>
          <w:szCs w:val="28"/>
        </w:rPr>
      </w:pPr>
      <w:r w:rsidRPr="00502D9F">
        <w:rPr>
          <w:rFonts w:ascii="Times New Roman" w:hAnsi="Times New Roman"/>
          <w:b/>
          <w:bCs/>
          <w:i/>
          <w:color w:val="231F20"/>
          <w:spacing w:val="-10"/>
          <w:sz w:val="28"/>
          <w:szCs w:val="28"/>
        </w:rPr>
        <w:t>Ребенок в семье и сообществе, патриотическое воспитание.</w:t>
      </w:r>
      <w:r w:rsidRPr="00502D9F">
        <w:rPr>
          <w:rFonts w:ascii="Times New Roman" w:hAnsi="Times New Roman"/>
          <w:b/>
          <w:bCs/>
          <w:color w:val="231F20"/>
          <w:spacing w:val="-10"/>
          <w:sz w:val="28"/>
          <w:szCs w:val="28"/>
        </w:rPr>
        <w:t xml:space="preserve"> </w:t>
      </w:r>
      <w:r w:rsidRPr="00502D9F">
        <w:rPr>
          <w:rFonts w:ascii="Times New Roman" w:hAnsi="Times New Roman"/>
          <w:color w:val="231F20"/>
          <w:spacing w:val="-10"/>
          <w:sz w:val="28"/>
          <w:szCs w:val="28"/>
        </w:rPr>
        <w:t>Форми</w:t>
      </w:r>
      <w:r w:rsidRPr="00502D9F">
        <w:rPr>
          <w:rFonts w:ascii="Times New Roman" w:hAnsi="Times New Roman"/>
          <w:color w:val="231F20"/>
          <w:spacing w:val="-10"/>
          <w:sz w:val="28"/>
          <w:szCs w:val="28"/>
        </w:rPr>
        <w:softHyphen/>
      </w:r>
      <w:r w:rsidRPr="00502D9F">
        <w:rPr>
          <w:rFonts w:ascii="Times New Roman" w:hAnsi="Times New Roman"/>
          <w:color w:val="231F20"/>
          <w:spacing w:val="-6"/>
          <w:sz w:val="28"/>
          <w:szCs w:val="28"/>
        </w:rPr>
        <w:t xml:space="preserve">рование образа Я, уважительного отношения и чувства принадлежности к </w:t>
      </w:r>
      <w:r w:rsidRPr="00502D9F">
        <w:rPr>
          <w:rFonts w:ascii="Times New Roman" w:hAnsi="Times New Roman"/>
          <w:color w:val="231F20"/>
          <w:spacing w:val="-10"/>
          <w:sz w:val="28"/>
          <w:szCs w:val="28"/>
        </w:rPr>
        <w:t xml:space="preserve">своей семье и к сообществу детей и взрослых в организации; формирование </w:t>
      </w:r>
      <w:r w:rsidRPr="00502D9F">
        <w:rPr>
          <w:rFonts w:ascii="Times New Roman" w:hAnsi="Times New Roman"/>
          <w:color w:val="231F20"/>
          <w:spacing w:val="-5"/>
          <w:sz w:val="28"/>
          <w:szCs w:val="28"/>
        </w:rPr>
        <w:t xml:space="preserve">гендерной, семейной, гражданской принадлежности; воспитание любви к </w:t>
      </w:r>
      <w:r w:rsidRPr="00502D9F">
        <w:rPr>
          <w:rFonts w:ascii="Times New Roman" w:hAnsi="Times New Roman"/>
          <w:color w:val="231F20"/>
          <w:spacing w:val="-6"/>
          <w:sz w:val="28"/>
          <w:szCs w:val="28"/>
        </w:rPr>
        <w:t>Родине, гордости за ее достижения, патриотических чувств.</w:t>
      </w:r>
    </w:p>
    <w:p w:rsidR="00502D9F" w:rsidRPr="00502D9F" w:rsidRDefault="00502D9F" w:rsidP="00386B09">
      <w:pPr>
        <w:shd w:val="clear" w:color="auto" w:fill="FFFFFF"/>
        <w:spacing w:after="0"/>
        <w:ind w:right="-1" w:firstLine="425"/>
        <w:jc w:val="both"/>
        <w:rPr>
          <w:rFonts w:ascii="Times New Roman" w:hAnsi="Times New Roman"/>
          <w:sz w:val="28"/>
          <w:szCs w:val="28"/>
        </w:rPr>
      </w:pPr>
      <w:r w:rsidRPr="00502D9F">
        <w:rPr>
          <w:rFonts w:ascii="Times New Roman" w:hAnsi="Times New Roman"/>
          <w:b/>
          <w:bCs/>
          <w:i/>
          <w:color w:val="231F20"/>
          <w:spacing w:val="-11"/>
          <w:sz w:val="28"/>
          <w:szCs w:val="28"/>
        </w:rPr>
        <w:t>Самообслуживание, самостоятельность, трудовое воспитание.</w:t>
      </w:r>
      <w:r w:rsidRPr="00502D9F">
        <w:rPr>
          <w:rFonts w:ascii="Times New Roman" w:hAnsi="Times New Roman"/>
          <w:b/>
          <w:bCs/>
          <w:color w:val="231F20"/>
          <w:spacing w:val="-11"/>
          <w:sz w:val="28"/>
          <w:szCs w:val="28"/>
        </w:rPr>
        <w:t xml:space="preserve"> </w:t>
      </w:r>
      <w:r w:rsidRPr="00502D9F">
        <w:rPr>
          <w:rFonts w:ascii="Times New Roman" w:hAnsi="Times New Roman"/>
          <w:color w:val="231F20"/>
          <w:spacing w:val="-11"/>
          <w:sz w:val="28"/>
          <w:szCs w:val="28"/>
        </w:rPr>
        <w:t>Раз</w:t>
      </w:r>
      <w:r w:rsidRPr="00502D9F">
        <w:rPr>
          <w:rFonts w:ascii="Times New Roman" w:hAnsi="Times New Roman"/>
          <w:color w:val="231F20"/>
          <w:spacing w:val="-11"/>
          <w:sz w:val="28"/>
          <w:szCs w:val="28"/>
        </w:rPr>
        <w:softHyphen/>
      </w:r>
      <w:r w:rsidRPr="00502D9F">
        <w:rPr>
          <w:rFonts w:ascii="Times New Roman" w:hAnsi="Times New Roman"/>
          <w:color w:val="231F20"/>
          <w:spacing w:val="-7"/>
          <w:sz w:val="28"/>
          <w:szCs w:val="28"/>
        </w:rPr>
        <w:t>витие навыков самообслуживания; становление самостоятельности, целе</w:t>
      </w:r>
      <w:r w:rsidRPr="00502D9F">
        <w:rPr>
          <w:rFonts w:ascii="Times New Roman" w:hAnsi="Times New Roman"/>
          <w:color w:val="231F20"/>
          <w:spacing w:val="-7"/>
          <w:sz w:val="28"/>
          <w:szCs w:val="28"/>
        </w:rPr>
        <w:softHyphen/>
      </w:r>
      <w:r w:rsidRPr="00502D9F">
        <w:rPr>
          <w:rFonts w:ascii="Times New Roman" w:hAnsi="Times New Roman"/>
          <w:color w:val="231F20"/>
          <w:spacing w:val="-4"/>
          <w:sz w:val="28"/>
          <w:szCs w:val="28"/>
        </w:rPr>
        <w:t xml:space="preserve">направленности и </w:t>
      </w:r>
      <w:proofErr w:type="spellStart"/>
      <w:r w:rsidRPr="00502D9F">
        <w:rPr>
          <w:rFonts w:ascii="Times New Roman" w:hAnsi="Times New Roman"/>
          <w:color w:val="231F20"/>
          <w:spacing w:val="-4"/>
          <w:sz w:val="28"/>
          <w:szCs w:val="28"/>
        </w:rPr>
        <w:t>саморегуляции</w:t>
      </w:r>
      <w:proofErr w:type="spellEnd"/>
      <w:r w:rsidRPr="00502D9F">
        <w:rPr>
          <w:rFonts w:ascii="Times New Roman" w:hAnsi="Times New Roman"/>
          <w:color w:val="231F20"/>
          <w:spacing w:val="-4"/>
          <w:sz w:val="28"/>
          <w:szCs w:val="28"/>
        </w:rPr>
        <w:t xml:space="preserve"> собственных действий.</w:t>
      </w:r>
    </w:p>
    <w:p w:rsidR="00502D9F" w:rsidRPr="00502D9F" w:rsidRDefault="00502D9F" w:rsidP="00386B09">
      <w:pPr>
        <w:shd w:val="clear" w:color="auto" w:fill="FFFFFF"/>
        <w:spacing w:after="0"/>
        <w:ind w:right="-1" w:firstLine="425"/>
        <w:jc w:val="both"/>
        <w:rPr>
          <w:rFonts w:ascii="Times New Roman" w:hAnsi="Times New Roman"/>
          <w:sz w:val="28"/>
          <w:szCs w:val="28"/>
        </w:rPr>
      </w:pPr>
      <w:r w:rsidRPr="00502D9F">
        <w:rPr>
          <w:rFonts w:ascii="Times New Roman" w:hAnsi="Times New Roman"/>
          <w:color w:val="231F20"/>
          <w:spacing w:val="-1"/>
          <w:sz w:val="28"/>
          <w:szCs w:val="28"/>
        </w:rPr>
        <w:t>Воспитание культурно-гигиенических навыков.</w:t>
      </w:r>
    </w:p>
    <w:p w:rsidR="00502D9F" w:rsidRPr="00502D9F" w:rsidRDefault="00502D9F" w:rsidP="00386B09">
      <w:pPr>
        <w:shd w:val="clear" w:color="auto" w:fill="FFFFFF"/>
        <w:spacing w:after="0"/>
        <w:ind w:right="-1" w:firstLine="425"/>
        <w:jc w:val="both"/>
        <w:rPr>
          <w:rFonts w:ascii="Times New Roman" w:hAnsi="Times New Roman"/>
          <w:sz w:val="28"/>
          <w:szCs w:val="28"/>
        </w:rPr>
      </w:pPr>
      <w:r w:rsidRPr="00502D9F">
        <w:rPr>
          <w:rFonts w:ascii="Times New Roman" w:hAnsi="Times New Roman"/>
          <w:color w:val="231F20"/>
          <w:sz w:val="28"/>
          <w:szCs w:val="28"/>
        </w:rPr>
        <w:t xml:space="preserve">Формирование позитивных установок к различным видам труда и </w:t>
      </w:r>
      <w:r w:rsidRPr="00502D9F">
        <w:rPr>
          <w:rFonts w:ascii="Times New Roman" w:hAnsi="Times New Roman"/>
          <w:color w:val="231F20"/>
          <w:spacing w:val="-1"/>
          <w:sz w:val="28"/>
          <w:szCs w:val="28"/>
        </w:rPr>
        <w:t xml:space="preserve">творчества, воспитание положительного отношения к труду, желания </w:t>
      </w:r>
      <w:r w:rsidRPr="00502D9F">
        <w:rPr>
          <w:rFonts w:ascii="Times New Roman" w:hAnsi="Times New Roman"/>
          <w:color w:val="231F20"/>
          <w:sz w:val="28"/>
          <w:szCs w:val="28"/>
        </w:rPr>
        <w:t>трудиться.</w:t>
      </w:r>
    </w:p>
    <w:p w:rsidR="00502D9F" w:rsidRPr="00502D9F" w:rsidRDefault="00502D9F" w:rsidP="00386B09">
      <w:pPr>
        <w:shd w:val="clear" w:color="auto" w:fill="FFFFFF"/>
        <w:spacing w:after="0"/>
        <w:ind w:right="-1" w:firstLine="425"/>
        <w:jc w:val="both"/>
        <w:rPr>
          <w:rFonts w:ascii="Times New Roman" w:hAnsi="Times New Roman"/>
          <w:color w:val="231F20"/>
          <w:sz w:val="28"/>
          <w:szCs w:val="28"/>
        </w:rPr>
      </w:pPr>
      <w:r w:rsidRPr="00502D9F">
        <w:rPr>
          <w:rFonts w:ascii="Times New Roman" w:hAnsi="Times New Roman"/>
          <w:color w:val="231F20"/>
          <w:sz w:val="28"/>
          <w:szCs w:val="28"/>
        </w:rPr>
        <w:t xml:space="preserve">Воспитание ценностного отношения к собственному труду, труду </w:t>
      </w:r>
      <w:r w:rsidRPr="00502D9F">
        <w:rPr>
          <w:rFonts w:ascii="Times New Roman" w:hAnsi="Times New Roman"/>
          <w:color w:val="231F20"/>
          <w:spacing w:val="-2"/>
          <w:sz w:val="28"/>
          <w:szCs w:val="28"/>
        </w:rPr>
        <w:t xml:space="preserve">других людей и его результатам. Формирование умения ответственно </w:t>
      </w:r>
      <w:r w:rsidRPr="00502D9F">
        <w:rPr>
          <w:rFonts w:ascii="Times New Roman" w:hAnsi="Times New Roman"/>
          <w:color w:val="231F20"/>
          <w:spacing w:val="-5"/>
          <w:sz w:val="28"/>
          <w:szCs w:val="28"/>
        </w:rPr>
        <w:t xml:space="preserve">относиться к </w:t>
      </w:r>
      <w:r w:rsidRPr="00502D9F">
        <w:rPr>
          <w:rFonts w:ascii="Times New Roman" w:hAnsi="Times New Roman"/>
          <w:color w:val="231F20"/>
          <w:spacing w:val="-5"/>
          <w:sz w:val="28"/>
          <w:szCs w:val="28"/>
        </w:rPr>
        <w:lastRenderedPageBreak/>
        <w:t xml:space="preserve">порученному заданию (умение и желание доводить дело до </w:t>
      </w:r>
      <w:r w:rsidRPr="00502D9F">
        <w:rPr>
          <w:rFonts w:ascii="Times New Roman" w:hAnsi="Times New Roman"/>
          <w:color w:val="231F20"/>
          <w:sz w:val="28"/>
          <w:szCs w:val="28"/>
        </w:rPr>
        <w:t>конца, стремление сделать его хорошо).</w:t>
      </w:r>
    </w:p>
    <w:p w:rsidR="00502D9F" w:rsidRPr="00502D9F" w:rsidRDefault="00502D9F" w:rsidP="00386B09">
      <w:pPr>
        <w:shd w:val="clear" w:color="auto" w:fill="FFFFFF"/>
        <w:spacing w:after="0"/>
        <w:ind w:right="-1" w:firstLine="425"/>
        <w:jc w:val="both"/>
        <w:rPr>
          <w:rFonts w:ascii="Times New Roman" w:hAnsi="Times New Roman"/>
          <w:sz w:val="28"/>
          <w:szCs w:val="28"/>
        </w:rPr>
      </w:pPr>
      <w:r w:rsidRPr="00502D9F">
        <w:rPr>
          <w:rFonts w:ascii="Times New Roman" w:hAnsi="Times New Roman"/>
          <w:color w:val="231F20"/>
          <w:spacing w:val="-5"/>
          <w:sz w:val="28"/>
          <w:szCs w:val="28"/>
        </w:rPr>
        <w:t xml:space="preserve">Формирование первичных представлений о труде взрослых, его роли </w:t>
      </w:r>
      <w:r w:rsidRPr="00502D9F">
        <w:rPr>
          <w:rFonts w:ascii="Times New Roman" w:hAnsi="Times New Roman"/>
          <w:color w:val="231F20"/>
          <w:sz w:val="28"/>
          <w:szCs w:val="28"/>
        </w:rPr>
        <w:t>в обществе и жизни каждого человека.</w:t>
      </w:r>
    </w:p>
    <w:p w:rsidR="00502D9F" w:rsidRPr="00502D9F" w:rsidRDefault="00502D9F" w:rsidP="00386B09">
      <w:pPr>
        <w:shd w:val="clear" w:color="auto" w:fill="FFFFFF"/>
        <w:spacing w:after="0"/>
        <w:ind w:right="-1" w:firstLine="425"/>
        <w:jc w:val="both"/>
        <w:rPr>
          <w:rFonts w:ascii="Times New Roman" w:hAnsi="Times New Roman"/>
          <w:sz w:val="28"/>
          <w:szCs w:val="28"/>
        </w:rPr>
      </w:pPr>
      <w:r w:rsidRPr="00502D9F">
        <w:rPr>
          <w:rFonts w:ascii="Times New Roman" w:hAnsi="Times New Roman"/>
          <w:b/>
          <w:bCs/>
          <w:i/>
          <w:color w:val="231F20"/>
          <w:spacing w:val="-3"/>
          <w:sz w:val="28"/>
          <w:szCs w:val="28"/>
        </w:rPr>
        <w:t>Формирование основ безопасности.</w:t>
      </w:r>
      <w:r w:rsidRPr="00502D9F">
        <w:rPr>
          <w:rFonts w:ascii="Times New Roman" w:hAnsi="Times New Roman"/>
          <w:b/>
          <w:bCs/>
          <w:color w:val="231F20"/>
          <w:spacing w:val="-3"/>
          <w:sz w:val="28"/>
          <w:szCs w:val="28"/>
        </w:rPr>
        <w:t xml:space="preserve"> </w:t>
      </w:r>
      <w:r w:rsidRPr="00502D9F">
        <w:rPr>
          <w:rFonts w:ascii="Times New Roman" w:hAnsi="Times New Roman"/>
          <w:color w:val="231F20"/>
          <w:spacing w:val="-3"/>
          <w:sz w:val="28"/>
          <w:szCs w:val="28"/>
        </w:rPr>
        <w:t xml:space="preserve">Формирование первичных </w:t>
      </w:r>
      <w:r w:rsidRPr="00502D9F">
        <w:rPr>
          <w:rFonts w:ascii="Times New Roman" w:hAnsi="Times New Roman"/>
          <w:color w:val="231F20"/>
          <w:spacing w:val="-7"/>
          <w:sz w:val="28"/>
          <w:szCs w:val="28"/>
        </w:rPr>
        <w:t>представлений о безопасном поведении в быту, социуме, природе. Воспи</w:t>
      </w:r>
      <w:r w:rsidRPr="00502D9F">
        <w:rPr>
          <w:rFonts w:ascii="Times New Roman" w:hAnsi="Times New Roman"/>
          <w:color w:val="231F20"/>
          <w:spacing w:val="-7"/>
          <w:sz w:val="28"/>
          <w:szCs w:val="28"/>
        </w:rPr>
        <w:softHyphen/>
      </w:r>
      <w:r w:rsidRPr="00502D9F">
        <w:rPr>
          <w:rFonts w:ascii="Times New Roman" w:hAnsi="Times New Roman"/>
          <w:color w:val="231F20"/>
          <w:spacing w:val="-4"/>
          <w:sz w:val="28"/>
          <w:szCs w:val="28"/>
        </w:rPr>
        <w:t>тание осознанного отношения к выполнению правил безопасности.</w:t>
      </w:r>
    </w:p>
    <w:p w:rsidR="00502D9F" w:rsidRPr="00502D9F" w:rsidRDefault="00502D9F" w:rsidP="00386B09">
      <w:pPr>
        <w:shd w:val="clear" w:color="auto" w:fill="FFFFFF"/>
        <w:spacing w:after="0"/>
        <w:ind w:right="-1" w:firstLine="425"/>
        <w:jc w:val="both"/>
        <w:rPr>
          <w:rFonts w:ascii="Times New Roman" w:hAnsi="Times New Roman"/>
          <w:sz w:val="28"/>
          <w:szCs w:val="28"/>
        </w:rPr>
      </w:pPr>
      <w:r w:rsidRPr="00502D9F">
        <w:rPr>
          <w:rFonts w:ascii="Times New Roman" w:hAnsi="Times New Roman"/>
          <w:color w:val="231F20"/>
          <w:spacing w:val="-2"/>
          <w:sz w:val="28"/>
          <w:szCs w:val="28"/>
        </w:rPr>
        <w:t>Формирование осторожного и осмотрительного отношения к потен</w:t>
      </w:r>
      <w:r w:rsidRPr="00502D9F">
        <w:rPr>
          <w:rFonts w:ascii="Times New Roman" w:hAnsi="Times New Roman"/>
          <w:color w:val="231F20"/>
          <w:spacing w:val="-2"/>
          <w:sz w:val="28"/>
          <w:szCs w:val="28"/>
        </w:rPr>
        <w:softHyphen/>
      </w:r>
      <w:r w:rsidRPr="00502D9F">
        <w:rPr>
          <w:rFonts w:ascii="Times New Roman" w:hAnsi="Times New Roman"/>
          <w:color w:val="231F20"/>
          <w:spacing w:val="-6"/>
          <w:sz w:val="28"/>
          <w:szCs w:val="28"/>
        </w:rPr>
        <w:t>циально опасным для человека и окружающего мира природы ситуациям.</w:t>
      </w:r>
    </w:p>
    <w:p w:rsidR="00502D9F" w:rsidRPr="00502D9F" w:rsidRDefault="00502D9F" w:rsidP="00386B09">
      <w:pPr>
        <w:shd w:val="clear" w:color="auto" w:fill="FFFFFF"/>
        <w:spacing w:after="0"/>
        <w:ind w:right="-1" w:firstLine="425"/>
        <w:jc w:val="both"/>
        <w:rPr>
          <w:rFonts w:ascii="Times New Roman" w:hAnsi="Times New Roman"/>
          <w:sz w:val="28"/>
          <w:szCs w:val="28"/>
        </w:rPr>
      </w:pPr>
      <w:r w:rsidRPr="00502D9F">
        <w:rPr>
          <w:rFonts w:ascii="Times New Roman" w:hAnsi="Times New Roman"/>
          <w:color w:val="231F20"/>
          <w:spacing w:val="-3"/>
          <w:sz w:val="28"/>
          <w:szCs w:val="28"/>
        </w:rPr>
        <w:t>Формирование представлений о некоторых типичных опасных ситу</w:t>
      </w:r>
      <w:r w:rsidRPr="00502D9F">
        <w:rPr>
          <w:rFonts w:ascii="Times New Roman" w:hAnsi="Times New Roman"/>
          <w:color w:val="231F20"/>
          <w:spacing w:val="-3"/>
          <w:sz w:val="28"/>
          <w:szCs w:val="28"/>
        </w:rPr>
        <w:softHyphen/>
      </w:r>
      <w:r w:rsidRPr="00502D9F">
        <w:rPr>
          <w:rFonts w:ascii="Times New Roman" w:hAnsi="Times New Roman"/>
          <w:color w:val="231F20"/>
          <w:sz w:val="28"/>
          <w:szCs w:val="28"/>
        </w:rPr>
        <w:t>ациях и способах поведения в них.</w:t>
      </w:r>
    </w:p>
    <w:p w:rsidR="00502D9F" w:rsidRPr="00502D9F" w:rsidRDefault="00502D9F" w:rsidP="00386B09">
      <w:pPr>
        <w:shd w:val="clear" w:color="auto" w:fill="FFFFFF"/>
        <w:spacing w:after="0"/>
        <w:ind w:right="-1" w:firstLine="425"/>
        <w:jc w:val="both"/>
        <w:rPr>
          <w:rFonts w:ascii="Times New Roman" w:hAnsi="Times New Roman"/>
          <w:sz w:val="28"/>
          <w:szCs w:val="28"/>
        </w:rPr>
      </w:pPr>
      <w:r w:rsidRPr="00502D9F">
        <w:rPr>
          <w:rFonts w:ascii="Times New Roman" w:hAnsi="Times New Roman"/>
          <w:color w:val="231F20"/>
          <w:spacing w:val="-6"/>
          <w:sz w:val="28"/>
          <w:szCs w:val="28"/>
        </w:rPr>
        <w:t>Формирование элементарных представлений о правилах безопаснос</w:t>
      </w:r>
      <w:r w:rsidRPr="00502D9F">
        <w:rPr>
          <w:rFonts w:ascii="Times New Roman" w:hAnsi="Times New Roman"/>
          <w:color w:val="231F20"/>
          <w:spacing w:val="-6"/>
          <w:sz w:val="28"/>
          <w:szCs w:val="28"/>
        </w:rPr>
        <w:softHyphen/>
      </w:r>
      <w:r w:rsidRPr="00502D9F">
        <w:rPr>
          <w:rFonts w:ascii="Times New Roman" w:hAnsi="Times New Roman"/>
          <w:color w:val="231F20"/>
          <w:spacing w:val="-4"/>
          <w:sz w:val="28"/>
          <w:szCs w:val="28"/>
        </w:rPr>
        <w:t>ти дорожного движения; воспитание осознанного отношения к необходи</w:t>
      </w:r>
      <w:r w:rsidRPr="00502D9F">
        <w:rPr>
          <w:rFonts w:ascii="Times New Roman" w:hAnsi="Times New Roman"/>
          <w:color w:val="231F20"/>
          <w:spacing w:val="-4"/>
          <w:sz w:val="28"/>
          <w:szCs w:val="28"/>
        </w:rPr>
        <w:softHyphen/>
      </w:r>
      <w:r w:rsidRPr="00502D9F">
        <w:rPr>
          <w:rFonts w:ascii="Times New Roman" w:hAnsi="Times New Roman"/>
          <w:color w:val="231F20"/>
          <w:sz w:val="28"/>
          <w:szCs w:val="28"/>
        </w:rPr>
        <w:t>мости выполнения этих правил.</w:t>
      </w:r>
    </w:p>
    <w:p w:rsidR="00502D9F" w:rsidRDefault="00502D9F" w:rsidP="00386B09">
      <w:pPr>
        <w:pStyle w:val="a7"/>
        <w:spacing w:before="0" w:beforeAutospacing="0" w:after="0" w:afterAutospacing="0" w:line="276" w:lineRule="auto"/>
        <w:ind w:right="-1" w:firstLine="425"/>
        <w:jc w:val="both"/>
        <w:rPr>
          <w:color w:val="000000"/>
          <w:sz w:val="28"/>
          <w:szCs w:val="28"/>
        </w:rPr>
      </w:pPr>
      <w:r w:rsidRPr="00502D9F">
        <w:rPr>
          <w:color w:val="000000"/>
          <w:sz w:val="28"/>
          <w:szCs w:val="28"/>
        </w:rPr>
        <w:t xml:space="preserve">Организация деятельности по образовательной области «Социально-коммуникативное развитие» предполагается по программе за рамками </w:t>
      </w:r>
      <w:r w:rsidR="008118BF" w:rsidRPr="00434A82">
        <w:rPr>
          <w:sz w:val="28"/>
          <w:szCs w:val="28"/>
          <w:lang w:eastAsia="en-US"/>
        </w:rPr>
        <w:t>организованно</w:t>
      </w:r>
      <w:r w:rsidR="008118BF" w:rsidRPr="00502D9F">
        <w:rPr>
          <w:color w:val="000000"/>
          <w:sz w:val="28"/>
          <w:szCs w:val="28"/>
        </w:rPr>
        <w:t xml:space="preserve"> </w:t>
      </w:r>
      <w:r w:rsidRPr="00502D9F">
        <w:rPr>
          <w:color w:val="000000"/>
          <w:sz w:val="28"/>
          <w:szCs w:val="28"/>
        </w:rPr>
        <w:t>образовательной деятельности.</w:t>
      </w:r>
    </w:p>
    <w:p w:rsidR="008118BF" w:rsidRDefault="008118BF" w:rsidP="00386B09">
      <w:pPr>
        <w:pStyle w:val="a7"/>
        <w:spacing w:before="0" w:beforeAutospacing="0" w:after="0" w:afterAutospacing="0" w:line="276" w:lineRule="auto"/>
        <w:ind w:right="-1" w:firstLine="425"/>
        <w:jc w:val="both"/>
        <w:rPr>
          <w:color w:val="000000"/>
          <w:sz w:val="28"/>
          <w:szCs w:val="28"/>
        </w:rPr>
      </w:pPr>
    </w:p>
    <w:p w:rsidR="00E00B6C" w:rsidRPr="00434A82" w:rsidRDefault="00EA06BA" w:rsidP="00386B09">
      <w:pPr>
        <w:autoSpaceDE w:val="0"/>
        <w:autoSpaceDN w:val="0"/>
        <w:adjustRightInd w:val="0"/>
        <w:spacing w:after="0"/>
        <w:ind w:right="-1" w:firstLine="425"/>
        <w:jc w:val="center"/>
        <w:rPr>
          <w:rFonts w:ascii="Times New Roman" w:hAnsi="Times New Roman" w:cs="Times New Roman"/>
          <w:b/>
          <w:color w:val="000000"/>
          <w:sz w:val="28"/>
          <w:szCs w:val="28"/>
        </w:rPr>
      </w:pPr>
      <w:r w:rsidRPr="00EA06BA">
        <w:rPr>
          <w:rFonts w:ascii="Times New Roman" w:hAnsi="Times New Roman" w:cs="Times New Roman"/>
          <w:b/>
          <w:color w:val="000000"/>
          <w:sz w:val="28"/>
          <w:szCs w:val="28"/>
        </w:rPr>
        <w:t xml:space="preserve">Содержание </w:t>
      </w:r>
      <w:proofErr w:type="spellStart"/>
      <w:r w:rsidRPr="00EA06BA">
        <w:rPr>
          <w:rFonts w:ascii="Times New Roman" w:hAnsi="Times New Roman" w:cs="Times New Roman"/>
          <w:b/>
          <w:color w:val="000000"/>
          <w:sz w:val="28"/>
          <w:szCs w:val="28"/>
        </w:rPr>
        <w:t>психолого</w:t>
      </w:r>
      <w:proofErr w:type="spellEnd"/>
      <w:r w:rsidRPr="00EA06BA">
        <w:rPr>
          <w:rFonts w:ascii="Times New Roman" w:hAnsi="Times New Roman" w:cs="Times New Roman"/>
          <w:b/>
          <w:color w:val="000000"/>
          <w:sz w:val="28"/>
          <w:szCs w:val="28"/>
        </w:rPr>
        <w:t xml:space="preserve"> – педагогической работы</w:t>
      </w:r>
    </w:p>
    <w:p w:rsidR="00DD58A8" w:rsidRPr="008118BF" w:rsidRDefault="00DD58A8" w:rsidP="00386B09">
      <w:pPr>
        <w:autoSpaceDE w:val="0"/>
        <w:autoSpaceDN w:val="0"/>
        <w:adjustRightInd w:val="0"/>
        <w:spacing w:after="0"/>
        <w:ind w:right="-1" w:firstLine="425"/>
        <w:jc w:val="both"/>
        <w:rPr>
          <w:rFonts w:ascii="Times New Roman" w:hAnsi="Times New Roman" w:cs="Times New Roman"/>
          <w:b/>
          <w:bCs/>
          <w:i/>
          <w:color w:val="000000"/>
          <w:sz w:val="28"/>
          <w:szCs w:val="28"/>
        </w:rPr>
      </w:pPr>
      <w:r w:rsidRPr="008118BF">
        <w:rPr>
          <w:rFonts w:ascii="Times New Roman" w:hAnsi="Times New Roman" w:cs="Times New Roman"/>
          <w:b/>
          <w:bCs/>
          <w:i/>
          <w:color w:val="000000"/>
          <w:sz w:val="28"/>
          <w:szCs w:val="28"/>
        </w:rPr>
        <w:t>Социализация, развитие общения, нравственное воспитание</w:t>
      </w:r>
    </w:p>
    <w:p w:rsidR="00DD58A8" w:rsidRPr="00EA06BA" w:rsidRDefault="00DD58A8" w:rsidP="00386B09">
      <w:pPr>
        <w:autoSpaceDE w:val="0"/>
        <w:autoSpaceDN w:val="0"/>
        <w:adjustRightInd w:val="0"/>
        <w:spacing w:after="0"/>
        <w:ind w:right="-1" w:firstLine="425"/>
        <w:jc w:val="both"/>
        <w:rPr>
          <w:rFonts w:ascii="Times New Roman" w:hAnsi="Times New Roman" w:cs="Times New Roman"/>
          <w:bCs/>
          <w:color w:val="000000"/>
          <w:sz w:val="28"/>
          <w:szCs w:val="28"/>
        </w:rPr>
      </w:pPr>
      <w:r w:rsidRPr="00EA06BA">
        <w:rPr>
          <w:rFonts w:ascii="Times New Roman" w:hAnsi="Times New Roman" w:cs="Times New Roman"/>
          <w:bCs/>
          <w:color w:val="000000"/>
          <w:sz w:val="28"/>
          <w:szCs w:val="28"/>
        </w:rPr>
        <w:t xml:space="preserve">Формировать у детей опыт поведения в среде сверстников, воспитывать чувство симпатии к ним. </w:t>
      </w:r>
      <w:proofErr w:type="gramStart"/>
      <w:r w:rsidRPr="00EA06BA">
        <w:rPr>
          <w:rFonts w:ascii="Times New Roman" w:hAnsi="Times New Roman" w:cs="Times New Roman"/>
          <w:bCs/>
          <w:color w:val="000000"/>
          <w:sz w:val="28"/>
          <w:szCs w:val="28"/>
        </w:rPr>
        <w:t>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w:t>
      </w:r>
      <w:proofErr w:type="gramEnd"/>
    </w:p>
    <w:p w:rsidR="00DD58A8" w:rsidRPr="00EA06BA" w:rsidRDefault="00DD58A8" w:rsidP="00386B09">
      <w:pPr>
        <w:autoSpaceDE w:val="0"/>
        <w:autoSpaceDN w:val="0"/>
        <w:adjustRightInd w:val="0"/>
        <w:spacing w:after="0"/>
        <w:ind w:right="-1"/>
        <w:jc w:val="both"/>
        <w:rPr>
          <w:rFonts w:ascii="Times New Roman" w:hAnsi="Times New Roman" w:cs="Times New Roman"/>
          <w:bCs/>
          <w:color w:val="000000"/>
          <w:sz w:val="28"/>
          <w:szCs w:val="28"/>
        </w:rPr>
      </w:pPr>
      <w:r w:rsidRPr="00EA06BA">
        <w:rPr>
          <w:rFonts w:ascii="Times New Roman" w:hAnsi="Times New Roman" w:cs="Times New Roman"/>
          <w:bCs/>
          <w:color w:val="000000"/>
          <w:sz w:val="28"/>
          <w:szCs w:val="28"/>
        </w:rPr>
        <w:t>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w:t>
      </w:r>
    </w:p>
    <w:p w:rsidR="00DD58A8" w:rsidRPr="00EA06BA" w:rsidRDefault="00DD58A8" w:rsidP="00386B09">
      <w:pPr>
        <w:autoSpaceDE w:val="0"/>
        <w:autoSpaceDN w:val="0"/>
        <w:adjustRightInd w:val="0"/>
        <w:spacing w:after="0"/>
        <w:ind w:right="-1"/>
        <w:jc w:val="both"/>
        <w:rPr>
          <w:rFonts w:ascii="Times New Roman" w:hAnsi="Times New Roman" w:cs="Times New Roman"/>
          <w:bCs/>
          <w:color w:val="000000"/>
          <w:sz w:val="28"/>
          <w:szCs w:val="28"/>
        </w:rPr>
      </w:pPr>
      <w:proofErr w:type="gramStart"/>
      <w:r w:rsidRPr="00EA06BA">
        <w:rPr>
          <w:rFonts w:ascii="Times New Roman" w:hAnsi="Times New Roman" w:cs="Times New Roman"/>
          <w:bCs/>
          <w:color w:val="000000"/>
          <w:sz w:val="28"/>
          <w:szCs w:val="28"/>
        </w:rPr>
        <w:t>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EA06BA">
        <w:rPr>
          <w:rFonts w:ascii="Times New Roman" w:hAnsi="Times New Roman" w:cs="Times New Roman"/>
          <w:bCs/>
          <w:color w:val="000000"/>
          <w:sz w:val="28"/>
          <w:szCs w:val="28"/>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DD58A8" w:rsidRPr="008118BF" w:rsidRDefault="00DD58A8" w:rsidP="00386B09">
      <w:pPr>
        <w:autoSpaceDE w:val="0"/>
        <w:autoSpaceDN w:val="0"/>
        <w:adjustRightInd w:val="0"/>
        <w:spacing w:after="0"/>
        <w:ind w:right="-1"/>
        <w:jc w:val="both"/>
        <w:rPr>
          <w:rFonts w:ascii="Times New Roman" w:hAnsi="Times New Roman" w:cs="Times New Roman"/>
          <w:b/>
          <w:bCs/>
          <w:i/>
          <w:color w:val="000000"/>
          <w:sz w:val="28"/>
          <w:szCs w:val="28"/>
        </w:rPr>
      </w:pPr>
      <w:r w:rsidRPr="008118BF">
        <w:rPr>
          <w:rFonts w:ascii="Times New Roman" w:hAnsi="Times New Roman" w:cs="Times New Roman"/>
          <w:b/>
          <w:bCs/>
          <w:i/>
          <w:color w:val="000000"/>
          <w:sz w:val="28"/>
          <w:szCs w:val="28"/>
        </w:rPr>
        <w:t>Ребенок в семье и сообществе, патриотическое воспитание</w:t>
      </w:r>
    </w:p>
    <w:p w:rsidR="00DD58A8" w:rsidRPr="00EA06BA" w:rsidRDefault="00DD58A8" w:rsidP="00386B09">
      <w:pPr>
        <w:autoSpaceDE w:val="0"/>
        <w:autoSpaceDN w:val="0"/>
        <w:adjustRightInd w:val="0"/>
        <w:spacing w:after="0"/>
        <w:ind w:right="-1"/>
        <w:jc w:val="both"/>
        <w:rPr>
          <w:rFonts w:ascii="Times New Roman" w:hAnsi="Times New Roman" w:cs="Times New Roman"/>
          <w:bCs/>
          <w:color w:val="000000"/>
          <w:sz w:val="28"/>
          <w:szCs w:val="28"/>
        </w:rPr>
      </w:pPr>
      <w:r w:rsidRPr="00EA06BA">
        <w:rPr>
          <w:rFonts w:ascii="Times New Roman" w:hAnsi="Times New Roman" w:cs="Times New Roman"/>
          <w:b/>
          <w:bCs/>
          <w:i/>
          <w:color w:val="000000"/>
          <w:sz w:val="28"/>
          <w:szCs w:val="28"/>
        </w:rPr>
        <w:lastRenderedPageBreak/>
        <w:t>Образ Я</w:t>
      </w:r>
      <w:r w:rsidRPr="00EA06BA">
        <w:rPr>
          <w:rFonts w:ascii="Times New Roman" w:hAnsi="Times New Roman" w:cs="Times New Roman"/>
          <w:bCs/>
          <w:color w:val="000000"/>
          <w:sz w:val="28"/>
          <w:szCs w:val="28"/>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DD58A8" w:rsidRPr="00EA06BA" w:rsidRDefault="00DD58A8" w:rsidP="00386B09">
      <w:pPr>
        <w:autoSpaceDE w:val="0"/>
        <w:autoSpaceDN w:val="0"/>
        <w:adjustRightInd w:val="0"/>
        <w:spacing w:after="0"/>
        <w:ind w:right="-1"/>
        <w:jc w:val="both"/>
        <w:rPr>
          <w:rFonts w:ascii="Times New Roman" w:hAnsi="Times New Roman" w:cs="Times New Roman"/>
          <w:bCs/>
          <w:color w:val="000000"/>
          <w:sz w:val="28"/>
          <w:szCs w:val="28"/>
        </w:rPr>
      </w:pPr>
      <w:r w:rsidRPr="00EA06BA">
        <w:rPr>
          <w:rFonts w:ascii="Times New Roman" w:hAnsi="Times New Roman" w:cs="Times New Roman"/>
          <w:b/>
          <w:bCs/>
          <w:i/>
          <w:color w:val="000000"/>
          <w:sz w:val="28"/>
          <w:szCs w:val="28"/>
        </w:rPr>
        <w:t>Семья.</w:t>
      </w:r>
      <w:r w:rsidRPr="00EA06BA">
        <w:rPr>
          <w:rFonts w:ascii="Times New Roman" w:hAnsi="Times New Roman" w:cs="Times New Roman"/>
          <w:bCs/>
          <w:color w:val="000000"/>
          <w:sz w:val="28"/>
          <w:szCs w:val="28"/>
        </w:rPr>
        <w:t xml:space="preserve"> Воспитывать внимательное отношение к родителям, близким людям. Поощрять умение называть имена членов своей семьи.</w:t>
      </w:r>
    </w:p>
    <w:p w:rsidR="00366F85" w:rsidRPr="00EA06BA" w:rsidRDefault="00DD58A8" w:rsidP="00386B09">
      <w:pPr>
        <w:autoSpaceDE w:val="0"/>
        <w:autoSpaceDN w:val="0"/>
        <w:adjustRightInd w:val="0"/>
        <w:spacing w:after="0"/>
        <w:ind w:right="-1"/>
        <w:jc w:val="both"/>
        <w:rPr>
          <w:rFonts w:ascii="Times New Roman" w:hAnsi="Times New Roman" w:cs="Times New Roman"/>
          <w:bCs/>
          <w:color w:val="000000"/>
          <w:sz w:val="28"/>
          <w:szCs w:val="28"/>
        </w:rPr>
      </w:pPr>
      <w:r w:rsidRPr="00EA06BA">
        <w:rPr>
          <w:rFonts w:ascii="Times New Roman" w:hAnsi="Times New Roman" w:cs="Times New Roman"/>
          <w:b/>
          <w:bCs/>
          <w:i/>
          <w:color w:val="000000"/>
          <w:sz w:val="28"/>
          <w:szCs w:val="28"/>
        </w:rPr>
        <w:t>Детский сад.</w:t>
      </w:r>
      <w:r w:rsidRPr="00EA06BA">
        <w:rPr>
          <w:rFonts w:ascii="Times New Roman" w:hAnsi="Times New Roman" w:cs="Times New Roman"/>
          <w:bCs/>
          <w:color w:val="000000"/>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366F85" w:rsidRDefault="00DD58A8" w:rsidP="00386B09">
      <w:pPr>
        <w:autoSpaceDE w:val="0"/>
        <w:autoSpaceDN w:val="0"/>
        <w:adjustRightInd w:val="0"/>
        <w:spacing w:after="0"/>
        <w:ind w:right="-1"/>
        <w:jc w:val="both"/>
        <w:rPr>
          <w:rFonts w:ascii="Times New Roman" w:hAnsi="Times New Roman" w:cs="Times New Roman"/>
          <w:bCs/>
          <w:color w:val="000000"/>
          <w:sz w:val="28"/>
          <w:szCs w:val="28"/>
        </w:rPr>
      </w:pPr>
      <w:r w:rsidRPr="008118BF">
        <w:rPr>
          <w:rFonts w:ascii="Times New Roman" w:hAnsi="Times New Roman" w:cs="Times New Roman"/>
          <w:b/>
          <w:bCs/>
          <w:i/>
          <w:color w:val="000000"/>
          <w:sz w:val="28"/>
          <w:szCs w:val="28"/>
        </w:rPr>
        <w:t>Родная страна.</w:t>
      </w:r>
      <w:r w:rsidRPr="00EA06BA">
        <w:rPr>
          <w:rFonts w:ascii="Times New Roman" w:hAnsi="Times New Roman" w:cs="Times New Roman"/>
          <w:bCs/>
          <w:color w:val="000000"/>
          <w:sz w:val="28"/>
          <w:szCs w:val="28"/>
        </w:rPr>
        <w:t xml:space="preserve"> Напоминать детям название города (поселка), в котором они живут.</w:t>
      </w:r>
    </w:p>
    <w:p w:rsidR="008118BF" w:rsidRPr="00EA06BA" w:rsidRDefault="008118BF" w:rsidP="00386B09">
      <w:pPr>
        <w:autoSpaceDE w:val="0"/>
        <w:autoSpaceDN w:val="0"/>
        <w:adjustRightInd w:val="0"/>
        <w:spacing w:after="0"/>
        <w:ind w:right="-1"/>
        <w:jc w:val="both"/>
        <w:rPr>
          <w:rFonts w:ascii="Times New Roman" w:hAnsi="Times New Roman" w:cs="Times New Roman"/>
          <w:bCs/>
          <w:color w:val="000000"/>
          <w:sz w:val="28"/>
          <w:szCs w:val="28"/>
        </w:rPr>
      </w:pPr>
    </w:p>
    <w:p w:rsidR="00DD58A8" w:rsidRPr="008118BF" w:rsidRDefault="00DD58A8" w:rsidP="00386B09">
      <w:pPr>
        <w:autoSpaceDE w:val="0"/>
        <w:autoSpaceDN w:val="0"/>
        <w:adjustRightInd w:val="0"/>
        <w:spacing w:after="0"/>
        <w:ind w:right="-1"/>
        <w:jc w:val="both"/>
        <w:rPr>
          <w:rFonts w:ascii="Times New Roman" w:hAnsi="Times New Roman" w:cs="Times New Roman"/>
          <w:b/>
          <w:bCs/>
          <w:i/>
          <w:color w:val="000000"/>
          <w:sz w:val="28"/>
          <w:szCs w:val="28"/>
        </w:rPr>
      </w:pPr>
      <w:r w:rsidRPr="008118BF">
        <w:rPr>
          <w:rFonts w:ascii="Times New Roman" w:hAnsi="Times New Roman" w:cs="Times New Roman"/>
          <w:b/>
          <w:bCs/>
          <w:i/>
          <w:color w:val="000000"/>
          <w:sz w:val="28"/>
          <w:szCs w:val="28"/>
        </w:rPr>
        <w:t>Самообслуживание, самостоятельность трудовое воспитание</w:t>
      </w:r>
    </w:p>
    <w:p w:rsidR="00DD58A8" w:rsidRPr="008118BF" w:rsidRDefault="00DD58A8" w:rsidP="00386B09">
      <w:pPr>
        <w:autoSpaceDE w:val="0"/>
        <w:autoSpaceDN w:val="0"/>
        <w:adjustRightInd w:val="0"/>
        <w:spacing w:after="0"/>
        <w:ind w:right="-1"/>
        <w:jc w:val="both"/>
        <w:rPr>
          <w:rFonts w:ascii="Times New Roman" w:hAnsi="Times New Roman" w:cs="Times New Roman"/>
          <w:b/>
          <w:bCs/>
          <w:i/>
          <w:color w:val="000000"/>
          <w:sz w:val="28"/>
          <w:szCs w:val="28"/>
        </w:rPr>
      </w:pPr>
      <w:r w:rsidRPr="008118BF">
        <w:rPr>
          <w:rFonts w:ascii="Times New Roman" w:hAnsi="Times New Roman" w:cs="Times New Roman"/>
          <w:b/>
          <w:bCs/>
          <w:i/>
          <w:color w:val="000000"/>
          <w:sz w:val="28"/>
          <w:szCs w:val="28"/>
        </w:rPr>
        <w:t xml:space="preserve"> </w:t>
      </w:r>
    </w:p>
    <w:p w:rsidR="00DD58A8" w:rsidRPr="00EA06BA" w:rsidRDefault="00DD58A8" w:rsidP="00386B09">
      <w:pPr>
        <w:autoSpaceDE w:val="0"/>
        <w:autoSpaceDN w:val="0"/>
        <w:adjustRightInd w:val="0"/>
        <w:spacing w:after="0"/>
        <w:ind w:right="-1"/>
        <w:jc w:val="both"/>
        <w:rPr>
          <w:rFonts w:ascii="Times New Roman" w:hAnsi="Times New Roman" w:cs="Times New Roman"/>
          <w:bCs/>
          <w:color w:val="000000"/>
          <w:sz w:val="28"/>
          <w:szCs w:val="28"/>
        </w:rPr>
      </w:pPr>
      <w:r w:rsidRPr="008118BF">
        <w:rPr>
          <w:rFonts w:ascii="Times New Roman" w:hAnsi="Times New Roman" w:cs="Times New Roman"/>
          <w:b/>
          <w:bCs/>
          <w:i/>
          <w:color w:val="000000"/>
          <w:sz w:val="28"/>
          <w:szCs w:val="28"/>
        </w:rPr>
        <w:t>Воспитание культурно-гигиенических навыков.</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bCs/>
          <w:color w:val="000000"/>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DD58A8" w:rsidRPr="00EA06BA" w:rsidRDefault="00DD58A8" w:rsidP="00386B09">
      <w:pPr>
        <w:autoSpaceDE w:val="0"/>
        <w:autoSpaceDN w:val="0"/>
        <w:adjustRightInd w:val="0"/>
        <w:spacing w:after="0"/>
        <w:ind w:right="-1"/>
        <w:jc w:val="both"/>
        <w:rPr>
          <w:rFonts w:ascii="Times New Roman" w:hAnsi="Times New Roman" w:cs="Times New Roman"/>
          <w:bCs/>
          <w:color w:val="000000"/>
          <w:sz w:val="28"/>
          <w:szCs w:val="28"/>
        </w:rPr>
      </w:pPr>
      <w:r w:rsidRPr="008118BF">
        <w:rPr>
          <w:rFonts w:ascii="Times New Roman" w:hAnsi="Times New Roman" w:cs="Times New Roman"/>
          <w:b/>
          <w:bCs/>
          <w:i/>
          <w:color w:val="000000"/>
          <w:sz w:val="28"/>
          <w:szCs w:val="28"/>
        </w:rPr>
        <w:t>Самообслуживание.</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bCs/>
          <w:color w:val="000000"/>
          <w:sz w:val="28"/>
          <w:szCs w:val="28"/>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DD58A8" w:rsidRPr="00EA06BA" w:rsidRDefault="00DD58A8" w:rsidP="00386B09">
      <w:pPr>
        <w:autoSpaceDE w:val="0"/>
        <w:autoSpaceDN w:val="0"/>
        <w:adjustRightInd w:val="0"/>
        <w:spacing w:after="0"/>
        <w:ind w:right="-1"/>
        <w:jc w:val="both"/>
        <w:rPr>
          <w:rFonts w:ascii="Times New Roman" w:hAnsi="Times New Roman" w:cs="Times New Roman"/>
          <w:bCs/>
          <w:color w:val="000000"/>
          <w:sz w:val="28"/>
          <w:szCs w:val="28"/>
        </w:rPr>
      </w:pPr>
      <w:r w:rsidRPr="008118BF">
        <w:rPr>
          <w:rFonts w:ascii="Times New Roman" w:hAnsi="Times New Roman" w:cs="Times New Roman"/>
          <w:b/>
          <w:bCs/>
          <w:i/>
          <w:color w:val="000000"/>
          <w:sz w:val="28"/>
          <w:szCs w:val="28"/>
        </w:rPr>
        <w:t>Общественно-полезный труд.</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bCs/>
          <w:color w:val="000000"/>
          <w:sz w:val="28"/>
          <w:szCs w:val="28"/>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EA06BA">
        <w:rPr>
          <w:rFonts w:ascii="Times New Roman" w:hAnsi="Times New Roman" w:cs="Times New Roman"/>
          <w:bCs/>
          <w:color w:val="000000"/>
          <w:sz w:val="28"/>
          <w:szCs w:val="28"/>
        </w:rPr>
        <w:t>салфетницы</w:t>
      </w:r>
      <w:proofErr w:type="spellEnd"/>
      <w:r w:rsidRPr="00EA06BA">
        <w:rPr>
          <w:rFonts w:ascii="Times New Roman" w:hAnsi="Times New Roman" w:cs="Times New Roman"/>
          <w:bCs/>
          <w:color w:val="000000"/>
          <w:sz w:val="28"/>
          <w:szCs w:val="28"/>
        </w:rPr>
        <w:t>, раскладывать ложки и пр. Приучать поддерживать порядок в игровой комнате, по окончании игр расставлять игровой материал по местам.</w:t>
      </w:r>
    </w:p>
    <w:p w:rsidR="00DD58A8" w:rsidRPr="00EA06BA" w:rsidRDefault="00DD58A8" w:rsidP="00386B09">
      <w:pPr>
        <w:autoSpaceDE w:val="0"/>
        <w:autoSpaceDN w:val="0"/>
        <w:adjustRightInd w:val="0"/>
        <w:spacing w:after="0"/>
        <w:ind w:right="-1"/>
        <w:jc w:val="both"/>
        <w:rPr>
          <w:rFonts w:ascii="Times New Roman" w:hAnsi="Times New Roman" w:cs="Times New Roman"/>
          <w:bCs/>
          <w:color w:val="000000"/>
          <w:sz w:val="28"/>
          <w:szCs w:val="28"/>
        </w:rPr>
      </w:pPr>
      <w:r w:rsidRPr="008118BF">
        <w:rPr>
          <w:rFonts w:ascii="Times New Roman" w:hAnsi="Times New Roman" w:cs="Times New Roman"/>
          <w:b/>
          <w:bCs/>
          <w:i/>
          <w:color w:val="000000"/>
          <w:sz w:val="28"/>
          <w:szCs w:val="28"/>
        </w:rPr>
        <w:t>Уважение к труду взрослых.</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bCs/>
          <w:color w:val="000000"/>
          <w:sz w:val="28"/>
          <w:szCs w:val="28"/>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w:t>
      </w:r>
      <w:r w:rsidRPr="00EA06BA">
        <w:rPr>
          <w:rFonts w:ascii="Times New Roman" w:hAnsi="Times New Roman" w:cs="Times New Roman"/>
          <w:bCs/>
          <w:color w:val="000000"/>
          <w:sz w:val="28"/>
          <w:szCs w:val="28"/>
        </w:rPr>
        <w:lastRenderedPageBreak/>
        <w:t>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DD58A8" w:rsidRPr="00EA06BA" w:rsidRDefault="00DD58A8" w:rsidP="00386B09">
      <w:pPr>
        <w:autoSpaceDE w:val="0"/>
        <w:autoSpaceDN w:val="0"/>
        <w:adjustRightInd w:val="0"/>
        <w:spacing w:after="0"/>
        <w:ind w:right="-1"/>
        <w:jc w:val="both"/>
        <w:rPr>
          <w:rFonts w:ascii="Times New Roman" w:hAnsi="Times New Roman" w:cs="Times New Roman"/>
          <w:bCs/>
          <w:color w:val="000000"/>
          <w:sz w:val="28"/>
          <w:szCs w:val="28"/>
        </w:rPr>
      </w:pPr>
    </w:p>
    <w:p w:rsidR="00DD58A8" w:rsidRDefault="00DD58A8" w:rsidP="00386B09">
      <w:pPr>
        <w:autoSpaceDE w:val="0"/>
        <w:autoSpaceDN w:val="0"/>
        <w:adjustRightInd w:val="0"/>
        <w:spacing w:after="0"/>
        <w:ind w:right="-1"/>
        <w:jc w:val="both"/>
        <w:rPr>
          <w:rFonts w:ascii="Times New Roman" w:hAnsi="Times New Roman" w:cs="Times New Roman"/>
          <w:b/>
          <w:bCs/>
          <w:i/>
          <w:color w:val="000000"/>
          <w:sz w:val="28"/>
          <w:szCs w:val="28"/>
        </w:rPr>
      </w:pPr>
      <w:r w:rsidRPr="008118BF">
        <w:rPr>
          <w:rFonts w:ascii="Times New Roman" w:hAnsi="Times New Roman" w:cs="Times New Roman"/>
          <w:b/>
          <w:bCs/>
          <w:i/>
          <w:color w:val="000000"/>
          <w:sz w:val="28"/>
          <w:szCs w:val="28"/>
        </w:rPr>
        <w:t>Формирование основ безопасности</w:t>
      </w:r>
    </w:p>
    <w:p w:rsidR="005B61EF" w:rsidRPr="008118BF" w:rsidRDefault="005B61EF" w:rsidP="00386B09">
      <w:pPr>
        <w:autoSpaceDE w:val="0"/>
        <w:autoSpaceDN w:val="0"/>
        <w:adjustRightInd w:val="0"/>
        <w:spacing w:after="0"/>
        <w:ind w:right="-1"/>
        <w:jc w:val="both"/>
        <w:rPr>
          <w:rFonts w:ascii="Times New Roman" w:hAnsi="Times New Roman" w:cs="Times New Roman"/>
          <w:b/>
          <w:bCs/>
          <w:i/>
          <w:color w:val="000000"/>
          <w:sz w:val="28"/>
          <w:szCs w:val="28"/>
        </w:rPr>
      </w:pPr>
    </w:p>
    <w:p w:rsidR="00DD58A8" w:rsidRPr="00EA06BA" w:rsidRDefault="00DD58A8" w:rsidP="00386B09">
      <w:pPr>
        <w:autoSpaceDE w:val="0"/>
        <w:autoSpaceDN w:val="0"/>
        <w:adjustRightInd w:val="0"/>
        <w:spacing w:after="0"/>
        <w:ind w:right="-1"/>
        <w:jc w:val="both"/>
        <w:rPr>
          <w:rFonts w:ascii="Times New Roman" w:hAnsi="Times New Roman" w:cs="Times New Roman"/>
          <w:bCs/>
          <w:color w:val="000000"/>
          <w:sz w:val="28"/>
          <w:szCs w:val="28"/>
        </w:rPr>
      </w:pPr>
      <w:r w:rsidRPr="008118BF">
        <w:rPr>
          <w:rFonts w:ascii="Times New Roman" w:hAnsi="Times New Roman" w:cs="Times New Roman"/>
          <w:b/>
          <w:bCs/>
          <w:i/>
          <w:color w:val="000000"/>
          <w:sz w:val="28"/>
          <w:szCs w:val="28"/>
        </w:rPr>
        <w:t xml:space="preserve"> Безопасное поведение в природе</w:t>
      </w:r>
      <w:r w:rsidRPr="008118BF">
        <w:rPr>
          <w:rFonts w:ascii="Times New Roman" w:hAnsi="Times New Roman" w:cs="Times New Roman"/>
          <w:bCs/>
          <w:i/>
          <w:color w:val="000000"/>
          <w:sz w:val="28"/>
          <w:szCs w:val="28"/>
        </w:rPr>
        <w:t>.</w:t>
      </w:r>
      <w:r w:rsidRPr="00EA06BA">
        <w:rPr>
          <w:rFonts w:ascii="Times New Roman" w:hAnsi="Times New Roman" w:cs="Times New Roman"/>
          <w:bCs/>
          <w:color w:val="000000"/>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DD58A8" w:rsidRPr="00EA06BA" w:rsidRDefault="00DD58A8" w:rsidP="00386B09">
      <w:pPr>
        <w:autoSpaceDE w:val="0"/>
        <w:autoSpaceDN w:val="0"/>
        <w:adjustRightInd w:val="0"/>
        <w:spacing w:after="0"/>
        <w:ind w:right="-1"/>
        <w:jc w:val="both"/>
        <w:rPr>
          <w:rFonts w:ascii="Times New Roman" w:hAnsi="Times New Roman" w:cs="Times New Roman"/>
          <w:bCs/>
          <w:color w:val="000000"/>
          <w:sz w:val="28"/>
          <w:szCs w:val="28"/>
        </w:rPr>
      </w:pPr>
      <w:r w:rsidRPr="008118BF">
        <w:rPr>
          <w:rFonts w:ascii="Times New Roman" w:hAnsi="Times New Roman" w:cs="Times New Roman"/>
          <w:b/>
          <w:bCs/>
          <w:i/>
          <w:color w:val="000000"/>
          <w:sz w:val="28"/>
          <w:szCs w:val="28"/>
        </w:rPr>
        <w:t>Безопасность на дорогах</w:t>
      </w:r>
      <w:r w:rsidRPr="008118BF">
        <w:rPr>
          <w:rFonts w:ascii="Times New Roman" w:hAnsi="Times New Roman" w:cs="Times New Roman"/>
          <w:bCs/>
          <w:i/>
          <w:color w:val="000000"/>
          <w:sz w:val="28"/>
          <w:szCs w:val="28"/>
        </w:rPr>
        <w:t>.</w:t>
      </w:r>
      <w:r w:rsidRPr="00EA06BA">
        <w:rPr>
          <w:rFonts w:ascii="Times New Roman" w:hAnsi="Times New Roman" w:cs="Times New Roman"/>
          <w:bCs/>
          <w:color w:val="000000"/>
          <w:sz w:val="28"/>
          <w:szCs w:val="28"/>
        </w:rPr>
        <w:t xml:space="preserve"> Формировать первичные представления о машинах, улице, дороге.</w:t>
      </w:r>
    </w:p>
    <w:p w:rsidR="00DD58A8" w:rsidRPr="00EA06BA" w:rsidRDefault="00DD58A8" w:rsidP="00386B09">
      <w:pPr>
        <w:autoSpaceDE w:val="0"/>
        <w:autoSpaceDN w:val="0"/>
        <w:adjustRightInd w:val="0"/>
        <w:spacing w:after="0"/>
        <w:ind w:right="-1"/>
        <w:jc w:val="both"/>
        <w:rPr>
          <w:rFonts w:ascii="Times New Roman" w:hAnsi="Times New Roman" w:cs="Times New Roman"/>
          <w:bCs/>
          <w:color w:val="000000"/>
          <w:sz w:val="28"/>
          <w:szCs w:val="28"/>
        </w:rPr>
      </w:pPr>
      <w:r w:rsidRPr="00EA06BA">
        <w:rPr>
          <w:rFonts w:ascii="Times New Roman" w:hAnsi="Times New Roman" w:cs="Times New Roman"/>
          <w:bCs/>
          <w:color w:val="000000"/>
          <w:sz w:val="28"/>
          <w:szCs w:val="28"/>
        </w:rPr>
        <w:t>Знакомить с некоторыми видами транспортных средств.</w:t>
      </w:r>
    </w:p>
    <w:p w:rsidR="00DD58A8" w:rsidRPr="00EA06BA" w:rsidRDefault="00DD58A8" w:rsidP="00386B09">
      <w:pPr>
        <w:autoSpaceDE w:val="0"/>
        <w:autoSpaceDN w:val="0"/>
        <w:adjustRightInd w:val="0"/>
        <w:spacing w:after="0"/>
        <w:ind w:right="-1"/>
        <w:jc w:val="both"/>
        <w:rPr>
          <w:rFonts w:ascii="Times New Roman" w:hAnsi="Times New Roman" w:cs="Times New Roman"/>
          <w:bCs/>
          <w:color w:val="000000"/>
          <w:sz w:val="28"/>
          <w:szCs w:val="28"/>
        </w:rPr>
      </w:pPr>
      <w:r w:rsidRPr="008118BF">
        <w:rPr>
          <w:rFonts w:ascii="Times New Roman" w:hAnsi="Times New Roman" w:cs="Times New Roman"/>
          <w:b/>
          <w:bCs/>
          <w:i/>
          <w:color w:val="000000"/>
          <w:sz w:val="28"/>
          <w:szCs w:val="28"/>
        </w:rPr>
        <w:t>Безопасность собственной жизнедеятельности.</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bCs/>
          <w:color w:val="000000"/>
          <w:sz w:val="28"/>
          <w:szCs w:val="28"/>
        </w:rPr>
        <w:t>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502D9F" w:rsidRDefault="00502D9F" w:rsidP="00386B09">
      <w:pPr>
        <w:shd w:val="clear" w:color="auto" w:fill="FFFFFF"/>
        <w:tabs>
          <w:tab w:val="left" w:leader="dot" w:pos="9346"/>
        </w:tabs>
        <w:spacing w:after="0"/>
        <w:ind w:right="-1"/>
        <w:jc w:val="both"/>
        <w:rPr>
          <w:rFonts w:ascii="Times New Roman" w:hAnsi="Times New Roman"/>
          <w:b/>
          <w:sz w:val="28"/>
          <w:szCs w:val="28"/>
        </w:rPr>
      </w:pPr>
    </w:p>
    <w:p w:rsidR="003E6264" w:rsidRPr="008118BF" w:rsidRDefault="003E6264" w:rsidP="00386B09">
      <w:pPr>
        <w:shd w:val="clear" w:color="auto" w:fill="FFFFFF"/>
        <w:tabs>
          <w:tab w:val="left" w:leader="dot" w:pos="9346"/>
        </w:tabs>
        <w:spacing w:after="0"/>
        <w:ind w:right="-1"/>
        <w:jc w:val="both"/>
        <w:rPr>
          <w:rFonts w:ascii="Times New Roman" w:hAnsi="Times New Roman"/>
          <w:b/>
          <w:sz w:val="28"/>
          <w:szCs w:val="28"/>
        </w:rPr>
      </w:pPr>
    </w:p>
    <w:p w:rsidR="00490A61" w:rsidRPr="00EA06BA" w:rsidRDefault="00490A61" w:rsidP="00386B09">
      <w:pPr>
        <w:pStyle w:val="a4"/>
        <w:shd w:val="clear" w:color="auto" w:fill="FFFFFF"/>
        <w:tabs>
          <w:tab w:val="left" w:leader="dot" w:pos="9346"/>
        </w:tabs>
        <w:spacing w:after="0"/>
        <w:ind w:left="0" w:right="-1" w:firstLine="425"/>
        <w:jc w:val="center"/>
        <w:rPr>
          <w:rFonts w:ascii="Times New Roman" w:hAnsi="Times New Roman"/>
          <w:b/>
          <w:sz w:val="28"/>
          <w:szCs w:val="28"/>
        </w:rPr>
      </w:pPr>
      <w:r w:rsidRPr="00EA06BA">
        <w:rPr>
          <w:rFonts w:ascii="Times New Roman" w:hAnsi="Times New Roman"/>
          <w:b/>
          <w:sz w:val="28"/>
          <w:szCs w:val="28"/>
        </w:rPr>
        <w:t>3.3. Образовательная область «Речевое развитие».</w:t>
      </w:r>
    </w:p>
    <w:p w:rsidR="007269C6" w:rsidRPr="00EA06BA" w:rsidRDefault="007269C6" w:rsidP="00386B09">
      <w:pPr>
        <w:pStyle w:val="a7"/>
        <w:spacing w:before="0" w:beforeAutospacing="0" w:after="0" w:afterAutospacing="0" w:line="276" w:lineRule="auto"/>
        <w:ind w:right="-1" w:firstLine="425"/>
        <w:jc w:val="both"/>
        <w:rPr>
          <w:sz w:val="28"/>
          <w:szCs w:val="28"/>
        </w:rPr>
      </w:pPr>
      <w:proofErr w:type="gramStart"/>
      <w:r w:rsidRPr="00EA06BA">
        <w:rPr>
          <w:color w:val="000000"/>
          <w:sz w:val="28"/>
          <w:szCs w:val="28"/>
        </w:rPr>
        <w:t>Содержание образовательной области</w:t>
      </w:r>
      <w:r w:rsidRPr="00EA06BA">
        <w:rPr>
          <w:sz w:val="28"/>
          <w:szCs w:val="28"/>
        </w:rPr>
        <w:t xml:space="preserve"> «Речевое развитие»</w:t>
      </w:r>
      <w:r w:rsidRPr="00EA06BA">
        <w:rPr>
          <w:b/>
          <w:sz w:val="28"/>
          <w:szCs w:val="28"/>
        </w:rPr>
        <w:t xml:space="preserve"> </w:t>
      </w:r>
      <w:r w:rsidRPr="00EA06BA">
        <w:rPr>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269C6" w:rsidRPr="00EA06BA" w:rsidRDefault="007269C6" w:rsidP="00386B09">
      <w:pPr>
        <w:pStyle w:val="a7"/>
        <w:spacing w:before="0" w:beforeAutospacing="0" w:after="0" w:afterAutospacing="0" w:line="276" w:lineRule="auto"/>
        <w:ind w:right="-1" w:firstLine="425"/>
        <w:jc w:val="both"/>
        <w:rPr>
          <w:b/>
          <w:i/>
          <w:color w:val="000000"/>
          <w:sz w:val="28"/>
          <w:szCs w:val="28"/>
        </w:rPr>
      </w:pPr>
      <w:r w:rsidRPr="00EA06BA">
        <w:rPr>
          <w:b/>
          <w:i/>
          <w:color w:val="000000"/>
          <w:sz w:val="28"/>
          <w:szCs w:val="28"/>
        </w:rPr>
        <w:t>Основные цели и задачи:</w:t>
      </w:r>
    </w:p>
    <w:p w:rsidR="007269C6" w:rsidRPr="00EA06BA" w:rsidRDefault="007269C6" w:rsidP="00386B09">
      <w:pPr>
        <w:pStyle w:val="a7"/>
        <w:spacing w:before="0" w:beforeAutospacing="0" w:after="0" w:afterAutospacing="0" w:line="276" w:lineRule="auto"/>
        <w:ind w:right="-1" w:firstLine="425"/>
        <w:jc w:val="both"/>
        <w:rPr>
          <w:sz w:val="28"/>
          <w:szCs w:val="28"/>
        </w:rPr>
      </w:pPr>
      <w:r w:rsidRPr="00EA06BA">
        <w:rPr>
          <w:b/>
          <w:i/>
          <w:sz w:val="28"/>
          <w:szCs w:val="28"/>
        </w:rPr>
        <w:t xml:space="preserve">Развитие речи. </w:t>
      </w:r>
      <w:r w:rsidRPr="00EA06BA">
        <w:rPr>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7269C6" w:rsidRPr="00EA06BA" w:rsidRDefault="007269C6" w:rsidP="00386B09">
      <w:pPr>
        <w:pStyle w:val="a7"/>
        <w:spacing w:before="0" w:beforeAutospacing="0" w:after="0" w:afterAutospacing="0" w:line="276" w:lineRule="auto"/>
        <w:ind w:right="-1" w:firstLine="425"/>
        <w:jc w:val="both"/>
        <w:rPr>
          <w:sz w:val="28"/>
          <w:szCs w:val="28"/>
        </w:rPr>
      </w:pPr>
      <w:r w:rsidRPr="00EA06BA">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269C6" w:rsidRPr="00EA06BA" w:rsidRDefault="007269C6" w:rsidP="00386B09">
      <w:pPr>
        <w:pStyle w:val="a7"/>
        <w:spacing w:before="0" w:beforeAutospacing="0" w:after="0" w:afterAutospacing="0" w:line="276" w:lineRule="auto"/>
        <w:ind w:right="-1" w:firstLine="425"/>
        <w:jc w:val="both"/>
        <w:rPr>
          <w:sz w:val="28"/>
          <w:szCs w:val="28"/>
        </w:rPr>
      </w:pPr>
      <w:r w:rsidRPr="00EA06BA">
        <w:rPr>
          <w:sz w:val="28"/>
          <w:szCs w:val="28"/>
        </w:rPr>
        <w:t>Практическое овладение воспитанниками нормами речи.</w:t>
      </w:r>
    </w:p>
    <w:p w:rsidR="007269C6" w:rsidRDefault="007269C6" w:rsidP="00386B09">
      <w:pPr>
        <w:pStyle w:val="a7"/>
        <w:spacing w:before="0" w:beforeAutospacing="0" w:after="0" w:afterAutospacing="0" w:line="276" w:lineRule="auto"/>
        <w:ind w:right="-1" w:firstLine="425"/>
        <w:jc w:val="both"/>
        <w:rPr>
          <w:sz w:val="28"/>
          <w:szCs w:val="28"/>
        </w:rPr>
      </w:pPr>
      <w:r w:rsidRPr="00EA06BA">
        <w:rPr>
          <w:b/>
          <w:i/>
          <w:sz w:val="28"/>
          <w:szCs w:val="28"/>
        </w:rPr>
        <w:lastRenderedPageBreak/>
        <w:t>Художественная литература.</w:t>
      </w:r>
      <w:r w:rsidRPr="00EA06BA">
        <w:rPr>
          <w:sz w:val="28"/>
          <w:szCs w:val="28"/>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8118BF" w:rsidRPr="00EA06BA" w:rsidRDefault="008118BF" w:rsidP="00386B09">
      <w:pPr>
        <w:pStyle w:val="a7"/>
        <w:spacing w:before="0" w:beforeAutospacing="0" w:after="0" w:afterAutospacing="0" w:line="276" w:lineRule="auto"/>
        <w:ind w:right="-1" w:firstLine="425"/>
        <w:jc w:val="both"/>
        <w:rPr>
          <w:sz w:val="28"/>
          <w:szCs w:val="28"/>
        </w:rPr>
      </w:pPr>
    </w:p>
    <w:p w:rsidR="008A2440" w:rsidRPr="00EA06BA" w:rsidRDefault="008A2440" w:rsidP="00386B09">
      <w:pPr>
        <w:autoSpaceDE w:val="0"/>
        <w:autoSpaceDN w:val="0"/>
        <w:adjustRightInd w:val="0"/>
        <w:spacing w:after="0"/>
        <w:ind w:right="-1" w:firstLine="425"/>
        <w:jc w:val="both"/>
        <w:rPr>
          <w:rFonts w:ascii="Times New Roman" w:hAnsi="Times New Roman" w:cs="Times New Roman"/>
          <w:b/>
          <w:bCs/>
          <w:color w:val="000000"/>
          <w:sz w:val="28"/>
          <w:szCs w:val="28"/>
        </w:rPr>
      </w:pPr>
      <w:r w:rsidRPr="00EA06BA">
        <w:rPr>
          <w:rFonts w:ascii="Times New Roman" w:hAnsi="Times New Roman" w:cs="Times New Roman"/>
          <w:b/>
          <w:bCs/>
          <w:color w:val="000000"/>
          <w:sz w:val="28"/>
          <w:szCs w:val="28"/>
        </w:rPr>
        <w:t xml:space="preserve">Содержание </w:t>
      </w:r>
      <w:proofErr w:type="spellStart"/>
      <w:r w:rsidRPr="00EA06BA">
        <w:rPr>
          <w:rFonts w:ascii="Times New Roman" w:hAnsi="Times New Roman" w:cs="Times New Roman"/>
          <w:b/>
          <w:bCs/>
          <w:color w:val="000000"/>
          <w:sz w:val="28"/>
          <w:szCs w:val="28"/>
        </w:rPr>
        <w:t>психолого</w:t>
      </w:r>
      <w:proofErr w:type="spellEnd"/>
      <w:r w:rsidR="00E00B6C">
        <w:rPr>
          <w:rFonts w:ascii="Times New Roman" w:hAnsi="Times New Roman" w:cs="Times New Roman"/>
          <w:b/>
          <w:bCs/>
          <w:color w:val="000000"/>
          <w:sz w:val="28"/>
          <w:szCs w:val="28"/>
        </w:rPr>
        <w:t xml:space="preserve"> </w:t>
      </w:r>
      <w:r w:rsidRPr="00EA06BA">
        <w:rPr>
          <w:rFonts w:ascii="Times New Roman" w:hAnsi="Times New Roman" w:cs="Times New Roman"/>
          <w:b/>
          <w:bCs/>
          <w:color w:val="000000"/>
          <w:sz w:val="28"/>
          <w:szCs w:val="28"/>
        </w:rPr>
        <w:t>- педагогической работы</w:t>
      </w:r>
    </w:p>
    <w:p w:rsidR="008118BF" w:rsidRPr="008118BF" w:rsidRDefault="008A2440" w:rsidP="00386B09">
      <w:pPr>
        <w:autoSpaceDE w:val="0"/>
        <w:autoSpaceDN w:val="0"/>
        <w:adjustRightInd w:val="0"/>
        <w:spacing w:after="0"/>
        <w:ind w:right="-1" w:firstLine="425"/>
        <w:jc w:val="both"/>
        <w:rPr>
          <w:rFonts w:ascii="Times New Roman" w:hAnsi="Times New Roman" w:cs="Times New Roman"/>
          <w:b/>
          <w:i/>
          <w:color w:val="000000"/>
          <w:sz w:val="28"/>
          <w:szCs w:val="28"/>
        </w:rPr>
      </w:pPr>
      <w:r w:rsidRPr="008118BF">
        <w:rPr>
          <w:rFonts w:ascii="Times New Roman" w:hAnsi="Times New Roman" w:cs="Times New Roman"/>
          <w:b/>
          <w:i/>
          <w:color w:val="000000"/>
          <w:sz w:val="28"/>
          <w:szCs w:val="28"/>
        </w:rPr>
        <w:t>Развитие речи</w:t>
      </w:r>
      <w:r w:rsidRPr="008118BF">
        <w:rPr>
          <w:rFonts w:ascii="Times New Roman" w:hAnsi="Times New Roman" w:cs="Times New Roman"/>
          <w:b/>
          <w:bCs/>
          <w:i/>
          <w:color w:val="000000"/>
          <w:sz w:val="28"/>
          <w:szCs w:val="28"/>
        </w:rPr>
        <w:t xml:space="preserve"> </w:t>
      </w:r>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r w:rsidRPr="008118BF">
        <w:rPr>
          <w:rFonts w:ascii="Times New Roman" w:hAnsi="Times New Roman" w:cs="Times New Roman"/>
          <w:b/>
          <w:bCs/>
          <w:i/>
          <w:color w:val="000000"/>
          <w:sz w:val="28"/>
          <w:szCs w:val="28"/>
        </w:rPr>
        <w:t>Развивающая речевая среда.</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Способств</w:t>
      </w:r>
      <w:r w:rsidR="008176A5">
        <w:rPr>
          <w:rFonts w:ascii="Times New Roman" w:hAnsi="Times New Roman" w:cs="Times New Roman"/>
          <w:color w:val="000000"/>
          <w:sz w:val="28"/>
          <w:szCs w:val="28"/>
        </w:rPr>
        <w:t>овать развитию речи как средству</w:t>
      </w:r>
      <w:r w:rsidRPr="00EA06BA">
        <w:rPr>
          <w:rFonts w:ascii="Times New Roman" w:hAnsi="Times New Roman" w:cs="Times New Roman"/>
          <w:color w:val="000000"/>
          <w:sz w:val="28"/>
          <w:szCs w:val="28"/>
        </w:rPr>
        <w:t xml:space="preserve"> общения. </w:t>
      </w:r>
      <w:proofErr w:type="gramStart"/>
      <w:r w:rsidRPr="00EA06BA">
        <w:rPr>
          <w:rFonts w:ascii="Times New Roman" w:hAnsi="Times New Roman" w:cs="Times New Roman"/>
          <w:color w:val="000000"/>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EA06BA">
        <w:rPr>
          <w:rFonts w:ascii="Times New Roman" w:hAnsi="Times New Roman" w:cs="Times New Roman"/>
          <w:color w:val="000000"/>
          <w:sz w:val="28"/>
          <w:szCs w:val="28"/>
        </w:rPr>
        <w:t xml:space="preserve"> Что ты сказал Мите? </w:t>
      </w:r>
      <w:proofErr w:type="gramStart"/>
      <w:r w:rsidRPr="00EA06BA">
        <w:rPr>
          <w:rFonts w:ascii="Times New Roman" w:hAnsi="Times New Roman" w:cs="Times New Roman"/>
          <w:color w:val="000000"/>
          <w:sz w:val="28"/>
          <w:szCs w:val="28"/>
        </w:rPr>
        <w:t>И что он тебе ответил?»).</w:t>
      </w:r>
      <w:proofErr w:type="gramEnd"/>
      <w:r w:rsidRPr="00EA06BA">
        <w:rPr>
          <w:rFonts w:ascii="Times New Roman" w:hAnsi="Times New Roman" w:cs="Times New Roman"/>
          <w:color w:val="000000"/>
          <w:sz w:val="28"/>
          <w:szCs w:val="28"/>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r w:rsidRPr="008118BF">
        <w:rPr>
          <w:rFonts w:ascii="Times New Roman" w:hAnsi="Times New Roman" w:cs="Times New Roman"/>
          <w:b/>
          <w:bCs/>
          <w:i/>
          <w:color w:val="000000"/>
          <w:sz w:val="28"/>
          <w:szCs w:val="28"/>
        </w:rPr>
        <w:t>Формирование словаря.</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На основе расширения ориентировки детей в ближайшем окружении развивать понимание речи и активизировать словарь.</w:t>
      </w:r>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 xml:space="preserve">Учить понимать речь взрослых без наглядного сопровождения. </w:t>
      </w:r>
      <w:proofErr w:type="gramStart"/>
      <w:r w:rsidRPr="00EA06BA">
        <w:rPr>
          <w:rFonts w:ascii="Times New Roman" w:hAnsi="Times New Roman" w:cs="Times New Roman"/>
          <w:color w:val="000000"/>
          <w:sz w:val="28"/>
          <w:szCs w:val="28"/>
        </w:rPr>
        <w:t>Развивать умение детей по словесному указанию педагога находить предметы по названию, цвету, размеру («Принеси Машеньке вазочку</w:t>
      </w:r>
      <w:proofErr w:type="gramEnd"/>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w:t>
      </w:r>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движения животных («Покажи, как поливают из леечки», «Походи, как медвежонок»).</w:t>
      </w:r>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Обогащать словарь детей:</w:t>
      </w:r>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proofErr w:type="gramStart"/>
      <w:r w:rsidRPr="00EA06BA">
        <w:rPr>
          <w:rFonts w:ascii="Times New Roman" w:hAnsi="Times New Roman" w:cs="Times New Roman"/>
          <w:color w:val="000000"/>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proofErr w:type="gramStart"/>
      <w:r w:rsidRPr="00EA06BA">
        <w:rPr>
          <w:rFonts w:ascii="Times New Roman" w:hAnsi="Times New Roman" w:cs="Times New Roman"/>
          <w:color w:val="000000"/>
          <w:sz w:val="28"/>
          <w:szCs w:val="28"/>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w:t>
      </w:r>
      <w:r w:rsidRPr="00EA06BA">
        <w:rPr>
          <w:rFonts w:ascii="Times New Roman" w:hAnsi="Times New Roman" w:cs="Times New Roman"/>
          <w:color w:val="000000"/>
          <w:sz w:val="28"/>
          <w:szCs w:val="28"/>
        </w:rPr>
        <w:lastRenderedPageBreak/>
        <w:t>обнять), их эмоциональное состояние (плакать, смеяться, радоваться, обижаться);</w:t>
      </w:r>
      <w:proofErr w:type="gramEnd"/>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proofErr w:type="gramStart"/>
      <w:r w:rsidRPr="00EA06BA">
        <w:rPr>
          <w:rFonts w:ascii="Times New Roman" w:hAnsi="Times New Roman" w:cs="Times New Roman"/>
          <w:color w:val="000000"/>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 наречиями (близко, далеко, высоко, быстро, темно, тихо, холодно, жарко, скользко).</w:t>
      </w:r>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Способствовать употреблению усвоенных слов в самостоятельной речи детей.</w:t>
      </w:r>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r w:rsidRPr="008118BF">
        <w:rPr>
          <w:rFonts w:ascii="Times New Roman" w:hAnsi="Times New Roman" w:cs="Times New Roman"/>
          <w:b/>
          <w:bCs/>
          <w:i/>
          <w:color w:val="000000"/>
          <w:sz w:val="28"/>
          <w:szCs w:val="28"/>
        </w:rPr>
        <w:t>Звуковая культура речи.</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EA06BA">
        <w:rPr>
          <w:rFonts w:ascii="Times New Roman" w:hAnsi="Times New Roman" w:cs="Times New Roman"/>
          <w:color w:val="000000"/>
          <w:sz w:val="28"/>
          <w:szCs w:val="28"/>
        </w:rPr>
        <w:t>брысь</w:t>
      </w:r>
      <w:proofErr w:type="gramEnd"/>
      <w:r w:rsidRPr="00EA06BA">
        <w:rPr>
          <w:rFonts w:ascii="Times New Roman" w:hAnsi="Times New Roman" w:cs="Times New Roman"/>
          <w:color w:val="000000"/>
          <w:sz w:val="28"/>
          <w:szCs w:val="28"/>
        </w:rPr>
        <w:t>!», «Кто пришел?», «Кто стучит?»).</w:t>
      </w:r>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r w:rsidRPr="008118BF">
        <w:rPr>
          <w:rFonts w:ascii="Times New Roman" w:hAnsi="Times New Roman" w:cs="Times New Roman"/>
          <w:b/>
          <w:bCs/>
          <w:i/>
          <w:color w:val="000000"/>
          <w:sz w:val="28"/>
          <w:szCs w:val="28"/>
        </w:rPr>
        <w:t>Грамматический строй речи.</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EA06BA">
        <w:rPr>
          <w:rFonts w:ascii="Times New Roman" w:hAnsi="Times New Roman" w:cs="Times New Roman"/>
          <w:color w:val="000000"/>
          <w:sz w:val="28"/>
          <w:szCs w:val="28"/>
        </w:rPr>
        <w:t>в</w:t>
      </w:r>
      <w:proofErr w:type="gramEnd"/>
      <w:r w:rsidRPr="00EA06BA">
        <w:rPr>
          <w:rFonts w:ascii="Times New Roman" w:hAnsi="Times New Roman" w:cs="Times New Roman"/>
          <w:color w:val="000000"/>
          <w:sz w:val="28"/>
          <w:szCs w:val="28"/>
        </w:rPr>
        <w:t xml:space="preserve">, на, у, за, под). </w:t>
      </w:r>
      <w:proofErr w:type="gramStart"/>
      <w:r w:rsidRPr="00EA06BA">
        <w:rPr>
          <w:rFonts w:ascii="Times New Roman" w:hAnsi="Times New Roman" w:cs="Times New Roman"/>
          <w:color w:val="000000"/>
          <w:sz w:val="28"/>
          <w:szCs w:val="28"/>
        </w:rPr>
        <w:t>Упражнять в употреблении некоторых вопросительных слов (кто,</w:t>
      </w:r>
      <w:proofErr w:type="gramEnd"/>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что, где) и несложных фраз, состоящих из 2–4 слов («Кисонька-</w:t>
      </w:r>
      <w:proofErr w:type="spellStart"/>
      <w:r w:rsidRPr="00EA06BA">
        <w:rPr>
          <w:rFonts w:ascii="Times New Roman" w:hAnsi="Times New Roman" w:cs="Times New Roman"/>
          <w:color w:val="000000"/>
          <w:sz w:val="28"/>
          <w:szCs w:val="28"/>
        </w:rPr>
        <w:t>мурысенька</w:t>
      </w:r>
      <w:proofErr w:type="spellEnd"/>
      <w:r w:rsidRPr="00EA06BA">
        <w:rPr>
          <w:rFonts w:ascii="Times New Roman" w:hAnsi="Times New Roman" w:cs="Times New Roman"/>
          <w:color w:val="000000"/>
          <w:sz w:val="28"/>
          <w:szCs w:val="28"/>
        </w:rPr>
        <w:t>, куда пошла?»).</w:t>
      </w:r>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r w:rsidRPr="008118BF">
        <w:rPr>
          <w:rFonts w:ascii="Times New Roman" w:hAnsi="Times New Roman" w:cs="Times New Roman"/>
          <w:b/>
          <w:bCs/>
          <w:i/>
          <w:color w:val="000000"/>
          <w:sz w:val="28"/>
          <w:szCs w:val="28"/>
        </w:rPr>
        <w:t>Связная речь.</w:t>
      </w:r>
      <w:r w:rsidRPr="00EA06BA">
        <w:rPr>
          <w:rFonts w:ascii="Times New Roman" w:hAnsi="Times New Roman" w:cs="Times New Roman"/>
          <w:b/>
          <w:bCs/>
          <w:color w:val="000000"/>
          <w:sz w:val="28"/>
          <w:szCs w:val="28"/>
        </w:rPr>
        <w:t xml:space="preserve"> </w:t>
      </w:r>
      <w:proofErr w:type="gramStart"/>
      <w:r w:rsidRPr="00EA06BA">
        <w:rPr>
          <w:rFonts w:ascii="Times New Roman" w:hAnsi="Times New Roman" w:cs="Times New Roman"/>
          <w:color w:val="000000"/>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proofErr w:type="gramStart"/>
      <w:r w:rsidRPr="00EA06BA">
        <w:rPr>
          <w:rFonts w:ascii="Times New Roman" w:hAnsi="Times New Roman" w:cs="Times New Roman"/>
          <w:color w:val="000000"/>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EA06BA">
        <w:rPr>
          <w:rFonts w:ascii="Times New Roman" w:hAnsi="Times New Roman" w:cs="Times New Roman"/>
          <w:color w:val="000000"/>
          <w:sz w:val="28"/>
          <w:szCs w:val="28"/>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D045AB" w:rsidRDefault="00D045AB" w:rsidP="00386B09">
      <w:pPr>
        <w:autoSpaceDE w:val="0"/>
        <w:autoSpaceDN w:val="0"/>
        <w:adjustRightInd w:val="0"/>
        <w:spacing w:after="0"/>
        <w:ind w:right="-1" w:firstLine="425"/>
        <w:jc w:val="both"/>
        <w:rPr>
          <w:rFonts w:ascii="Times New Roman" w:hAnsi="Times New Roman" w:cs="Times New Roman"/>
          <w:b/>
          <w:i/>
          <w:color w:val="000000"/>
          <w:sz w:val="28"/>
          <w:szCs w:val="28"/>
        </w:rPr>
      </w:pPr>
    </w:p>
    <w:p w:rsidR="008A2440" w:rsidRPr="00137842" w:rsidRDefault="008A2440" w:rsidP="00386B09">
      <w:pPr>
        <w:autoSpaceDE w:val="0"/>
        <w:autoSpaceDN w:val="0"/>
        <w:adjustRightInd w:val="0"/>
        <w:spacing w:after="0"/>
        <w:ind w:right="-1" w:firstLine="425"/>
        <w:jc w:val="both"/>
        <w:rPr>
          <w:rFonts w:ascii="Times New Roman" w:hAnsi="Times New Roman" w:cs="Times New Roman"/>
          <w:b/>
          <w:i/>
          <w:color w:val="000000"/>
          <w:sz w:val="28"/>
          <w:szCs w:val="28"/>
        </w:rPr>
      </w:pPr>
      <w:r w:rsidRPr="00137842">
        <w:rPr>
          <w:rFonts w:ascii="Times New Roman" w:hAnsi="Times New Roman" w:cs="Times New Roman"/>
          <w:b/>
          <w:i/>
          <w:color w:val="000000"/>
          <w:sz w:val="28"/>
          <w:szCs w:val="28"/>
        </w:rPr>
        <w:t>Художественная литература</w:t>
      </w:r>
    </w:p>
    <w:p w:rsidR="008A2440" w:rsidRPr="00137842" w:rsidRDefault="008A2440" w:rsidP="00386B09">
      <w:pPr>
        <w:autoSpaceDE w:val="0"/>
        <w:autoSpaceDN w:val="0"/>
        <w:adjustRightInd w:val="0"/>
        <w:spacing w:after="0"/>
        <w:ind w:right="-1" w:firstLine="425"/>
        <w:jc w:val="both"/>
        <w:rPr>
          <w:rFonts w:ascii="Times New Roman" w:hAnsi="Times New Roman" w:cs="Times New Roman"/>
          <w:b/>
          <w:bCs/>
          <w:i/>
          <w:color w:val="000000"/>
          <w:sz w:val="28"/>
          <w:szCs w:val="28"/>
        </w:rPr>
      </w:pPr>
      <w:r w:rsidRPr="00137842">
        <w:rPr>
          <w:rFonts w:ascii="Times New Roman" w:hAnsi="Times New Roman" w:cs="Times New Roman"/>
          <w:b/>
          <w:bCs/>
          <w:i/>
          <w:color w:val="000000"/>
          <w:sz w:val="28"/>
          <w:szCs w:val="28"/>
        </w:rPr>
        <w:t>Приобщение к художественной литературе</w:t>
      </w:r>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w:t>
      </w:r>
      <w:r w:rsidRPr="00EA06BA">
        <w:rPr>
          <w:rFonts w:ascii="Times New Roman" w:hAnsi="Times New Roman" w:cs="Times New Roman"/>
          <w:color w:val="000000"/>
          <w:sz w:val="28"/>
          <w:szCs w:val="28"/>
        </w:rPr>
        <w:lastRenderedPageBreak/>
        <w:t>театра и других средств наглядности, а также учить слушать художественное произведение без наглядного сопровождения.</w:t>
      </w:r>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w:t>
      </w:r>
    </w:p>
    <w:p w:rsidR="008A2440" w:rsidRPr="00EA06BA"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w:t>
      </w:r>
    </w:p>
    <w:p w:rsidR="007269C6" w:rsidRDefault="008A2440"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делает?».</w:t>
      </w:r>
    </w:p>
    <w:p w:rsidR="00032C91" w:rsidRPr="00350DB2" w:rsidRDefault="00032C91" w:rsidP="00386B09">
      <w:pPr>
        <w:autoSpaceDE w:val="0"/>
        <w:autoSpaceDN w:val="0"/>
        <w:adjustRightInd w:val="0"/>
        <w:spacing w:after="0"/>
        <w:ind w:right="-1" w:firstLine="425"/>
        <w:jc w:val="both"/>
        <w:rPr>
          <w:rFonts w:ascii="Times New Roman" w:hAnsi="Times New Roman" w:cs="Times New Roman"/>
          <w:color w:val="000000"/>
          <w:sz w:val="28"/>
          <w:szCs w:val="28"/>
        </w:rPr>
      </w:pPr>
    </w:p>
    <w:p w:rsidR="00490A61" w:rsidRPr="00EA06BA" w:rsidRDefault="00490A61" w:rsidP="00386B09">
      <w:pPr>
        <w:pStyle w:val="a4"/>
        <w:shd w:val="clear" w:color="auto" w:fill="FFFFFF"/>
        <w:spacing w:after="0"/>
        <w:ind w:left="0" w:right="-1" w:firstLine="425"/>
        <w:jc w:val="center"/>
        <w:rPr>
          <w:rFonts w:ascii="Times New Roman" w:hAnsi="Times New Roman"/>
          <w:b/>
          <w:sz w:val="28"/>
          <w:szCs w:val="28"/>
        </w:rPr>
      </w:pPr>
      <w:r w:rsidRPr="00EA06BA">
        <w:rPr>
          <w:rFonts w:ascii="Times New Roman" w:hAnsi="Times New Roman"/>
          <w:b/>
          <w:sz w:val="28"/>
          <w:szCs w:val="28"/>
        </w:rPr>
        <w:t>3.4.</w:t>
      </w:r>
      <w:r w:rsidR="008176A5">
        <w:rPr>
          <w:rFonts w:ascii="Times New Roman" w:hAnsi="Times New Roman"/>
          <w:b/>
          <w:sz w:val="28"/>
          <w:szCs w:val="28"/>
        </w:rPr>
        <w:t xml:space="preserve"> </w:t>
      </w:r>
      <w:r w:rsidRPr="00EA06BA">
        <w:rPr>
          <w:rFonts w:ascii="Times New Roman" w:hAnsi="Times New Roman"/>
          <w:b/>
          <w:sz w:val="28"/>
          <w:szCs w:val="28"/>
        </w:rPr>
        <w:t>Образовательная область «Познавательное развитие».</w:t>
      </w:r>
    </w:p>
    <w:p w:rsidR="007269C6" w:rsidRPr="00EA06BA" w:rsidRDefault="007269C6" w:rsidP="00386B09">
      <w:pPr>
        <w:shd w:val="clear" w:color="auto" w:fill="FFFFFF"/>
        <w:spacing w:after="0"/>
        <w:ind w:right="-1" w:firstLine="425"/>
        <w:jc w:val="both"/>
        <w:rPr>
          <w:rFonts w:ascii="Times New Roman" w:hAnsi="Times New Roman" w:cs="Times New Roman"/>
          <w:sz w:val="28"/>
          <w:szCs w:val="28"/>
        </w:rPr>
      </w:pPr>
      <w:r w:rsidRPr="00EA06BA">
        <w:rPr>
          <w:rFonts w:ascii="Times New Roman" w:hAnsi="Times New Roman" w:cs="Times New Roman"/>
          <w:color w:val="000000"/>
          <w:sz w:val="28"/>
          <w:szCs w:val="28"/>
        </w:rPr>
        <w:t xml:space="preserve">Содержание образовательной области </w:t>
      </w:r>
      <w:r w:rsidRPr="00EA06BA">
        <w:rPr>
          <w:rFonts w:ascii="Times New Roman" w:hAnsi="Times New Roman" w:cs="Times New Roman"/>
          <w:sz w:val="28"/>
          <w:szCs w:val="28"/>
        </w:rPr>
        <w:t>«Познавательное развитие»</w:t>
      </w:r>
      <w:r w:rsidRPr="00EA06BA">
        <w:rPr>
          <w:rFonts w:ascii="Times New Roman" w:hAnsi="Times New Roman" w:cs="Times New Roman"/>
          <w:b/>
          <w:sz w:val="28"/>
          <w:szCs w:val="28"/>
        </w:rPr>
        <w:t xml:space="preserve"> </w:t>
      </w:r>
      <w:r w:rsidRPr="00EA06BA">
        <w:rPr>
          <w:rFonts w:ascii="Times New Roman" w:hAnsi="Times New Roman" w:cs="Times New Roman"/>
          <w:sz w:val="28"/>
          <w:szCs w:val="28"/>
        </w:rPr>
        <w:t xml:space="preserve">направлено на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A06BA">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A06BA">
        <w:rPr>
          <w:rFonts w:ascii="Times New Roman" w:hAnsi="Times New Roman" w:cs="Times New Roman"/>
          <w:sz w:val="28"/>
          <w:szCs w:val="28"/>
        </w:rPr>
        <w:t xml:space="preserve"> </w:t>
      </w:r>
      <w:proofErr w:type="gramStart"/>
      <w:r w:rsidRPr="00EA06BA">
        <w:rPr>
          <w:rFonts w:ascii="Times New Roman" w:hAnsi="Times New Roman" w:cs="Times New Roman"/>
          <w:sz w:val="28"/>
          <w:szCs w:val="28"/>
        </w:rPr>
        <w:t>общем</w:t>
      </w:r>
      <w:proofErr w:type="gramEnd"/>
      <w:r w:rsidRPr="00EA06BA">
        <w:rPr>
          <w:rFonts w:ascii="Times New Roman" w:hAnsi="Times New Roman" w:cs="Times New Roman"/>
          <w:sz w:val="28"/>
          <w:szCs w:val="28"/>
        </w:rPr>
        <w:t xml:space="preserve"> доме людей, об особенностях её природы, многообразии стран и народов мира.</w:t>
      </w:r>
      <w:r w:rsidRPr="00EA06BA">
        <w:rPr>
          <w:rFonts w:ascii="Times New Roman" w:hAnsi="Times New Roman" w:cs="Times New Roman"/>
          <w:color w:val="231F20"/>
          <w:spacing w:val="-5"/>
          <w:sz w:val="28"/>
          <w:szCs w:val="28"/>
        </w:rPr>
        <w:t xml:space="preserve"> </w:t>
      </w:r>
    </w:p>
    <w:p w:rsidR="007269C6" w:rsidRPr="00EA06BA" w:rsidRDefault="007269C6" w:rsidP="00386B09">
      <w:pPr>
        <w:pStyle w:val="a7"/>
        <w:spacing w:before="0" w:beforeAutospacing="0" w:after="0" w:afterAutospacing="0" w:line="276" w:lineRule="auto"/>
        <w:ind w:right="-1" w:firstLine="425"/>
        <w:jc w:val="both"/>
        <w:rPr>
          <w:b/>
          <w:i/>
          <w:color w:val="000000"/>
          <w:sz w:val="28"/>
          <w:szCs w:val="28"/>
        </w:rPr>
      </w:pPr>
      <w:r w:rsidRPr="00EA06BA">
        <w:rPr>
          <w:b/>
          <w:i/>
          <w:color w:val="000000"/>
          <w:sz w:val="28"/>
          <w:szCs w:val="28"/>
        </w:rPr>
        <w:t>Основные цели и задачи:</w:t>
      </w:r>
    </w:p>
    <w:p w:rsidR="007269C6" w:rsidRPr="00EA06BA" w:rsidRDefault="007269C6" w:rsidP="00386B09">
      <w:pPr>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b/>
          <w:i/>
          <w:color w:val="000000"/>
          <w:sz w:val="28"/>
          <w:szCs w:val="28"/>
        </w:rPr>
        <w:t xml:space="preserve">Развитие познавательно-исследовательской деятельности. </w:t>
      </w:r>
      <w:proofErr w:type="gramStart"/>
      <w:r w:rsidRPr="00EA06BA">
        <w:rPr>
          <w:rFonts w:ascii="Times New Roman" w:hAnsi="Times New Roman" w:cs="Times New Roman"/>
          <w:color w:val="000000"/>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7269C6" w:rsidRPr="00EA06BA" w:rsidRDefault="007269C6" w:rsidP="00386B09">
      <w:pPr>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A2486" w:rsidRPr="00137842" w:rsidRDefault="00F257A8" w:rsidP="00386B09">
      <w:pPr>
        <w:spacing w:after="0"/>
        <w:ind w:right="-1" w:firstLine="425"/>
        <w:jc w:val="both"/>
        <w:rPr>
          <w:rFonts w:ascii="Times New Roman" w:hAnsi="Times New Roman" w:cs="Times New Roman"/>
          <w:sz w:val="28"/>
          <w:szCs w:val="28"/>
        </w:rPr>
      </w:pPr>
      <w:r w:rsidRPr="00137842">
        <w:rPr>
          <w:rFonts w:ascii="Times New Roman" w:hAnsi="Times New Roman" w:cs="Times New Roman"/>
          <w:b/>
          <w:i/>
          <w:sz w:val="28"/>
          <w:szCs w:val="28"/>
        </w:rPr>
        <w:lastRenderedPageBreak/>
        <w:t>Ознакомление с предметным окружением.</w:t>
      </w:r>
      <w:r w:rsidR="00073070" w:rsidRPr="00137842">
        <w:rPr>
          <w:rFonts w:ascii="Times New Roman" w:hAnsi="Times New Roman" w:cs="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073070" w:rsidRPr="00137842" w:rsidRDefault="00AA2486" w:rsidP="00386B09">
      <w:pPr>
        <w:spacing w:after="0"/>
        <w:ind w:right="-1" w:firstLine="425"/>
        <w:jc w:val="both"/>
        <w:rPr>
          <w:rFonts w:ascii="Times New Roman" w:hAnsi="Times New Roman" w:cs="Times New Roman"/>
          <w:sz w:val="28"/>
          <w:szCs w:val="28"/>
        </w:rPr>
      </w:pPr>
      <w:r w:rsidRPr="00137842">
        <w:rPr>
          <w:rFonts w:ascii="Times New Roman" w:hAnsi="Times New Roman" w:cs="Times New Roman"/>
          <w:sz w:val="28"/>
          <w:szCs w:val="28"/>
        </w:rPr>
        <w:t>Формирование первичных представлений о многообразии предметного окружения; о том, что человек создаёт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269C6" w:rsidRPr="00EA06BA" w:rsidRDefault="00F257A8" w:rsidP="00386B09">
      <w:pPr>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b/>
          <w:i/>
          <w:color w:val="000000"/>
          <w:sz w:val="28"/>
          <w:szCs w:val="28"/>
        </w:rPr>
        <w:t>Ознакомление с социальным миром</w:t>
      </w:r>
      <w:r w:rsidR="007269C6" w:rsidRPr="00EA06BA">
        <w:rPr>
          <w:rFonts w:ascii="Times New Roman" w:hAnsi="Times New Roman" w:cs="Times New Roman"/>
          <w:b/>
          <w:i/>
          <w:color w:val="000000"/>
          <w:sz w:val="28"/>
          <w:szCs w:val="28"/>
        </w:rPr>
        <w:t>.</w:t>
      </w:r>
      <w:r w:rsidR="007269C6" w:rsidRPr="00EA06BA">
        <w:rPr>
          <w:rFonts w:ascii="Times New Roman" w:hAnsi="Times New Roman" w:cs="Times New Roman"/>
          <w:color w:val="000000"/>
          <w:sz w:val="28"/>
          <w:szCs w:val="28"/>
        </w:rPr>
        <w:t xml:space="preserve"> Ознакомление с окружающим социальным миром, расширение кругозора детей, формирование целостной картины мира.</w:t>
      </w:r>
    </w:p>
    <w:p w:rsidR="007269C6" w:rsidRPr="00EA06BA" w:rsidRDefault="007269C6" w:rsidP="00386B09">
      <w:pPr>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7269C6" w:rsidRPr="00EA06BA" w:rsidRDefault="007269C6" w:rsidP="00386B09">
      <w:pPr>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Формирование элементарных представлений о планете Земля как общем доме людей, о многообразии стран и народов мира.</w:t>
      </w:r>
    </w:p>
    <w:p w:rsidR="007269C6" w:rsidRPr="00EA06BA" w:rsidRDefault="007269C6" w:rsidP="00386B09">
      <w:pPr>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b/>
          <w:i/>
          <w:color w:val="000000"/>
          <w:sz w:val="28"/>
          <w:szCs w:val="28"/>
        </w:rPr>
        <w:t xml:space="preserve">Формирование элементарных математических представлений. </w:t>
      </w:r>
      <w:r w:rsidRPr="00EA06BA">
        <w:rPr>
          <w:rFonts w:ascii="Times New Roman" w:hAnsi="Times New Roman" w:cs="Times New Roman"/>
          <w:color w:val="000000"/>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269C6" w:rsidRDefault="007269C6" w:rsidP="00386B09">
      <w:pPr>
        <w:shd w:val="clear" w:color="auto" w:fill="FFFFFF"/>
        <w:spacing w:after="0"/>
        <w:ind w:right="-1" w:firstLine="425"/>
        <w:jc w:val="both"/>
        <w:rPr>
          <w:rFonts w:ascii="Times New Roman" w:hAnsi="Times New Roman" w:cs="Times New Roman"/>
          <w:color w:val="231F20"/>
          <w:spacing w:val="-8"/>
          <w:sz w:val="28"/>
          <w:szCs w:val="28"/>
        </w:rPr>
      </w:pPr>
      <w:r w:rsidRPr="00EA06BA">
        <w:rPr>
          <w:rFonts w:ascii="Times New Roman" w:hAnsi="Times New Roman" w:cs="Times New Roman"/>
          <w:b/>
          <w:i/>
          <w:color w:val="000000"/>
          <w:sz w:val="28"/>
          <w:szCs w:val="28"/>
        </w:rPr>
        <w:t>Ознакомление с миром природы.</w:t>
      </w:r>
      <w:r w:rsidRPr="00EA06BA">
        <w:rPr>
          <w:rFonts w:ascii="Times New Roman" w:hAnsi="Times New Roman" w:cs="Times New Roman"/>
          <w:color w:val="231F20"/>
          <w:spacing w:val="-11"/>
          <w:sz w:val="28"/>
          <w:szCs w:val="28"/>
        </w:rPr>
        <w:t xml:space="preserve"> Ознакомление с природой и природ</w:t>
      </w:r>
      <w:r w:rsidRPr="00EA06BA">
        <w:rPr>
          <w:rFonts w:ascii="Times New Roman" w:hAnsi="Times New Roman" w:cs="Times New Roman"/>
          <w:color w:val="231F20"/>
          <w:spacing w:val="-11"/>
          <w:sz w:val="28"/>
          <w:szCs w:val="28"/>
        </w:rPr>
        <w:softHyphen/>
      </w:r>
      <w:r w:rsidRPr="00EA06BA">
        <w:rPr>
          <w:rFonts w:ascii="Times New Roman" w:hAnsi="Times New Roman" w:cs="Times New Roman"/>
          <w:color w:val="231F20"/>
          <w:spacing w:val="-8"/>
          <w:sz w:val="28"/>
          <w:szCs w:val="28"/>
        </w:rPr>
        <w:t xml:space="preserve">ными явлениями. Развитие умения устанавливать причинно-следственные </w:t>
      </w:r>
      <w:r w:rsidRPr="00EA06BA">
        <w:rPr>
          <w:rFonts w:ascii="Times New Roman" w:hAnsi="Times New Roman" w:cs="Times New Roman"/>
          <w:color w:val="231F20"/>
          <w:spacing w:val="-2"/>
          <w:sz w:val="28"/>
          <w:szCs w:val="28"/>
        </w:rPr>
        <w:t>связи между природными явлениями. Формирование первичных пред</w:t>
      </w:r>
      <w:r w:rsidRPr="00EA06BA">
        <w:rPr>
          <w:rFonts w:ascii="Times New Roman" w:hAnsi="Times New Roman" w:cs="Times New Roman"/>
          <w:color w:val="231F20"/>
          <w:spacing w:val="-2"/>
          <w:sz w:val="28"/>
          <w:szCs w:val="28"/>
        </w:rPr>
        <w:softHyphen/>
      </w:r>
      <w:r w:rsidRPr="00EA06BA">
        <w:rPr>
          <w:rFonts w:ascii="Times New Roman" w:hAnsi="Times New Roman" w:cs="Times New Roman"/>
          <w:color w:val="231F20"/>
          <w:spacing w:val="-8"/>
          <w:sz w:val="28"/>
          <w:szCs w:val="28"/>
        </w:rPr>
        <w:t>ставлений о природном многообразии планеты Земля. Формирование эле</w:t>
      </w:r>
      <w:r w:rsidRPr="00EA06BA">
        <w:rPr>
          <w:rFonts w:ascii="Times New Roman" w:hAnsi="Times New Roman" w:cs="Times New Roman"/>
          <w:color w:val="231F20"/>
          <w:spacing w:val="-8"/>
          <w:sz w:val="28"/>
          <w:szCs w:val="28"/>
        </w:rPr>
        <w:softHyphen/>
      </w:r>
      <w:r w:rsidRPr="00EA06BA">
        <w:rPr>
          <w:rFonts w:ascii="Times New Roman" w:hAnsi="Times New Roman" w:cs="Times New Roman"/>
          <w:color w:val="231F20"/>
          <w:spacing w:val="-6"/>
          <w:sz w:val="28"/>
          <w:szCs w:val="28"/>
        </w:rPr>
        <w:t xml:space="preserve">ментарных экологических представлений. Формирование понимания того, </w:t>
      </w:r>
      <w:r w:rsidRPr="00EA06BA">
        <w:rPr>
          <w:rFonts w:ascii="Times New Roman" w:hAnsi="Times New Roman" w:cs="Times New Roman"/>
          <w:color w:val="231F20"/>
          <w:spacing w:val="-8"/>
          <w:sz w:val="28"/>
          <w:szCs w:val="28"/>
        </w:rPr>
        <w:t xml:space="preserve">что человек — часть природы, что он должен беречь, охранять и защищать ее, что в природе все взаимосвязано, что жизнь человека на Земле во многом </w:t>
      </w:r>
      <w:r w:rsidRPr="00EA06BA">
        <w:rPr>
          <w:rFonts w:ascii="Times New Roman" w:hAnsi="Times New Roman" w:cs="Times New Roman"/>
          <w:color w:val="000000"/>
          <w:sz w:val="28"/>
          <w:szCs w:val="28"/>
        </w:rPr>
        <w:t xml:space="preserve"> </w:t>
      </w:r>
      <w:r w:rsidRPr="00EA06BA">
        <w:rPr>
          <w:rFonts w:ascii="Times New Roman" w:hAnsi="Times New Roman" w:cs="Times New Roman"/>
          <w:color w:val="231F20"/>
          <w:spacing w:val="-4"/>
          <w:sz w:val="28"/>
          <w:szCs w:val="28"/>
        </w:rPr>
        <w:t xml:space="preserve">зависит от окружающей среды. Воспитание умения правильно вести </w:t>
      </w:r>
      <w:r w:rsidRPr="00EA06BA">
        <w:rPr>
          <w:rFonts w:ascii="Times New Roman" w:hAnsi="Times New Roman" w:cs="Times New Roman"/>
          <w:color w:val="231F20"/>
          <w:spacing w:val="-8"/>
          <w:sz w:val="28"/>
          <w:szCs w:val="28"/>
        </w:rPr>
        <w:t>себя в природе. Воспитание любви к природе, желания беречь ее.</w:t>
      </w:r>
    </w:p>
    <w:p w:rsidR="00137842" w:rsidRPr="00EA06BA" w:rsidRDefault="00137842" w:rsidP="00386B09">
      <w:pPr>
        <w:shd w:val="clear" w:color="auto" w:fill="FFFFFF"/>
        <w:spacing w:after="0"/>
        <w:ind w:right="-1" w:firstLine="425"/>
        <w:jc w:val="both"/>
        <w:rPr>
          <w:rFonts w:ascii="Times New Roman" w:hAnsi="Times New Roman" w:cs="Times New Roman"/>
          <w:color w:val="231F20"/>
          <w:spacing w:val="-8"/>
          <w:sz w:val="28"/>
          <w:szCs w:val="28"/>
        </w:rPr>
      </w:pPr>
    </w:p>
    <w:p w:rsidR="00137842" w:rsidRDefault="00D00DD1" w:rsidP="00386B09">
      <w:pPr>
        <w:autoSpaceDE w:val="0"/>
        <w:autoSpaceDN w:val="0"/>
        <w:adjustRightInd w:val="0"/>
        <w:spacing w:after="0"/>
        <w:ind w:right="-1" w:firstLine="425"/>
        <w:jc w:val="both"/>
        <w:rPr>
          <w:rFonts w:ascii="Times New Roman" w:hAnsi="Times New Roman" w:cs="Times New Roman"/>
          <w:b/>
          <w:bCs/>
          <w:color w:val="000000"/>
          <w:sz w:val="28"/>
          <w:szCs w:val="28"/>
        </w:rPr>
      </w:pPr>
      <w:r w:rsidRPr="00350DB2">
        <w:rPr>
          <w:rFonts w:ascii="Times New Roman" w:hAnsi="Times New Roman" w:cs="Times New Roman"/>
          <w:b/>
          <w:bCs/>
          <w:color w:val="000000"/>
          <w:sz w:val="28"/>
          <w:szCs w:val="28"/>
        </w:rPr>
        <w:t>Содержание психолого-педагогической работы</w:t>
      </w:r>
    </w:p>
    <w:p w:rsidR="00E00B6C" w:rsidRPr="00350DB2" w:rsidRDefault="00E00B6C" w:rsidP="00386B09">
      <w:pPr>
        <w:autoSpaceDE w:val="0"/>
        <w:autoSpaceDN w:val="0"/>
        <w:adjustRightInd w:val="0"/>
        <w:spacing w:after="0"/>
        <w:ind w:right="-1" w:firstLine="425"/>
        <w:jc w:val="both"/>
        <w:rPr>
          <w:rFonts w:ascii="Times New Roman" w:hAnsi="Times New Roman" w:cs="Times New Roman"/>
          <w:b/>
          <w:bCs/>
          <w:color w:val="000000"/>
          <w:sz w:val="28"/>
          <w:szCs w:val="28"/>
        </w:rPr>
      </w:pPr>
    </w:p>
    <w:p w:rsidR="00D00DD1" w:rsidRPr="00137842" w:rsidRDefault="00D00DD1" w:rsidP="00386B09">
      <w:pPr>
        <w:autoSpaceDE w:val="0"/>
        <w:autoSpaceDN w:val="0"/>
        <w:adjustRightInd w:val="0"/>
        <w:spacing w:after="0"/>
        <w:ind w:right="-1" w:firstLine="425"/>
        <w:jc w:val="both"/>
        <w:rPr>
          <w:rFonts w:ascii="Times New Roman" w:hAnsi="Times New Roman" w:cs="Times New Roman"/>
          <w:b/>
          <w:bCs/>
          <w:i/>
          <w:color w:val="000000"/>
          <w:sz w:val="28"/>
          <w:szCs w:val="28"/>
        </w:rPr>
      </w:pPr>
      <w:r w:rsidRPr="00137842">
        <w:rPr>
          <w:rFonts w:ascii="Times New Roman" w:hAnsi="Times New Roman" w:cs="Times New Roman"/>
          <w:b/>
          <w:bCs/>
          <w:i/>
          <w:color w:val="000000"/>
          <w:sz w:val="28"/>
          <w:szCs w:val="28"/>
        </w:rPr>
        <w:t>Развитие познавательно-исследовательской деятельности</w:t>
      </w:r>
    </w:p>
    <w:p w:rsidR="00D00DD1" w:rsidRPr="00EA06BA" w:rsidRDefault="00D00DD1" w:rsidP="00386B09">
      <w:pPr>
        <w:autoSpaceDE w:val="0"/>
        <w:autoSpaceDN w:val="0"/>
        <w:adjustRightInd w:val="0"/>
        <w:spacing w:after="0"/>
        <w:ind w:right="-1" w:firstLine="425"/>
        <w:jc w:val="both"/>
        <w:rPr>
          <w:rFonts w:ascii="Times New Roman" w:hAnsi="Times New Roman" w:cs="Times New Roman"/>
          <w:bCs/>
          <w:color w:val="000000"/>
          <w:sz w:val="28"/>
          <w:szCs w:val="28"/>
        </w:rPr>
      </w:pPr>
      <w:r w:rsidRPr="00137842">
        <w:rPr>
          <w:rFonts w:ascii="Times New Roman" w:hAnsi="Times New Roman" w:cs="Times New Roman"/>
          <w:b/>
          <w:bCs/>
          <w:i/>
          <w:color w:val="000000"/>
          <w:sz w:val="28"/>
          <w:szCs w:val="28"/>
        </w:rPr>
        <w:t>Первичные представления об объектах окружающего мира.</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bCs/>
          <w:color w:val="000000"/>
          <w:sz w:val="28"/>
          <w:szCs w:val="28"/>
        </w:rPr>
        <w:t xml:space="preserve">Формировать представления о предметах ближайшего окружения, о простейших связях между ними. </w:t>
      </w:r>
      <w:proofErr w:type="gramStart"/>
      <w:r w:rsidRPr="00EA06BA">
        <w:rPr>
          <w:rFonts w:ascii="Times New Roman" w:hAnsi="Times New Roman" w:cs="Times New Roman"/>
          <w:bCs/>
          <w:color w:val="000000"/>
          <w:sz w:val="28"/>
          <w:szCs w:val="28"/>
        </w:rPr>
        <w:t xml:space="preserve">Учить детей называть цвет, величину предметов, материал, из которого они сделаны (бумага, дерево, ткань, глина); </w:t>
      </w:r>
      <w:r w:rsidRPr="00EA06BA">
        <w:rPr>
          <w:rFonts w:ascii="Times New Roman" w:hAnsi="Times New Roman" w:cs="Times New Roman"/>
          <w:bCs/>
          <w:color w:val="000000"/>
          <w:sz w:val="28"/>
          <w:szCs w:val="28"/>
        </w:rPr>
        <w:lastRenderedPageBreak/>
        <w:t>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EA06BA">
        <w:rPr>
          <w:rFonts w:ascii="Times New Roman" w:hAnsi="Times New Roman" w:cs="Times New Roman"/>
          <w:bCs/>
          <w:color w:val="000000"/>
          <w:sz w:val="28"/>
          <w:szCs w:val="28"/>
        </w:rP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D00DD1" w:rsidRPr="00EA06BA" w:rsidRDefault="00D00DD1" w:rsidP="00386B09">
      <w:pPr>
        <w:autoSpaceDE w:val="0"/>
        <w:autoSpaceDN w:val="0"/>
        <w:adjustRightInd w:val="0"/>
        <w:spacing w:after="0"/>
        <w:ind w:right="-1" w:firstLine="425"/>
        <w:jc w:val="both"/>
        <w:rPr>
          <w:rFonts w:ascii="Times New Roman" w:hAnsi="Times New Roman" w:cs="Times New Roman"/>
          <w:bCs/>
          <w:color w:val="000000"/>
          <w:sz w:val="28"/>
          <w:szCs w:val="28"/>
        </w:rPr>
      </w:pPr>
      <w:r w:rsidRPr="00137842">
        <w:rPr>
          <w:rFonts w:ascii="Times New Roman" w:hAnsi="Times New Roman" w:cs="Times New Roman"/>
          <w:b/>
          <w:bCs/>
          <w:i/>
          <w:color w:val="000000"/>
          <w:sz w:val="28"/>
          <w:szCs w:val="28"/>
        </w:rPr>
        <w:t xml:space="preserve">Сенсорное развитие. </w:t>
      </w:r>
      <w:r w:rsidRPr="00EA06BA">
        <w:rPr>
          <w:rFonts w:ascii="Times New Roman" w:hAnsi="Times New Roman" w:cs="Times New Roman"/>
          <w:bCs/>
          <w:color w:val="000000"/>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D00DD1" w:rsidRPr="00EA06BA" w:rsidRDefault="00D00DD1" w:rsidP="00386B09">
      <w:pPr>
        <w:autoSpaceDE w:val="0"/>
        <w:autoSpaceDN w:val="0"/>
        <w:adjustRightInd w:val="0"/>
        <w:spacing w:after="0"/>
        <w:ind w:right="-1" w:firstLine="425"/>
        <w:jc w:val="both"/>
        <w:rPr>
          <w:rFonts w:ascii="Times New Roman" w:hAnsi="Times New Roman" w:cs="Times New Roman"/>
          <w:bCs/>
          <w:color w:val="000000"/>
          <w:sz w:val="28"/>
          <w:szCs w:val="28"/>
        </w:rPr>
      </w:pPr>
      <w:r w:rsidRPr="00137842">
        <w:rPr>
          <w:rFonts w:ascii="Times New Roman" w:hAnsi="Times New Roman" w:cs="Times New Roman"/>
          <w:b/>
          <w:bCs/>
          <w:i/>
          <w:color w:val="000000"/>
          <w:sz w:val="28"/>
          <w:szCs w:val="28"/>
        </w:rPr>
        <w:t>Дидактические игры.</w:t>
      </w:r>
      <w:r w:rsidRPr="00EA06BA">
        <w:rPr>
          <w:rFonts w:ascii="Times New Roman" w:hAnsi="Times New Roman" w:cs="Times New Roman"/>
          <w:b/>
          <w:bCs/>
          <w:color w:val="000000"/>
          <w:sz w:val="28"/>
          <w:szCs w:val="28"/>
        </w:rPr>
        <w:t xml:space="preserve"> </w:t>
      </w:r>
      <w:proofErr w:type="gramStart"/>
      <w:r w:rsidRPr="00EA06BA">
        <w:rPr>
          <w:rFonts w:ascii="Times New Roman" w:hAnsi="Times New Roman" w:cs="Times New Roman"/>
          <w:bCs/>
          <w:color w:val="000000"/>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rsidRPr="00EA06BA">
        <w:rPr>
          <w:rFonts w:ascii="Times New Roman" w:hAnsi="Times New Roman" w:cs="Times New Roman"/>
          <w:bCs/>
          <w:color w:val="000000"/>
          <w:sz w:val="28"/>
          <w:szCs w:val="28"/>
        </w:rPr>
        <w:t xml:space="preserve"> </w:t>
      </w:r>
      <w:proofErr w:type="gramStart"/>
      <w:r w:rsidRPr="00EA06BA">
        <w:rPr>
          <w:rFonts w:ascii="Times New Roman" w:hAnsi="Times New Roman" w:cs="Times New Roman"/>
          <w:bCs/>
          <w:color w:val="000000"/>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F257A8" w:rsidRPr="00EA06BA" w:rsidRDefault="00F257A8" w:rsidP="00386B09">
      <w:pPr>
        <w:autoSpaceDE w:val="0"/>
        <w:autoSpaceDN w:val="0"/>
        <w:adjustRightInd w:val="0"/>
        <w:spacing w:after="0"/>
        <w:ind w:right="-1" w:firstLine="425"/>
        <w:jc w:val="both"/>
        <w:rPr>
          <w:rFonts w:ascii="Times New Roman" w:hAnsi="Times New Roman" w:cs="Times New Roman"/>
          <w:color w:val="FF0000"/>
          <w:sz w:val="28"/>
          <w:szCs w:val="28"/>
        </w:rPr>
      </w:pPr>
    </w:p>
    <w:p w:rsidR="00F257A8" w:rsidRPr="00137842" w:rsidRDefault="00F257A8" w:rsidP="00386B09">
      <w:pPr>
        <w:autoSpaceDE w:val="0"/>
        <w:autoSpaceDN w:val="0"/>
        <w:adjustRightInd w:val="0"/>
        <w:spacing w:after="0"/>
        <w:ind w:right="-1" w:firstLine="425"/>
        <w:jc w:val="both"/>
        <w:rPr>
          <w:rFonts w:ascii="Times New Roman" w:hAnsi="Times New Roman" w:cs="Times New Roman"/>
          <w:b/>
          <w:i/>
          <w:color w:val="000000"/>
          <w:sz w:val="28"/>
          <w:szCs w:val="28"/>
        </w:rPr>
      </w:pPr>
      <w:r w:rsidRPr="00137842">
        <w:rPr>
          <w:rFonts w:ascii="Times New Roman" w:hAnsi="Times New Roman" w:cs="Times New Roman"/>
          <w:b/>
          <w:i/>
          <w:color w:val="000000"/>
          <w:sz w:val="28"/>
          <w:szCs w:val="28"/>
        </w:rPr>
        <w:t>Ознакомление с миром природы</w:t>
      </w:r>
    </w:p>
    <w:p w:rsidR="00F257A8" w:rsidRPr="00EA06BA" w:rsidRDefault="00F257A8" w:rsidP="00386B09">
      <w:pPr>
        <w:autoSpaceDE w:val="0"/>
        <w:autoSpaceDN w:val="0"/>
        <w:adjustRightInd w:val="0"/>
        <w:spacing w:after="0"/>
        <w:ind w:right="-1" w:firstLine="425"/>
        <w:jc w:val="both"/>
        <w:rPr>
          <w:rFonts w:ascii="Times New Roman" w:hAnsi="Times New Roman" w:cs="Times New Roman"/>
          <w:b/>
          <w:bCs/>
          <w:color w:val="000000"/>
          <w:sz w:val="28"/>
          <w:szCs w:val="28"/>
        </w:rPr>
      </w:pPr>
    </w:p>
    <w:p w:rsidR="00F257A8" w:rsidRPr="00EA06BA" w:rsidRDefault="00F257A8"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F257A8" w:rsidRPr="00137842" w:rsidRDefault="00F257A8"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 xml:space="preserve">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EA06BA">
        <w:rPr>
          <w:rFonts w:ascii="Times New Roman" w:hAnsi="Times New Roman" w:cs="Times New Roman"/>
          <w:color w:val="000000"/>
          <w:sz w:val="28"/>
          <w:szCs w:val="28"/>
        </w:rPr>
        <w:t>Помогать детям замечать</w:t>
      </w:r>
      <w:proofErr w:type="gramEnd"/>
      <w:r w:rsidRPr="00EA06BA">
        <w:rPr>
          <w:rFonts w:ascii="Times New Roman" w:hAnsi="Times New Roman" w:cs="Times New Roman"/>
          <w:color w:val="000000"/>
          <w:sz w:val="28"/>
          <w:szCs w:val="28"/>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F257A8" w:rsidRPr="00EA06BA" w:rsidRDefault="00F257A8" w:rsidP="00386B09">
      <w:pPr>
        <w:autoSpaceDE w:val="0"/>
        <w:autoSpaceDN w:val="0"/>
        <w:adjustRightInd w:val="0"/>
        <w:spacing w:after="0"/>
        <w:ind w:right="-1" w:firstLine="425"/>
        <w:jc w:val="both"/>
        <w:rPr>
          <w:rFonts w:ascii="Times New Roman" w:hAnsi="Times New Roman" w:cs="Times New Roman"/>
          <w:b/>
          <w:bCs/>
          <w:i/>
          <w:iCs/>
          <w:color w:val="000000"/>
          <w:sz w:val="28"/>
          <w:szCs w:val="28"/>
        </w:rPr>
      </w:pPr>
      <w:r w:rsidRPr="00EA06BA">
        <w:rPr>
          <w:rFonts w:ascii="Times New Roman" w:hAnsi="Times New Roman" w:cs="Times New Roman"/>
          <w:b/>
          <w:bCs/>
          <w:i/>
          <w:iCs/>
          <w:color w:val="000000"/>
          <w:sz w:val="28"/>
          <w:szCs w:val="28"/>
        </w:rPr>
        <w:lastRenderedPageBreak/>
        <w:t>Сезонные наблюдения</w:t>
      </w:r>
    </w:p>
    <w:p w:rsidR="00F257A8" w:rsidRPr="00EA06BA" w:rsidRDefault="00F257A8" w:rsidP="00386B09">
      <w:pPr>
        <w:autoSpaceDE w:val="0"/>
        <w:autoSpaceDN w:val="0"/>
        <w:adjustRightInd w:val="0"/>
        <w:spacing w:after="0"/>
        <w:ind w:right="-1" w:firstLine="425"/>
        <w:jc w:val="both"/>
        <w:rPr>
          <w:rFonts w:ascii="Times New Roman" w:hAnsi="Times New Roman" w:cs="Times New Roman"/>
          <w:color w:val="000000"/>
          <w:sz w:val="28"/>
          <w:szCs w:val="28"/>
        </w:rPr>
      </w:pPr>
      <w:r w:rsidRPr="00137842">
        <w:rPr>
          <w:rFonts w:ascii="Times New Roman" w:hAnsi="Times New Roman" w:cs="Times New Roman"/>
          <w:b/>
          <w:bCs/>
          <w:i/>
          <w:color w:val="000000"/>
          <w:sz w:val="28"/>
          <w:szCs w:val="28"/>
        </w:rPr>
        <w:t>Осень.</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Обращать внимание детей на осенние изменения в природе: похолодало, на деревьях пожелтели и опадают листья. Формировать</w:t>
      </w:r>
    </w:p>
    <w:p w:rsidR="00F257A8" w:rsidRPr="00EA06BA" w:rsidRDefault="00F257A8"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представления о том, что осенью созревают многие овощи и фрукты.</w:t>
      </w:r>
    </w:p>
    <w:p w:rsidR="00F257A8" w:rsidRPr="00EA06BA" w:rsidRDefault="00F257A8" w:rsidP="00386B09">
      <w:pPr>
        <w:autoSpaceDE w:val="0"/>
        <w:autoSpaceDN w:val="0"/>
        <w:adjustRightInd w:val="0"/>
        <w:spacing w:after="0"/>
        <w:ind w:right="-1" w:firstLine="425"/>
        <w:jc w:val="both"/>
        <w:rPr>
          <w:rFonts w:ascii="Times New Roman" w:hAnsi="Times New Roman" w:cs="Times New Roman"/>
          <w:color w:val="000000"/>
          <w:sz w:val="28"/>
          <w:szCs w:val="28"/>
        </w:rPr>
      </w:pPr>
      <w:r w:rsidRPr="00137842">
        <w:rPr>
          <w:rFonts w:ascii="Times New Roman" w:hAnsi="Times New Roman" w:cs="Times New Roman"/>
          <w:b/>
          <w:bCs/>
          <w:i/>
          <w:color w:val="000000"/>
          <w:sz w:val="28"/>
          <w:szCs w:val="28"/>
        </w:rPr>
        <w:t>Зима.</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F257A8" w:rsidRPr="00EA06BA" w:rsidRDefault="00F257A8" w:rsidP="00386B09">
      <w:pPr>
        <w:autoSpaceDE w:val="0"/>
        <w:autoSpaceDN w:val="0"/>
        <w:adjustRightInd w:val="0"/>
        <w:spacing w:after="0"/>
        <w:ind w:right="-1" w:firstLine="425"/>
        <w:jc w:val="both"/>
        <w:rPr>
          <w:rFonts w:ascii="Times New Roman" w:hAnsi="Times New Roman" w:cs="Times New Roman"/>
          <w:color w:val="000000"/>
          <w:sz w:val="28"/>
          <w:szCs w:val="28"/>
        </w:rPr>
      </w:pPr>
      <w:r w:rsidRPr="00137842">
        <w:rPr>
          <w:rFonts w:ascii="Times New Roman" w:hAnsi="Times New Roman" w:cs="Times New Roman"/>
          <w:b/>
          <w:bCs/>
          <w:i/>
          <w:color w:val="000000"/>
          <w:sz w:val="28"/>
          <w:szCs w:val="28"/>
        </w:rPr>
        <w:t>Весна.</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137842" w:rsidRDefault="00F257A8" w:rsidP="00386B09">
      <w:pPr>
        <w:autoSpaceDE w:val="0"/>
        <w:autoSpaceDN w:val="0"/>
        <w:adjustRightInd w:val="0"/>
        <w:spacing w:after="0"/>
        <w:ind w:right="-1" w:firstLine="425"/>
        <w:jc w:val="both"/>
        <w:rPr>
          <w:rFonts w:ascii="Times New Roman" w:hAnsi="Times New Roman" w:cs="Times New Roman"/>
          <w:color w:val="000000"/>
          <w:sz w:val="28"/>
          <w:szCs w:val="28"/>
        </w:rPr>
      </w:pPr>
      <w:r w:rsidRPr="00137842">
        <w:rPr>
          <w:rFonts w:ascii="Times New Roman" w:hAnsi="Times New Roman" w:cs="Times New Roman"/>
          <w:b/>
          <w:bCs/>
          <w:i/>
          <w:color w:val="000000"/>
          <w:sz w:val="28"/>
          <w:szCs w:val="28"/>
        </w:rPr>
        <w:t>Лето.</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Наблюдать природные изменения: яркое солнце, жарко, летают бабочки.</w:t>
      </w:r>
    </w:p>
    <w:p w:rsidR="00137842" w:rsidRPr="00137842" w:rsidRDefault="00137842" w:rsidP="00386B09">
      <w:pPr>
        <w:autoSpaceDE w:val="0"/>
        <w:autoSpaceDN w:val="0"/>
        <w:adjustRightInd w:val="0"/>
        <w:spacing w:after="0"/>
        <w:ind w:right="-1" w:firstLine="425"/>
        <w:jc w:val="both"/>
        <w:rPr>
          <w:rFonts w:ascii="Times New Roman" w:hAnsi="Times New Roman" w:cs="Times New Roman"/>
          <w:color w:val="000000"/>
          <w:sz w:val="28"/>
          <w:szCs w:val="28"/>
        </w:rPr>
      </w:pPr>
    </w:p>
    <w:p w:rsidR="004E08D7" w:rsidRPr="00137842" w:rsidRDefault="004E08D7" w:rsidP="00386B09">
      <w:pPr>
        <w:autoSpaceDE w:val="0"/>
        <w:autoSpaceDN w:val="0"/>
        <w:adjustRightInd w:val="0"/>
        <w:spacing w:after="0"/>
        <w:ind w:right="-1" w:firstLine="425"/>
        <w:jc w:val="both"/>
        <w:rPr>
          <w:rFonts w:ascii="Times New Roman" w:hAnsi="Times New Roman" w:cs="Times New Roman"/>
          <w:b/>
          <w:i/>
          <w:color w:val="000000"/>
          <w:sz w:val="28"/>
          <w:szCs w:val="28"/>
        </w:rPr>
      </w:pPr>
      <w:r w:rsidRPr="00137842">
        <w:rPr>
          <w:rFonts w:ascii="Times New Roman" w:hAnsi="Times New Roman" w:cs="Times New Roman"/>
          <w:b/>
          <w:i/>
          <w:color w:val="000000"/>
          <w:sz w:val="28"/>
          <w:szCs w:val="28"/>
        </w:rPr>
        <w:t>Ознакомление с социальным миром</w:t>
      </w:r>
    </w:p>
    <w:p w:rsidR="004E08D7" w:rsidRDefault="004E08D7" w:rsidP="00386B09">
      <w:pPr>
        <w:autoSpaceDE w:val="0"/>
        <w:autoSpaceDN w:val="0"/>
        <w:adjustRightInd w:val="0"/>
        <w:spacing w:after="0"/>
        <w:ind w:right="-1" w:firstLine="425"/>
        <w:jc w:val="both"/>
        <w:rPr>
          <w:rFonts w:ascii="Times New Roman" w:hAnsi="Times New Roman" w:cs="Times New Roman"/>
          <w:color w:val="000000"/>
          <w:sz w:val="28"/>
          <w:szCs w:val="28"/>
        </w:rPr>
      </w:pPr>
      <w:r w:rsidRPr="00137842">
        <w:rPr>
          <w:rFonts w:ascii="Times New Roman" w:hAnsi="Times New Roman" w:cs="Times New Roman"/>
          <w:color w:val="000000"/>
          <w:sz w:val="28"/>
          <w:szCs w:val="28"/>
        </w:rPr>
        <w:t>Напоминать детям название города</w:t>
      </w:r>
      <w:r w:rsidR="00137842">
        <w:rPr>
          <w:rFonts w:ascii="Times New Roman" w:hAnsi="Times New Roman" w:cs="Times New Roman"/>
          <w:color w:val="000000"/>
          <w:sz w:val="28"/>
          <w:szCs w:val="28"/>
        </w:rPr>
        <w:t xml:space="preserve"> </w:t>
      </w:r>
      <w:r w:rsidRPr="00137842">
        <w:rPr>
          <w:rFonts w:ascii="Times New Roman" w:hAnsi="Times New Roman" w:cs="Times New Roman"/>
          <w:color w:val="000000"/>
          <w:sz w:val="28"/>
          <w:szCs w:val="28"/>
        </w:rPr>
        <w:t>(посёлка),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p w:rsidR="00137842" w:rsidRPr="00137842" w:rsidRDefault="00137842" w:rsidP="00386B09">
      <w:pPr>
        <w:autoSpaceDE w:val="0"/>
        <w:autoSpaceDN w:val="0"/>
        <w:adjustRightInd w:val="0"/>
        <w:spacing w:after="0"/>
        <w:ind w:right="-1" w:firstLine="425"/>
        <w:jc w:val="both"/>
        <w:rPr>
          <w:rFonts w:ascii="Times New Roman" w:hAnsi="Times New Roman" w:cs="Times New Roman"/>
          <w:color w:val="000000"/>
          <w:sz w:val="28"/>
          <w:szCs w:val="28"/>
        </w:rPr>
      </w:pPr>
    </w:p>
    <w:p w:rsidR="00AA2486" w:rsidRPr="00137842" w:rsidRDefault="00AA2486" w:rsidP="00386B09">
      <w:pPr>
        <w:autoSpaceDE w:val="0"/>
        <w:autoSpaceDN w:val="0"/>
        <w:adjustRightInd w:val="0"/>
        <w:spacing w:after="0"/>
        <w:ind w:right="-1" w:firstLine="425"/>
        <w:jc w:val="both"/>
        <w:rPr>
          <w:rFonts w:ascii="Times New Roman" w:hAnsi="Times New Roman" w:cs="Times New Roman"/>
          <w:b/>
          <w:i/>
          <w:color w:val="000000"/>
          <w:sz w:val="28"/>
          <w:szCs w:val="28"/>
        </w:rPr>
      </w:pPr>
      <w:r w:rsidRPr="00137842">
        <w:rPr>
          <w:rFonts w:ascii="Times New Roman" w:hAnsi="Times New Roman" w:cs="Times New Roman"/>
          <w:b/>
          <w:i/>
          <w:color w:val="000000"/>
          <w:sz w:val="28"/>
          <w:szCs w:val="28"/>
        </w:rPr>
        <w:t>Формирование элементарных математических представлений</w:t>
      </w:r>
    </w:p>
    <w:p w:rsidR="00AA2486" w:rsidRPr="00EA06BA" w:rsidRDefault="00AA2486"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b/>
          <w:bCs/>
          <w:color w:val="000000"/>
          <w:sz w:val="28"/>
          <w:szCs w:val="28"/>
        </w:rPr>
        <w:t xml:space="preserve"> </w:t>
      </w:r>
      <w:r w:rsidRPr="00137842">
        <w:rPr>
          <w:rFonts w:ascii="Times New Roman" w:hAnsi="Times New Roman" w:cs="Times New Roman"/>
          <w:b/>
          <w:bCs/>
          <w:i/>
          <w:color w:val="000000"/>
          <w:sz w:val="28"/>
          <w:szCs w:val="28"/>
        </w:rPr>
        <w:t>Количество.</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Привлекать детей к формированию групп однородных предметов. Учить различать количество предметов (один — много).</w:t>
      </w:r>
    </w:p>
    <w:p w:rsidR="00AA2486" w:rsidRPr="00EA06BA" w:rsidRDefault="00AA2486" w:rsidP="00386B09">
      <w:pPr>
        <w:autoSpaceDE w:val="0"/>
        <w:autoSpaceDN w:val="0"/>
        <w:adjustRightInd w:val="0"/>
        <w:spacing w:after="0"/>
        <w:ind w:right="-1" w:firstLine="425"/>
        <w:jc w:val="both"/>
        <w:rPr>
          <w:rFonts w:ascii="Times New Roman" w:hAnsi="Times New Roman" w:cs="Times New Roman"/>
          <w:color w:val="000000"/>
          <w:sz w:val="28"/>
          <w:szCs w:val="28"/>
        </w:rPr>
      </w:pPr>
      <w:r w:rsidRPr="00137842">
        <w:rPr>
          <w:rFonts w:ascii="Times New Roman" w:hAnsi="Times New Roman" w:cs="Times New Roman"/>
          <w:b/>
          <w:bCs/>
          <w:i/>
          <w:color w:val="000000"/>
          <w:sz w:val="28"/>
          <w:szCs w:val="28"/>
        </w:rPr>
        <w:t>Величина.</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AA2486" w:rsidRPr="00EA06BA" w:rsidRDefault="00AA2486" w:rsidP="00386B09">
      <w:pPr>
        <w:autoSpaceDE w:val="0"/>
        <w:autoSpaceDN w:val="0"/>
        <w:adjustRightInd w:val="0"/>
        <w:spacing w:after="0"/>
        <w:ind w:right="-1" w:firstLine="425"/>
        <w:jc w:val="both"/>
        <w:rPr>
          <w:rFonts w:ascii="Times New Roman" w:hAnsi="Times New Roman" w:cs="Times New Roman"/>
          <w:color w:val="000000"/>
          <w:sz w:val="28"/>
          <w:szCs w:val="28"/>
        </w:rPr>
      </w:pPr>
      <w:r w:rsidRPr="00137842">
        <w:rPr>
          <w:rFonts w:ascii="Times New Roman" w:hAnsi="Times New Roman" w:cs="Times New Roman"/>
          <w:b/>
          <w:bCs/>
          <w:i/>
          <w:color w:val="000000"/>
          <w:sz w:val="28"/>
          <w:szCs w:val="28"/>
        </w:rPr>
        <w:t>Форма.</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Учить различать предметы по форме и называть их (кубик, кирпичик, шар и пр.).</w:t>
      </w:r>
    </w:p>
    <w:p w:rsidR="00AA2486" w:rsidRPr="00EA06BA" w:rsidRDefault="00AA2486" w:rsidP="00386B09">
      <w:pPr>
        <w:autoSpaceDE w:val="0"/>
        <w:autoSpaceDN w:val="0"/>
        <w:adjustRightInd w:val="0"/>
        <w:spacing w:after="0"/>
        <w:ind w:right="-1" w:firstLine="425"/>
        <w:jc w:val="both"/>
        <w:rPr>
          <w:rFonts w:ascii="Times New Roman" w:hAnsi="Times New Roman" w:cs="Times New Roman"/>
          <w:color w:val="000000"/>
          <w:sz w:val="28"/>
          <w:szCs w:val="28"/>
        </w:rPr>
      </w:pPr>
      <w:r w:rsidRPr="00137842">
        <w:rPr>
          <w:rFonts w:ascii="Times New Roman" w:hAnsi="Times New Roman" w:cs="Times New Roman"/>
          <w:b/>
          <w:bCs/>
          <w:i/>
          <w:color w:val="000000"/>
          <w:sz w:val="28"/>
          <w:szCs w:val="28"/>
        </w:rPr>
        <w:t>Ориентировка в пространстве.</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7269C6" w:rsidRPr="00EA06BA" w:rsidRDefault="007269C6" w:rsidP="00386B09">
      <w:pPr>
        <w:pStyle w:val="a4"/>
        <w:shd w:val="clear" w:color="auto" w:fill="FFFFFF"/>
        <w:tabs>
          <w:tab w:val="left" w:leader="dot" w:pos="9346"/>
        </w:tabs>
        <w:spacing w:after="0"/>
        <w:ind w:left="0" w:right="-1" w:firstLine="425"/>
        <w:jc w:val="both"/>
        <w:rPr>
          <w:rFonts w:ascii="Times New Roman" w:hAnsi="Times New Roman"/>
          <w:sz w:val="28"/>
          <w:szCs w:val="28"/>
        </w:rPr>
      </w:pPr>
    </w:p>
    <w:p w:rsidR="00490A61" w:rsidRPr="00EA06BA" w:rsidRDefault="00490A61" w:rsidP="00386B09">
      <w:pPr>
        <w:pStyle w:val="a4"/>
        <w:shd w:val="clear" w:color="auto" w:fill="FFFFFF"/>
        <w:tabs>
          <w:tab w:val="left" w:leader="dot" w:pos="9346"/>
        </w:tabs>
        <w:spacing w:after="0"/>
        <w:ind w:left="0" w:right="-1" w:firstLine="425"/>
        <w:jc w:val="both"/>
        <w:rPr>
          <w:rFonts w:ascii="Times New Roman" w:hAnsi="Times New Roman"/>
          <w:b/>
          <w:sz w:val="28"/>
          <w:szCs w:val="28"/>
        </w:rPr>
      </w:pPr>
      <w:r w:rsidRPr="00EA06BA">
        <w:rPr>
          <w:rFonts w:ascii="Times New Roman" w:hAnsi="Times New Roman"/>
          <w:b/>
          <w:sz w:val="28"/>
          <w:szCs w:val="28"/>
        </w:rPr>
        <w:t>3.5.</w:t>
      </w:r>
      <w:r w:rsidR="008176A5">
        <w:rPr>
          <w:rFonts w:ascii="Times New Roman" w:hAnsi="Times New Roman"/>
          <w:b/>
          <w:sz w:val="28"/>
          <w:szCs w:val="28"/>
        </w:rPr>
        <w:t xml:space="preserve"> </w:t>
      </w:r>
      <w:r w:rsidRPr="00EA06BA">
        <w:rPr>
          <w:rFonts w:ascii="Times New Roman" w:hAnsi="Times New Roman"/>
          <w:b/>
          <w:sz w:val="28"/>
          <w:szCs w:val="28"/>
        </w:rPr>
        <w:t>Образовательная область «Художественно-эстетическое развитие».</w:t>
      </w:r>
    </w:p>
    <w:p w:rsidR="00502D9F" w:rsidRPr="00EA06BA" w:rsidRDefault="00502D9F" w:rsidP="00386B09">
      <w:pPr>
        <w:shd w:val="clear" w:color="auto" w:fill="FFFFFF"/>
        <w:spacing w:after="0"/>
        <w:ind w:right="-1" w:firstLine="425"/>
        <w:jc w:val="both"/>
        <w:rPr>
          <w:rFonts w:ascii="Times New Roman" w:hAnsi="Times New Roman" w:cs="Times New Roman"/>
          <w:color w:val="231F20"/>
          <w:sz w:val="28"/>
          <w:szCs w:val="28"/>
        </w:rPr>
      </w:pPr>
      <w:proofErr w:type="gramStart"/>
      <w:r w:rsidRPr="00EA06BA">
        <w:rPr>
          <w:rFonts w:ascii="Times New Roman" w:hAnsi="Times New Roman" w:cs="Times New Roman"/>
          <w:color w:val="000000"/>
          <w:sz w:val="28"/>
          <w:szCs w:val="28"/>
        </w:rPr>
        <w:t>Содержание образовательной области «Художественно-эстетическое развитие»</w:t>
      </w:r>
      <w:r w:rsidRPr="00EA06BA">
        <w:rPr>
          <w:rFonts w:ascii="Times New Roman" w:hAnsi="Times New Roman" w:cs="Times New Roman"/>
          <w:b/>
          <w:color w:val="000000"/>
          <w:sz w:val="28"/>
          <w:szCs w:val="28"/>
        </w:rPr>
        <w:t xml:space="preserve"> </w:t>
      </w:r>
      <w:r w:rsidRPr="00EA06BA">
        <w:rPr>
          <w:rFonts w:ascii="Times New Roman" w:hAnsi="Times New Roman" w:cs="Times New Roman"/>
          <w:color w:val="231F20"/>
          <w:spacing w:val="-6"/>
          <w:sz w:val="28"/>
          <w:szCs w:val="28"/>
        </w:rPr>
        <w:t>предполагает развитие пред</w:t>
      </w:r>
      <w:r w:rsidRPr="00EA06BA">
        <w:rPr>
          <w:rFonts w:ascii="Times New Roman" w:hAnsi="Times New Roman" w:cs="Times New Roman"/>
          <w:color w:val="231F20"/>
          <w:spacing w:val="-6"/>
          <w:sz w:val="28"/>
          <w:szCs w:val="28"/>
        </w:rPr>
        <w:softHyphen/>
      </w:r>
      <w:r w:rsidRPr="00EA06BA">
        <w:rPr>
          <w:rFonts w:ascii="Times New Roman" w:hAnsi="Times New Roman" w:cs="Times New Roman"/>
          <w:color w:val="231F20"/>
          <w:spacing w:val="-3"/>
          <w:sz w:val="28"/>
          <w:szCs w:val="28"/>
        </w:rPr>
        <w:t xml:space="preserve">посылок ценностно-смыслового </w:t>
      </w:r>
      <w:r w:rsidRPr="00EA06BA">
        <w:rPr>
          <w:rFonts w:ascii="Times New Roman" w:hAnsi="Times New Roman" w:cs="Times New Roman"/>
          <w:color w:val="231F20"/>
          <w:spacing w:val="-3"/>
          <w:sz w:val="28"/>
          <w:szCs w:val="28"/>
        </w:rPr>
        <w:lastRenderedPageBreak/>
        <w:t xml:space="preserve">восприятия и понимания произведений </w:t>
      </w:r>
      <w:r w:rsidRPr="00EA06BA">
        <w:rPr>
          <w:rFonts w:ascii="Times New Roman" w:hAnsi="Times New Roman" w:cs="Times New Roman"/>
          <w:color w:val="231F20"/>
          <w:spacing w:val="-4"/>
          <w:sz w:val="28"/>
          <w:szCs w:val="28"/>
        </w:rPr>
        <w:t xml:space="preserve">искусства (словесного, музыкального, изобразительного), мира природы; </w:t>
      </w:r>
      <w:r w:rsidRPr="00EA06BA">
        <w:rPr>
          <w:rFonts w:ascii="Times New Roman" w:hAnsi="Times New Roman" w:cs="Times New Roman"/>
          <w:color w:val="231F20"/>
          <w:spacing w:val="-6"/>
          <w:sz w:val="28"/>
          <w:szCs w:val="28"/>
        </w:rPr>
        <w:t>становление эстетического отношения к окружающему миру; формирова</w:t>
      </w:r>
      <w:r w:rsidRPr="00EA06BA">
        <w:rPr>
          <w:rFonts w:ascii="Times New Roman" w:hAnsi="Times New Roman" w:cs="Times New Roman"/>
          <w:color w:val="231F20"/>
          <w:spacing w:val="-6"/>
          <w:sz w:val="28"/>
          <w:szCs w:val="28"/>
        </w:rPr>
        <w:softHyphen/>
      </w:r>
      <w:r w:rsidRPr="00EA06BA">
        <w:rPr>
          <w:rFonts w:ascii="Times New Roman" w:hAnsi="Times New Roman" w:cs="Times New Roman"/>
          <w:color w:val="231F20"/>
          <w:spacing w:val="-5"/>
          <w:sz w:val="28"/>
          <w:szCs w:val="28"/>
        </w:rPr>
        <w:t xml:space="preserve">ние элементарных представлений о видах искусства; восприятие музыки, </w:t>
      </w:r>
      <w:r w:rsidRPr="00EA06BA">
        <w:rPr>
          <w:rFonts w:ascii="Times New Roman" w:hAnsi="Times New Roman" w:cs="Times New Roman"/>
          <w:color w:val="231F20"/>
          <w:spacing w:val="-7"/>
          <w:sz w:val="28"/>
          <w:szCs w:val="28"/>
        </w:rPr>
        <w:t xml:space="preserve">художественной литературы, фольклора; стимулирование сопереживания </w:t>
      </w:r>
      <w:r w:rsidRPr="00EA06BA">
        <w:rPr>
          <w:rFonts w:ascii="Times New Roman" w:hAnsi="Times New Roman" w:cs="Times New Roman"/>
          <w:color w:val="231F20"/>
          <w:spacing w:val="-8"/>
          <w:sz w:val="28"/>
          <w:szCs w:val="28"/>
        </w:rPr>
        <w:t xml:space="preserve">персонажам художественных произведений; реализацию самостоятельной </w:t>
      </w:r>
      <w:r w:rsidRPr="00EA06BA">
        <w:rPr>
          <w:rFonts w:ascii="Times New Roman" w:hAnsi="Times New Roman" w:cs="Times New Roman"/>
          <w:color w:val="231F20"/>
          <w:spacing w:val="-6"/>
          <w:sz w:val="28"/>
          <w:szCs w:val="28"/>
        </w:rPr>
        <w:t>творческой деятельности детей (изобразительной, конструктивно-модель</w:t>
      </w:r>
      <w:r w:rsidRPr="00EA06BA">
        <w:rPr>
          <w:rFonts w:ascii="Times New Roman" w:hAnsi="Times New Roman" w:cs="Times New Roman"/>
          <w:color w:val="231F20"/>
          <w:spacing w:val="-6"/>
          <w:sz w:val="28"/>
          <w:szCs w:val="28"/>
        </w:rPr>
        <w:softHyphen/>
      </w:r>
      <w:r w:rsidRPr="00EA06BA">
        <w:rPr>
          <w:rFonts w:ascii="Times New Roman" w:hAnsi="Times New Roman" w:cs="Times New Roman"/>
          <w:color w:val="231F20"/>
          <w:sz w:val="28"/>
          <w:szCs w:val="28"/>
        </w:rPr>
        <w:t>ной, музыкальной и др.).</w:t>
      </w:r>
      <w:proofErr w:type="gramEnd"/>
    </w:p>
    <w:p w:rsidR="00502D9F" w:rsidRPr="00EA06BA" w:rsidRDefault="00502D9F" w:rsidP="00386B09">
      <w:pPr>
        <w:shd w:val="clear" w:color="auto" w:fill="FFFFFF"/>
        <w:spacing w:after="0"/>
        <w:ind w:right="-1" w:firstLine="425"/>
        <w:jc w:val="both"/>
        <w:rPr>
          <w:rFonts w:ascii="Times New Roman" w:hAnsi="Times New Roman" w:cs="Times New Roman"/>
          <w:i/>
          <w:sz w:val="28"/>
          <w:szCs w:val="28"/>
        </w:rPr>
      </w:pPr>
      <w:r w:rsidRPr="00EA06BA">
        <w:rPr>
          <w:rFonts w:ascii="Times New Roman" w:hAnsi="Times New Roman" w:cs="Times New Roman"/>
          <w:b/>
          <w:bCs/>
          <w:i/>
          <w:color w:val="231F20"/>
          <w:spacing w:val="-10"/>
          <w:sz w:val="28"/>
          <w:szCs w:val="28"/>
        </w:rPr>
        <w:t xml:space="preserve">Основные цели </w:t>
      </w:r>
      <w:r w:rsidRPr="00EA06BA">
        <w:rPr>
          <w:rFonts w:ascii="Times New Roman" w:hAnsi="Times New Roman" w:cs="Times New Roman"/>
          <w:b/>
          <w:bCs/>
          <w:i/>
          <w:color w:val="231F20"/>
          <w:sz w:val="28"/>
          <w:szCs w:val="28"/>
        </w:rPr>
        <w:t>и задачи:</w:t>
      </w:r>
    </w:p>
    <w:p w:rsidR="00502D9F" w:rsidRPr="00EA06BA" w:rsidRDefault="001216EC" w:rsidP="00386B09">
      <w:pPr>
        <w:shd w:val="clear" w:color="auto" w:fill="FFFFFF"/>
        <w:spacing w:after="0"/>
        <w:ind w:right="-1" w:firstLine="425"/>
        <w:jc w:val="both"/>
        <w:rPr>
          <w:rFonts w:ascii="Times New Roman" w:hAnsi="Times New Roman" w:cs="Times New Roman"/>
          <w:sz w:val="28"/>
          <w:szCs w:val="28"/>
        </w:rPr>
      </w:pPr>
      <w:r>
        <w:rPr>
          <w:rFonts w:ascii="Times New Roman" w:hAnsi="Times New Roman" w:cs="Times New Roman"/>
          <w:color w:val="231F20"/>
          <w:spacing w:val="-2"/>
          <w:sz w:val="28"/>
          <w:szCs w:val="28"/>
        </w:rPr>
        <w:t xml:space="preserve">Формирование интереса к </w:t>
      </w:r>
      <w:r w:rsidR="00502D9F" w:rsidRPr="00EA06BA">
        <w:rPr>
          <w:rFonts w:ascii="Times New Roman" w:hAnsi="Times New Roman" w:cs="Times New Roman"/>
          <w:color w:val="231F20"/>
          <w:spacing w:val="-2"/>
          <w:sz w:val="28"/>
          <w:szCs w:val="28"/>
        </w:rPr>
        <w:t>эстетической стороне окружающей дейс</w:t>
      </w:r>
      <w:r w:rsidR="00502D9F" w:rsidRPr="00EA06BA">
        <w:rPr>
          <w:rFonts w:ascii="Times New Roman" w:hAnsi="Times New Roman" w:cs="Times New Roman"/>
          <w:color w:val="231F20"/>
          <w:spacing w:val="-2"/>
          <w:sz w:val="28"/>
          <w:szCs w:val="28"/>
        </w:rPr>
        <w:softHyphen/>
      </w:r>
      <w:r w:rsidR="00502D9F" w:rsidRPr="00EA06BA">
        <w:rPr>
          <w:rFonts w:ascii="Times New Roman" w:hAnsi="Times New Roman" w:cs="Times New Roman"/>
          <w:color w:val="231F20"/>
          <w:spacing w:val="-5"/>
          <w:sz w:val="28"/>
          <w:szCs w:val="28"/>
        </w:rPr>
        <w:t>твительности, эстетического отношения к предметам и явлениям окружа</w:t>
      </w:r>
      <w:r w:rsidR="00502D9F" w:rsidRPr="00EA06BA">
        <w:rPr>
          <w:rFonts w:ascii="Times New Roman" w:hAnsi="Times New Roman" w:cs="Times New Roman"/>
          <w:color w:val="231F20"/>
          <w:spacing w:val="-5"/>
          <w:sz w:val="28"/>
          <w:szCs w:val="28"/>
        </w:rPr>
        <w:softHyphen/>
        <w:t>ющего мира, произведениям искусства; воспитание интереса к художест</w:t>
      </w:r>
      <w:r w:rsidR="00502D9F" w:rsidRPr="00EA06BA">
        <w:rPr>
          <w:rFonts w:ascii="Times New Roman" w:hAnsi="Times New Roman" w:cs="Times New Roman"/>
          <w:color w:val="231F20"/>
          <w:spacing w:val="-5"/>
          <w:sz w:val="28"/>
          <w:szCs w:val="28"/>
        </w:rPr>
        <w:softHyphen/>
      </w:r>
      <w:r w:rsidR="00502D9F" w:rsidRPr="00EA06BA">
        <w:rPr>
          <w:rFonts w:ascii="Times New Roman" w:hAnsi="Times New Roman" w:cs="Times New Roman"/>
          <w:color w:val="231F20"/>
          <w:sz w:val="28"/>
          <w:szCs w:val="28"/>
        </w:rPr>
        <w:t>венно-творческой деятельности.</w:t>
      </w:r>
    </w:p>
    <w:p w:rsidR="00502D9F" w:rsidRPr="00EA06BA" w:rsidRDefault="00502D9F" w:rsidP="00386B09">
      <w:pPr>
        <w:shd w:val="clear" w:color="auto" w:fill="FFFFFF"/>
        <w:spacing w:after="0"/>
        <w:ind w:right="-1" w:firstLine="425"/>
        <w:jc w:val="both"/>
        <w:rPr>
          <w:rFonts w:ascii="Times New Roman" w:hAnsi="Times New Roman" w:cs="Times New Roman"/>
          <w:sz w:val="28"/>
          <w:szCs w:val="28"/>
        </w:rPr>
      </w:pPr>
      <w:r w:rsidRPr="00EA06BA">
        <w:rPr>
          <w:rFonts w:ascii="Times New Roman" w:hAnsi="Times New Roman" w:cs="Times New Roman"/>
          <w:color w:val="231F20"/>
          <w:spacing w:val="-2"/>
          <w:sz w:val="28"/>
          <w:szCs w:val="28"/>
        </w:rPr>
        <w:t xml:space="preserve">Развитие эстетических чувств детей, художественного восприятия, </w:t>
      </w:r>
      <w:r w:rsidRPr="00EA06BA">
        <w:rPr>
          <w:rFonts w:ascii="Times New Roman" w:hAnsi="Times New Roman" w:cs="Times New Roman"/>
          <w:color w:val="231F20"/>
          <w:spacing w:val="-3"/>
          <w:sz w:val="28"/>
          <w:szCs w:val="28"/>
        </w:rPr>
        <w:t>образных представлений, воображения, художественно-творческих спо</w:t>
      </w:r>
      <w:r w:rsidRPr="00EA06BA">
        <w:rPr>
          <w:rFonts w:ascii="Times New Roman" w:hAnsi="Times New Roman" w:cs="Times New Roman"/>
          <w:color w:val="231F20"/>
          <w:spacing w:val="-3"/>
          <w:sz w:val="28"/>
          <w:szCs w:val="28"/>
        </w:rPr>
        <w:softHyphen/>
      </w:r>
      <w:r w:rsidRPr="00EA06BA">
        <w:rPr>
          <w:rFonts w:ascii="Times New Roman" w:hAnsi="Times New Roman" w:cs="Times New Roman"/>
          <w:color w:val="231F20"/>
          <w:sz w:val="28"/>
          <w:szCs w:val="28"/>
        </w:rPr>
        <w:t>собностей.</w:t>
      </w:r>
    </w:p>
    <w:p w:rsidR="00502D9F" w:rsidRPr="00EA06BA" w:rsidRDefault="00502D9F" w:rsidP="00386B09">
      <w:pPr>
        <w:shd w:val="clear" w:color="auto" w:fill="FFFFFF"/>
        <w:spacing w:after="0"/>
        <w:ind w:right="-1" w:firstLine="425"/>
        <w:jc w:val="both"/>
        <w:rPr>
          <w:rFonts w:ascii="Times New Roman" w:hAnsi="Times New Roman" w:cs="Times New Roman"/>
          <w:sz w:val="28"/>
          <w:szCs w:val="28"/>
        </w:rPr>
      </w:pPr>
      <w:r w:rsidRPr="00EA06BA">
        <w:rPr>
          <w:rFonts w:ascii="Times New Roman" w:hAnsi="Times New Roman" w:cs="Times New Roman"/>
          <w:color w:val="231F20"/>
          <w:spacing w:val="-4"/>
          <w:sz w:val="28"/>
          <w:szCs w:val="28"/>
        </w:rPr>
        <w:t>Развитие детского художественного творчества, интереса к самосто</w:t>
      </w:r>
      <w:r w:rsidRPr="00EA06BA">
        <w:rPr>
          <w:rFonts w:ascii="Times New Roman" w:hAnsi="Times New Roman" w:cs="Times New Roman"/>
          <w:color w:val="231F20"/>
          <w:spacing w:val="-4"/>
          <w:sz w:val="28"/>
          <w:szCs w:val="28"/>
        </w:rPr>
        <w:softHyphen/>
      </w:r>
      <w:r w:rsidRPr="00EA06BA">
        <w:rPr>
          <w:rFonts w:ascii="Times New Roman" w:hAnsi="Times New Roman" w:cs="Times New Roman"/>
          <w:color w:val="231F20"/>
          <w:spacing w:val="-1"/>
          <w:sz w:val="28"/>
          <w:szCs w:val="28"/>
        </w:rPr>
        <w:t xml:space="preserve">ятельной творческой деятельности (изобразительной, конструктивно-модельной, музыкальной и др.); удовлетворение потребности детей в </w:t>
      </w:r>
      <w:r w:rsidRPr="00EA06BA">
        <w:rPr>
          <w:rFonts w:ascii="Times New Roman" w:hAnsi="Times New Roman" w:cs="Times New Roman"/>
          <w:color w:val="231F20"/>
          <w:sz w:val="28"/>
          <w:szCs w:val="28"/>
        </w:rPr>
        <w:t>самовыражении.</w:t>
      </w:r>
    </w:p>
    <w:p w:rsidR="00502D9F" w:rsidRPr="00EA06BA" w:rsidRDefault="00502D9F" w:rsidP="00386B09">
      <w:pPr>
        <w:shd w:val="clear" w:color="auto" w:fill="FFFFFF"/>
        <w:spacing w:after="0"/>
        <w:ind w:right="-1" w:firstLine="425"/>
        <w:jc w:val="both"/>
        <w:rPr>
          <w:rFonts w:ascii="Times New Roman" w:hAnsi="Times New Roman" w:cs="Times New Roman"/>
          <w:sz w:val="28"/>
          <w:szCs w:val="28"/>
        </w:rPr>
      </w:pPr>
      <w:r w:rsidRPr="00EA06BA">
        <w:rPr>
          <w:rFonts w:ascii="Times New Roman" w:hAnsi="Times New Roman" w:cs="Times New Roman"/>
          <w:b/>
          <w:bCs/>
          <w:i/>
          <w:color w:val="231F20"/>
          <w:spacing w:val="-5"/>
          <w:sz w:val="28"/>
          <w:szCs w:val="28"/>
        </w:rPr>
        <w:t>Приобщение к искусству.</w:t>
      </w:r>
      <w:r w:rsidRPr="00EA06BA">
        <w:rPr>
          <w:rFonts w:ascii="Times New Roman" w:hAnsi="Times New Roman" w:cs="Times New Roman"/>
          <w:b/>
          <w:bCs/>
          <w:color w:val="231F20"/>
          <w:spacing w:val="-5"/>
          <w:sz w:val="28"/>
          <w:szCs w:val="28"/>
        </w:rPr>
        <w:t xml:space="preserve"> </w:t>
      </w:r>
      <w:r w:rsidRPr="00EA06BA">
        <w:rPr>
          <w:rFonts w:ascii="Times New Roman" w:hAnsi="Times New Roman" w:cs="Times New Roman"/>
          <w:color w:val="231F20"/>
          <w:spacing w:val="-5"/>
          <w:sz w:val="28"/>
          <w:szCs w:val="28"/>
        </w:rPr>
        <w:t>Развитие эмоциональной восприимчивос</w:t>
      </w:r>
      <w:r w:rsidRPr="00EA06BA">
        <w:rPr>
          <w:rFonts w:ascii="Times New Roman" w:hAnsi="Times New Roman" w:cs="Times New Roman"/>
          <w:color w:val="231F20"/>
          <w:spacing w:val="-5"/>
          <w:sz w:val="28"/>
          <w:szCs w:val="28"/>
        </w:rPr>
        <w:softHyphen/>
      </w:r>
      <w:r w:rsidRPr="00EA06BA">
        <w:rPr>
          <w:rFonts w:ascii="Times New Roman" w:hAnsi="Times New Roman" w:cs="Times New Roman"/>
          <w:color w:val="231F20"/>
          <w:spacing w:val="-4"/>
          <w:sz w:val="28"/>
          <w:szCs w:val="28"/>
        </w:rPr>
        <w:t>ти, эмоционального отклика на литературные и музыкальные произведе</w:t>
      </w:r>
      <w:r w:rsidRPr="00EA06BA">
        <w:rPr>
          <w:rFonts w:ascii="Times New Roman" w:hAnsi="Times New Roman" w:cs="Times New Roman"/>
          <w:color w:val="231F20"/>
          <w:spacing w:val="-4"/>
          <w:sz w:val="28"/>
          <w:szCs w:val="28"/>
        </w:rPr>
        <w:softHyphen/>
      </w:r>
      <w:r w:rsidRPr="00EA06BA">
        <w:rPr>
          <w:rFonts w:ascii="Times New Roman" w:hAnsi="Times New Roman" w:cs="Times New Roman"/>
          <w:color w:val="231F20"/>
          <w:spacing w:val="-3"/>
          <w:sz w:val="28"/>
          <w:szCs w:val="28"/>
        </w:rPr>
        <w:t>ния, красоту окружающего мира, произведения искусства.</w:t>
      </w:r>
    </w:p>
    <w:p w:rsidR="00502D9F" w:rsidRPr="00EA06BA" w:rsidRDefault="00502D9F" w:rsidP="00386B09">
      <w:pPr>
        <w:shd w:val="clear" w:color="auto" w:fill="FFFFFF"/>
        <w:spacing w:after="0"/>
        <w:ind w:right="-1" w:firstLine="425"/>
        <w:jc w:val="both"/>
        <w:rPr>
          <w:rFonts w:ascii="Times New Roman" w:hAnsi="Times New Roman" w:cs="Times New Roman"/>
          <w:sz w:val="28"/>
          <w:szCs w:val="28"/>
        </w:rPr>
      </w:pPr>
      <w:r w:rsidRPr="00EA06BA">
        <w:rPr>
          <w:rFonts w:ascii="Times New Roman" w:hAnsi="Times New Roman" w:cs="Times New Roman"/>
          <w:color w:val="231F20"/>
          <w:spacing w:val="-1"/>
          <w:sz w:val="28"/>
          <w:szCs w:val="28"/>
        </w:rPr>
        <w:t xml:space="preserve">Приобщение детей к народному и профессиональному искусству </w:t>
      </w:r>
      <w:r w:rsidRPr="00EA06BA">
        <w:rPr>
          <w:rFonts w:ascii="Times New Roman" w:hAnsi="Times New Roman" w:cs="Times New Roman"/>
          <w:color w:val="231F20"/>
          <w:spacing w:val="-6"/>
          <w:sz w:val="28"/>
          <w:szCs w:val="28"/>
        </w:rPr>
        <w:t>(словесному, музыкальному, изобразительному, театральному, к архитек</w:t>
      </w:r>
      <w:r w:rsidRPr="00EA06BA">
        <w:rPr>
          <w:rFonts w:ascii="Times New Roman" w:hAnsi="Times New Roman" w:cs="Times New Roman"/>
          <w:color w:val="231F20"/>
          <w:spacing w:val="-6"/>
          <w:sz w:val="28"/>
          <w:szCs w:val="28"/>
        </w:rPr>
        <w:softHyphen/>
      </w:r>
      <w:r w:rsidRPr="00EA06BA">
        <w:rPr>
          <w:rFonts w:ascii="Times New Roman" w:hAnsi="Times New Roman" w:cs="Times New Roman"/>
          <w:color w:val="231F20"/>
          <w:spacing w:val="-4"/>
          <w:sz w:val="28"/>
          <w:szCs w:val="28"/>
        </w:rPr>
        <w:t>туре) через ознакомление с лучшими образцами отечественного и миро</w:t>
      </w:r>
      <w:r w:rsidRPr="00EA06BA">
        <w:rPr>
          <w:rFonts w:ascii="Times New Roman" w:hAnsi="Times New Roman" w:cs="Times New Roman"/>
          <w:color w:val="231F20"/>
          <w:spacing w:val="-4"/>
          <w:sz w:val="28"/>
          <w:szCs w:val="28"/>
        </w:rPr>
        <w:softHyphen/>
      </w:r>
      <w:r w:rsidRPr="00EA06BA">
        <w:rPr>
          <w:rFonts w:ascii="Times New Roman" w:hAnsi="Times New Roman" w:cs="Times New Roman"/>
          <w:color w:val="231F20"/>
          <w:spacing w:val="-3"/>
          <w:sz w:val="28"/>
          <w:szCs w:val="28"/>
        </w:rPr>
        <w:t xml:space="preserve">вого искусства; воспитание умения понимать содержание произведений </w:t>
      </w:r>
      <w:r w:rsidRPr="00EA06BA">
        <w:rPr>
          <w:rFonts w:ascii="Times New Roman" w:hAnsi="Times New Roman" w:cs="Times New Roman"/>
          <w:color w:val="231F20"/>
          <w:sz w:val="28"/>
          <w:szCs w:val="28"/>
        </w:rPr>
        <w:t>искусства.</w:t>
      </w:r>
    </w:p>
    <w:p w:rsidR="00502D9F" w:rsidRPr="00EA06BA" w:rsidRDefault="00502D9F" w:rsidP="00386B09">
      <w:pPr>
        <w:shd w:val="clear" w:color="auto" w:fill="FFFFFF"/>
        <w:spacing w:after="0"/>
        <w:ind w:right="-1" w:firstLine="425"/>
        <w:jc w:val="both"/>
        <w:rPr>
          <w:rFonts w:ascii="Times New Roman" w:hAnsi="Times New Roman" w:cs="Times New Roman"/>
          <w:sz w:val="28"/>
          <w:szCs w:val="28"/>
        </w:rPr>
      </w:pPr>
      <w:r w:rsidRPr="00EA06BA">
        <w:rPr>
          <w:rFonts w:ascii="Times New Roman" w:hAnsi="Times New Roman" w:cs="Times New Roman"/>
          <w:color w:val="231F20"/>
          <w:spacing w:val="-6"/>
          <w:sz w:val="28"/>
          <w:szCs w:val="28"/>
        </w:rPr>
        <w:t>Формирование элементарных представлений о видах и жанрах искус</w:t>
      </w:r>
      <w:r w:rsidRPr="00EA06BA">
        <w:rPr>
          <w:rFonts w:ascii="Times New Roman" w:hAnsi="Times New Roman" w:cs="Times New Roman"/>
          <w:color w:val="231F20"/>
          <w:spacing w:val="-6"/>
          <w:sz w:val="28"/>
          <w:szCs w:val="28"/>
        </w:rPr>
        <w:softHyphen/>
      </w:r>
      <w:r w:rsidRPr="00EA06BA">
        <w:rPr>
          <w:rFonts w:ascii="Times New Roman" w:hAnsi="Times New Roman" w:cs="Times New Roman"/>
          <w:color w:val="231F20"/>
          <w:spacing w:val="-5"/>
          <w:sz w:val="28"/>
          <w:szCs w:val="28"/>
        </w:rPr>
        <w:t>ства, средствах выразительности в различных видах искусства.</w:t>
      </w:r>
    </w:p>
    <w:p w:rsidR="00502D9F" w:rsidRPr="00EA06BA" w:rsidRDefault="00502D9F" w:rsidP="00386B09">
      <w:pPr>
        <w:shd w:val="clear" w:color="auto" w:fill="FFFFFF"/>
        <w:spacing w:after="0"/>
        <w:ind w:right="-1" w:firstLine="425"/>
        <w:jc w:val="both"/>
        <w:rPr>
          <w:rFonts w:ascii="Times New Roman" w:hAnsi="Times New Roman" w:cs="Times New Roman"/>
          <w:sz w:val="28"/>
          <w:szCs w:val="28"/>
        </w:rPr>
      </w:pPr>
      <w:r w:rsidRPr="00EA06BA">
        <w:rPr>
          <w:rFonts w:ascii="Times New Roman" w:hAnsi="Times New Roman" w:cs="Times New Roman"/>
          <w:b/>
          <w:bCs/>
          <w:i/>
          <w:color w:val="231F20"/>
          <w:spacing w:val="-5"/>
          <w:sz w:val="28"/>
          <w:szCs w:val="28"/>
        </w:rPr>
        <w:t>Изобразительная деятельность.</w:t>
      </w:r>
      <w:r w:rsidRPr="00EA06BA">
        <w:rPr>
          <w:rFonts w:ascii="Times New Roman" w:hAnsi="Times New Roman" w:cs="Times New Roman"/>
          <w:b/>
          <w:bCs/>
          <w:color w:val="231F20"/>
          <w:spacing w:val="-5"/>
          <w:sz w:val="28"/>
          <w:szCs w:val="28"/>
        </w:rPr>
        <w:t xml:space="preserve"> </w:t>
      </w:r>
      <w:r w:rsidRPr="00EA06BA">
        <w:rPr>
          <w:rFonts w:ascii="Times New Roman" w:hAnsi="Times New Roman" w:cs="Times New Roman"/>
          <w:color w:val="231F20"/>
          <w:spacing w:val="-5"/>
          <w:sz w:val="28"/>
          <w:szCs w:val="28"/>
        </w:rPr>
        <w:t xml:space="preserve">Развитие интереса к различным </w:t>
      </w:r>
      <w:r w:rsidRPr="00EA06BA">
        <w:rPr>
          <w:rFonts w:ascii="Times New Roman" w:hAnsi="Times New Roman" w:cs="Times New Roman"/>
          <w:color w:val="231F20"/>
          <w:spacing w:val="-4"/>
          <w:sz w:val="28"/>
          <w:szCs w:val="28"/>
        </w:rPr>
        <w:t>видам изобразительной деятельности; совершенствование умений в ри</w:t>
      </w:r>
      <w:r w:rsidRPr="00EA06BA">
        <w:rPr>
          <w:rFonts w:ascii="Times New Roman" w:hAnsi="Times New Roman" w:cs="Times New Roman"/>
          <w:color w:val="231F20"/>
          <w:spacing w:val="-4"/>
          <w:sz w:val="28"/>
          <w:szCs w:val="28"/>
        </w:rPr>
        <w:softHyphen/>
      </w:r>
      <w:r w:rsidRPr="00EA06BA">
        <w:rPr>
          <w:rFonts w:ascii="Times New Roman" w:hAnsi="Times New Roman" w:cs="Times New Roman"/>
          <w:color w:val="231F20"/>
          <w:sz w:val="28"/>
          <w:szCs w:val="28"/>
        </w:rPr>
        <w:t>совании, лепке, аппликации, художественном труде.</w:t>
      </w:r>
    </w:p>
    <w:p w:rsidR="00502D9F" w:rsidRPr="00EA06BA" w:rsidRDefault="00502D9F" w:rsidP="00386B09">
      <w:pPr>
        <w:shd w:val="clear" w:color="auto" w:fill="FFFFFF"/>
        <w:spacing w:after="0"/>
        <w:ind w:right="-1" w:firstLine="425"/>
        <w:jc w:val="both"/>
        <w:rPr>
          <w:rFonts w:ascii="Times New Roman" w:hAnsi="Times New Roman" w:cs="Times New Roman"/>
          <w:sz w:val="28"/>
          <w:szCs w:val="28"/>
        </w:rPr>
      </w:pPr>
      <w:r w:rsidRPr="00EA06BA">
        <w:rPr>
          <w:rFonts w:ascii="Times New Roman" w:hAnsi="Times New Roman" w:cs="Times New Roman"/>
          <w:color w:val="231F20"/>
          <w:spacing w:val="-2"/>
          <w:sz w:val="28"/>
          <w:szCs w:val="28"/>
        </w:rPr>
        <w:t>Воспитание эмоциональной отзывчивости при восприятии произве</w:t>
      </w:r>
      <w:r w:rsidRPr="00EA06BA">
        <w:rPr>
          <w:rFonts w:ascii="Times New Roman" w:hAnsi="Times New Roman" w:cs="Times New Roman"/>
          <w:color w:val="231F20"/>
          <w:spacing w:val="-2"/>
          <w:sz w:val="28"/>
          <w:szCs w:val="28"/>
        </w:rPr>
        <w:softHyphen/>
      </w:r>
      <w:r w:rsidRPr="00EA06BA">
        <w:rPr>
          <w:rFonts w:ascii="Times New Roman" w:hAnsi="Times New Roman" w:cs="Times New Roman"/>
          <w:color w:val="231F20"/>
          <w:sz w:val="28"/>
          <w:szCs w:val="28"/>
        </w:rPr>
        <w:t>дений изобразительного искусства.</w:t>
      </w:r>
    </w:p>
    <w:p w:rsidR="00502D9F" w:rsidRPr="00EA06BA" w:rsidRDefault="00502D9F" w:rsidP="00386B09">
      <w:pPr>
        <w:shd w:val="clear" w:color="auto" w:fill="FFFFFF"/>
        <w:spacing w:after="0"/>
        <w:ind w:right="-1" w:firstLine="425"/>
        <w:jc w:val="both"/>
        <w:rPr>
          <w:rFonts w:ascii="Times New Roman" w:hAnsi="Times New Roman" w:cs="Times New Roman"/>
          <w:color w:val="231F20"/>
          <w:sz w:val="28"/>
          <w:szCs w:val="28"/>
        </w:rPr>
      </w:pPr>
      <w:r w:rsidRPr="00EA06BA">
        <w:rPr>
          <w:rFonts w:ascii="Times New Roman" w:hAnsi="Times New Roman" w:cs="Times New Roman"/>
          <w:color w:val="231F20"/>
          <w:spacing w:val="-2"/>
          <w:sz w:val="28"/>
          <w:szCs w:val="28"/>
        </w:rPr>
        <w:t xml:space="preserve">Воспитание желания и умения взаимодействовать со сверстниками </w:t>
      </w:r>
      <w:r w:rsidRPr="00EA06BA">
        <w:rPr>
          <w:rFonts w:ascii="Times New Roman" w:hAnsi="Times New Roman" w:cs="Times New Roman"/>
          <w:color w:val="231F20"/>
          <w:sz w:val="28"/>
          <w:szCs w:val="28"/>
        </w:rPr>
        <w:t>при создании коллективных работ.</w:t>
      </w:r>
    </w:p>
    <w:p w:rsidR="00502D9F" w:rsidRPr="00EA06BA" w:rsidRDefault="00502D9F" w:rsidP="00386B09">
      <w:pPr>
        <w:shd w:val="clear" w:color="auto" w:fill="FFFFFF"/>
        <w:spacing w:after="0"/>
        <w:ind w:right="-1" w:firstLine="425"/>
        <w:jc w:val="both"/>
        <w:rPr>
          <w:rFonts w:ascii="Times New Roman" w:hAnsi="Times New Roman" w:cs="Times New Roman"/>
          <w:sz w:val="28"/>
          <w:szCs w:val="28"/>
        </w:rPr>
      </w:pPr>
      <w:r w:rsidRPr="00EA06BA">
        <w:rPr>
          <w:rFonts w:ascii="Times New Roman" w:hAnsi="Times New Roman" w:cs="Times New Roman"/>
          <w:b/>
          <w:bCs/>
          <w:i/>
          <w:color w:val="231F20"/>
          <w:spacing w:val="-6"/>
          <w:sz w:val="28"/>
          <w:szCs w:val="28"/>
        </w:rPr>
        <w:t>Конструктивно-модельная деятельность.</w:t>
      </w:r>
      <w:r w:rsidRPr="00EA06BA">
        <w:rPr>
          <w:rFonts w:ascii="Times New Roman" w:hAnsi="Times New Roman" w:cs="Times New Roman"/>
          <w:b/>
          <w:bCs/>
          <w:color w:val="231F20"/>
          <w:spacing w:val="-6"/>
          <w:sz w:val="28"/>
          <w:szCs w:val="28"/>
        </w:rPr>
        <w:t xml:space="preserve"> </w:t>
      </w:r>
      <w:r w:rsidRPr="00EA06BA">
        <w:rPr>
          <w:rFonts w:ascii="Times New Roman" w:hAnsi="Times New Roman" w:cs="Times New Roman"/>
          <w:color w:val="231F20"/>
          <w:spacing w:val="-6"/>
          <w:sz w:val="28"/>
          <w:szCs w:val="28"/>
        </w:rPr>
        <w:t>Приобщение к конструи</w:t>
      </w:r>
      <w:r w:rsidRPr="00EA06BA">
        <w:rPr>
          <w:rFonts w:ascii="Times New Roman" w:hAnsi="Times New Roman" w:cs="Times New Roman"/>
          <w:color w:val="231F20"/>
          <w:spacing w:val="-6"/>
          <w:sz w:val="28"/>
          <w:szCs w:val="28"/>
        </w:rPr>
        <w:softHyphen/>
      </w:r>
      <w:r w:rsidRPr="00EA06BA">
        <w:rPr>
          <w:rFonts w:ascii="Times New Roman" w:hAnsi="Times New Roman" w:cs="Times New Roman"/>
          <w:color w:val="231F20"/>
          <w:spacing w:val="-4"/>
          <w:sz w:val="28"/>
          <w:szCs w:val="28"/>
        </w:rPr>
        <w:t xml:space="preserve">рованию; развитие интереса к конструктивной деятельности, знакомство </w:t>
      </w:r>
      <w:r w:rsidRPr="00EA06BA">
        <w:rPr>
          <w:rFonts w:ascii="Times New Roman" w:hAnsi="Times New Roman" w:cs="Times New Roman"/>
          <w:color w:val="231F20"/>
          <w:sz w:val="28"/>
          <w:szCs w:val="28"/>
        </w:rPr>
        <w:t>с различными видами конструкторов.</w:t>
      </w:r>
    </w:p>
    <w:p w:rsidR="00502D9F" w:rsidRPr="00EA06BA" w:rsidRDefault="00502D9F" w:rsidP="00386B09">
      <w:pPr>
        <w:shd w:val="clear" w:color="auto" w:fill="FFFFFF"/>
        <w:spacing w:after="0"/>
        <w:ind w:right="-1" w:firstLine="425"/>
        <w:jc w:val="both"/>
        <w:rPr>
          <w:rFonts w:ascii="Times New Roman" w:hAnsi="Times New Roman" w:cs="Times New Roman"/>
          <w:sz w:val="28"/>
          <w:szCs w:val="28"/>
        </w:rPr>
      </w:pPr>
      <w:r w:rsidRPr="00EA06BA">
        <w:rPr>
          <w:rFonts w:ascii="Times New Roman" w:hAnsi="Times New Roman" w:cs="Times New Roman"/>
          <w:color w:val="231F20"/>
          <w:spacing w:val="-7"/>
          <w:sz w:val="28"/>
          <w:szCs w:val="28"/>
        </w:rPr>
        <w:lastRenderedPageBreak/>
        <w:t xml:space="preserve">Воспитание умения работать коллективно, объединять свои поделки в </w:t>
      </w:r>
      <w:r w:rsidRPr="00EA06BA">
        <w:rPr>
          <w:rFonts w:ascii="Times New Roman" w:hAnsi="Times New Roman" w:cs="Times New Roman"/>
          <w:color w:val="231F20"/>
          <w:spacing w:val="-6"/>
          <w:sz w:val="28"/>
          <w:szCs w:val="28"/>
        </w:rPr>
        <w:t xml:space="preserve">соответствии с общим замыслом, договариваться, кто какую часть работы </w:t>
      </w:r>
      <w:r w:rsidRPr="00EA06BA">
        <w:rPr>
          <w:rFonts w:ascii="Times New Roman" w:hAnsi="Times New Roman" w:cs="Times New Roman"/>
          <w:color w:val="231F20"/>
          <w:sz w:val="28"/>
          <w:szCs w:val="28"/>
        </w:rPr>
        <w:t>будет выполнять.</w:t>
      </w:r>
    </w:p>
    <w:p w:rsidR="00502D9F" w:rsidRPr="00EA06BA" w:rsidRDefault="00502D9F" w:rsidP="00386B09">
      <w:pPr>
        <w:shd w:val="clear" w:color="auto" w:fill="FFFFFF"/>
        <w:spacing w:after="0"/>
        <w:ind w:right="-1" w:firstLine="425"/>
        <w:jc w:val="both"/>
        <w:rPr>
          <w:rFonts w:ascii="Times New Roman" w:hAnsi="Times New Roman" w:cs="Times New Roman"/>
          <w:sz w:val="28"/>
          <w:szCs w:val="28"/>
        </w:rPr>
      </w:pPr>
      <w:r w:rsidRPr="00EA06BA">
        <w:rPr>
          <w:rFonts w:ascii="Times New Roman" w:hAnsi="Times New Roman" w:cs="Times New Roman"/>
          <w:b/>
          <w:bCs/>
          <w:i/>
          <w:color w:val="231F20"/>
          <w:spacing w:val="-7"/>
          <w:sz w:val="28"/>
          <w:szCs w:val="28"/>
        </w:rPr>
        <w:t>Музыкально-художественная деятельность.</w:t>
      </w:r>
      <w:r w:rsidRPr="00EA06BA">
        <w:rPr>
          <w:rFonts w:ascii="Times New Roman" w:hAnsi="Times New Roman" w:cs="Times New Roman"/>
          <w:b/>
          <w:bCs/>
          <w:color w:val="231F20"/>
          <w:spacing w:val="-7"/>
          <w:sz w:val="28"/>
          <w:szCs w:val="28"/>
        </w:rPr>
        <w:t xml:space="preserve"> </w:t>
      </w:r>
      <w:r w:rsidRPr="00EA06BA">
        <w:rPr>
          <w:rFonts w:ascii="Times New Roman" w:hAnsi="Times New Roman" w:cs="Times New Roman"/>
          <w:color w:val="231F20"/>
          <w:spacing w:val="-7"/>
          <w:sz w:val="28"/>
          <w:szCs w:val="28"/>
        </w:rPr>
        <w:t>Приобщение к музы</w:t>
      </w:r>
      <w:r w:rsidRPr="00EA06BA">
        <w:rPr>
          <w:rFonts w:ascii="Times New Roman" w:hAnsi="Times New Roman" w:cs="Times New Roman"/>
          <w:color w:val="231F20"/>
          <w:spacing w:val="-7"/>
          <w:sz w:val="28"/>
          <w:szCs w:val="28"/>
        </w:rPr>
        <w:softHyphen/>
      </w:r>
      <w:r w:rsidRPr="00EA06BA">
        <w:rPr>
          <w:rFonts w:ascii="Times New Roman" w:hAnsi="Times New Roman" w:cs="Times New Roman"/>
          <w:color w:val="231F20"/>
          <w:spacing w:val="-8"/>
          <w:sz w:val="28"/>
          <w:szCs w:val="28"/>
        </w:rPr>
        <w:t>кальному искусству; формирование основ музыкальной культуры, ознаком</w:t>
      </w:r>
      <w:r w:rsidRPr="00EA06BA">
        <w:rPr>
          <w:rFonts w:ascii="Times New Roman" w:hAnsi="Times New Roman" w:cs="Times New Roman"/>
          <w:color w:val="231F20"/>
          <w:spacing w:val="-8"/>
          <w:sz w:val="28"/>
          <w:szCs w:val="28"/>
        </w:rPr>
        <w:softHyphen/>
      </w:r>
      <w:r w:rsidRPr="00EA06BA">
        <w:rPr>
          <w:rFonts w:ascii="Times New Roman" w:hAnsi="Times New Roman" w:cs="Times New Roman"/>
          <w:color w:val="231F20"/>
          <w:spacing w:val="-6"/>
          <w:sz w:val="28"/>
          <w:szCs w:val="28"/>
        </w:rPr>
        <w:t xml:space="preserve">ление с элементарными музыкальными понятиями, жанрами; воспитание </w:t>
      </w:r>
      <w:r w:rsidRPr="00EA06BA">
        <w:rPr>
          <w:rFonts w:ascii="Times New Roman" w:hAnsi="Times New Roman" w:cs="Times New Roman"/>
          <w:color w:val="231F20"/>
          <w:spacing w:val="-8"/>
          <w:sz w:val="28"/>
          <w:szCs w:val="28"/>
        </w:rPr>
        <w:t>эмоциональной отзывчивости при восприятии музыкальных произведений.</w:t>
      </w:r>
    </w:p>
    <w:p w:rsidR="00502D9F" w:rsidRPr="00EA06BA" w:rsidRDefault="00502D9F" w:rsidP="00386B09">
      <w:pPr>
        <w:shd w:val="clear" w:color="auto" w:fill="FFFFFF"/>
        <w:spacing w:after="0"/>
        <w:ind w:right="-1" w:firstLine="425"/>
        <w:jc w:val="both"/>
        <w:rPr>
          <w:rFonts w:ascii="Times New Roman" w:hAnsi="Times New Roman" w:cs="Times New Roman"/>
          <w:sz w:val="28"/>
          <w:szCs w:val="28"/>
        </w:rPr>
      </w:pPr>
      <w:r w:rsidRPr="00EA06BA">
        <w:rPr>
          <w:rFonts w:ascii="Times New Roman" w:hAnsi="Times New Roman" w:cs="Times New Roman"/>
          <w:color w:val="231F20"/>
          <w:spacing w:val="-2"/>
          <w:sz w:val="28"/>
          <w:szCs w:val="28"/>
        </w:rPr>
        <w:t xml:space="preserve">Развитие музыкальных способностей: поэтического и музыкального слуха, чувства ритма, музыкальной памяти; формирование песенного, </w:t>
      </w:r>
      <w:r w:rsidRPr="00EA06BA">
        <w:rPr>
          <w:rFonts w:ascii="Times New Roman" w:hAnsi="Times New Roman" w:cs="Times New Roman"/>
          <w:color w:val="231F20"/>
          <w:sz w:val="28"/>
          <w:szCs w:val="28"/>
        </w:rPr>
        <w:t>музыкального вкуса.</w:t>
      </w:r>
    </w:p>
    <w:p w:rsidR="00502D9F" w:rsidRPr="00EA06BA" w:rsidRDefault="00502D9F" w:rsidP="00386B09">
      <w:pPr>
        <w:shd w:val="clear" w:color="auto" w:fill="FFFFFF"/>
        <w:spacing w:after="0"/>
        <w:ind w:right="-1" w:firstLine="425"/>
        <w:jc w:val="both"/>
        <w:rPr>
          <w:rFonts w:ascii="Times New Roman" w:hAnsi="Times New Roman" w:cs="Times New Roman"/>
          <w:sz w:val="28"/>
          <w:szCs w:val="28"/>
        </w:rPr>
      </w:pPr>
      <w:r w:rsidRPr="00EA06BA">
        <w:rPr>
          <w:rFonts w:ascii="Times New Roman" w:hAnsi="Times New Roman" w:cs="Times New Roman"/>
          <w:color w:val="231F20"/>
          <w:spacing w:val="-3"/>
          <w:sz w:val="28"/>
          <w:szCs w:val="28"/>
        </w:rPr>
        <w:t xml:space="preserve">Воспитание интереса к музыкально-художественной деятельности, </w:t>
      </w:r>
      <w:r w:rsidRPr="00EA06BA">
        <w:rPr>
          <w:rFonts w:ascii="Times New Roman" w:hAnsi="Times New Roman" w:cs="Times New Roman"/>
          <w:color w:val="231F20"/>
          <w:spacing w:val="-6"/>
          <w:sz w:val="28"/>
          <w:szCs w:val="28"/>
        </w:rPr>
        <w:t>совершенствование умений в этом виде деятельности.</w:t>
      </w:r>
    </w:p>
    <w:p w:rsidR="00502D9F" w:rsidRDefault="00502D9F" w:rsidP="00386B09">
      <w:pPr>
        <w:shd w:val="clear" w:color="auto" w:fill="FFFFFF"/>
        <w:spacing w:after="0"/>
        <w:ind w:right="-1" w:firstLine="425"/>
        <w:jc w:val="both"/>
        <w:rPr>
          <w:rFonts w:ascii="Times New Roman" w:hAnsi="Times New Roman" w:cs="Times New Roman"/>
          <w:color w:val="231F20"/>
          <w:sz w:val="28"/>
          <w:szCs w:val="28"/>
        </w:rPr>
      </w:pPr>
      <w:r w:rsidRPr="00EA06BA">
        <w:rPr>
          <w:rFonts w:ascii="Times New Roman" w:hAnsi="Times New Roman" w:cs="Times New Roman"/>
          <w:color w:val="231F20"/>
          <w:spacing w:val="-3"/>
          <w:sz w:val="28"/>
          <w:szCs w:val="28"/>
        </w:rPr>
        <w:t>Развитие детского музыкально-художественного творчества, реали</w:t>
      </w:r>
      <w:r w:rsidRPr="00EA06BA">
        <w:rPr>
          <w:rFonts w:ascii="Times New Roman" w:hAnsi="Times New Roman" w:cs="Times New Roman"/>
          <w:color w:val="231F20"/>
          <w:spacing w:val="-3"/>
          <w:sz w:val="28"/>
          <w:szCs w:val="28"/>
        </w:rPr>
        <w:softHyphen/>
      </w:r>
      <w:r w:rsidRPr="00EA06BA">
        <w:rPr>
          <w:rFonts w:ascii="Times New Roman" w:hAnsi="Times New Roman" w:cs="Times New Roman"/>
          <w:color w:val="231F20"/>
          <w:spacing w:val="-5"/>
          <w:sz w:val="28"/>
          <w:szCs w:val="28"/>
        </w:rPr>
        <w:t xml:space="preserve">зация самостоятельной творческой деятельности детей; удовлетворение </w:t>
      </w:r>
      <w:r w:rsidRPr="00EA06BA">
        <w:rPr>
          <w:rFonts w:ascii="Times New Roman" w:hAnsi="Times New Roman" w:cs="Times New Roman"/>
          <w:color w:val="231F20"/>
          <w:sz w:val="28"/>
          <w:szCs w:val="28"/>
        </w:rPr>
        <w:t>потребности в самовыражении.</w:t>
      </w:r>
    </w:p>
    <w:p w:rsidR="00137842" w:rsidRPr="00EA06BA" w:rsidRDefault="00137842" w:rsidP="00386B09">
      <w:pPr>
        <w:shd w:val="clear" w:color="auto" w:fill="FFFFFF"/>
        <w:spacing w:after="0"/>
        <w:ind w:right="-1" w:firstLine="425"/>
        <w:jc w:val="both"/>
        <w:rPr>
          <w:rFonts w:ascii="Times New Roman" w:hAnsi="Times New Roman" w:cs="Times New Roman"/>
          <w:color w:val="231F20"/>
          <w:sz w:val="28"/>
          <w:szCs w:val="28"/>
        </w:rPr>
      </w:pPr>
    </w:p>
    <w:p w:rsidR="00F53A9A" w:rsidRPr="0095315B" w:rsidRDefault="00F53A9A" w:rsidP="00386B09">
      <w:pPr>
        <w:autoSpaceDE w:val="0"/>
        <w:autoSpaceDN w:val="0"/>
        <w:adjustRightInd w:val="0"/>
        <w:spacing w:after="0"/>
        <w:ind w:right="-1" w:firstLine="425"/>
        <w:jc w:val="both"/>
        <w:rPr>
          <w:rFonts w:ascii="Times New Roman" w:hAnsi="Times New Roman" w:cs="Times New Roman"/>
          <w:b/>
          <w:bCs/>
          <w:color w:val="000000"/>
          <w:sz w:val="28"/>
          <w:szCs w:val="28"/>
        </w:rPr>
      </w:pPr>
      <w:r w:rsidRPr="00EA06BA">
        <w:rPr>
          <w:rFonts w:ascii="Times New Roman" w:hAnsi="Times New Roman" w:cs="Times New Roman"/>
          <w:b/>
          <w:bCs/>
          <w:color w:val="000000"/>
          <w:sz w:val="28"/>
          <w:szCs w:val="28"/>
        </w:rPr>
        <w:t xml:space="preserve">Содержание </w:t>
      </w:r>
      <w:proofErr w:type="spellStart"/>
      <w:r w:rsidRPr="00EA06BA">
        <w:rPr>
          <w:rFonts w:ascii="Times New Roman" w:hAnsi="Times New Roman" w:cs="Times New Roman"/>
          <w:b/>
          <w:bCs/>
          <w:color w:val="000000"/>
          <w:sz w:val="28"/>
          <w:szCs w:val="28"/>
        </w:rPr>
        <w:t>психолого</w:t>
      </w:r>
      <w:proofErr w:type="spellEnd"/>
      <w:r w:rsidR="001F6DF4">
        <w:rPr>
          <w:rFonts w:ascii="Times New Roman" w:hAnsi="Times New Roman" w:cs="Times New Roman"/>
          <w:b/>
          <w:bCs/>
          <w:color w:val="000000"/>
          <w:sz w:val="28"/>
          <w:szCs w:val="28"/>
        </w:rPr>
        <w:t xml:space="preserve"> </w:t>
      </w:r>
      <w:r w:rsidRPr="00EA06BA">
        <w:rPr>
          <w:rFonts w:ascii="Times New Roman" w:hAnsi="Times New Roman" w:cs="Times New Roman"/>
          <w:b/>
          <w:bCs/>
          <w:color w:val="000000"/>
          <w:sz w:val="28"/>
          <w:szCs w:val="28"/>
        </w:rPr>
        <w:t>- педагогической работы</w:t>
      </w:r>
    </w:p>
    <w:p w:rsidR="00F53A9A" w:rsidRPr="00137842" w:rsidRDefault="00F53A9A" w:rsidP="00386B09">
      <w:pPr>
        <w:autoSpaceDE w:val="0"/>
        <w:autoSpaceDN w:val="0"/>
        <w:adjustRightInd w:val="0"/>
        <w:spacing w:after="0"/>
        <w:ind w:right="-1" w:firstLine="425"/>
        <w:jc w:val="both"/>
        <w:rPr>
          <w:rFonts w:ascii="Times New Roman" w:hAnsi="Times New Roman" w:cs="Times New Roman"/>
          <w:b/>
          <w:i/>
          <w:color w:val="000000"/>
          <w:sz w:val="28"/>
          <w:szCs w:val="28"/>
        </w:rPr>
      </w:pPr>
      <w:r w:rsidRPr="00137842">
        <w:rPr>
          <w:rFonts w:ascii="Times New Roman" w:hAnsi="Times New Roman" w:cs="Times New Roman"/>
          <w:b/>
          <w:i/>
          <w:color w:val="000000"/>
          <w:sz w:val="28"/>
          <w:szCs w:val="28"/>
        </w:rPr>
        <w:t>Приобщение к искусству</w:t>
      </w:r>
    </w:p>
    <w:p w:rsidR="00F53A9A" w:rsidRPr="00EA06BA" w:rsidRDefault="00F53A9A"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EA06BA">
        <w:rPr>
          <w:rFonts w:ascii="Times New Roman" w:hAnsi="Times New Roman" w:cs="Times New Roman"/>
          <w:color w:val="000000"/>
          <w:sz w:val="28"/>
          <w:szCs w:val="28"/>
        </w:rPr>
        <w:t>богородской</w:t>
      </w:r>
      <w:proofErr w:type="spellEnd"/>
      <w:r w:rsidRPr="00EA06BA">
        <w:rPr>
          <w:rFonts w:ascii="Times New Roman" w:hAnsi="Times New Roman" w:cs="Times New Roman"/>
          <w:color w:val="000000"/>
          <w:sz w:val="28"/>
          <w:szCs w:val="28"/>
        </w:rPr>
        <w:t>, матрешкой, ванькой-встанькой и другими, соответствующими возрасту детей. Обращать внимание детей на характер игрушек (</w:t>
      </w:r>
      <w:proofErr w:type="gramStart"/>
      <w:r w:rsidRPr="00EA06BA">
        <w:rPr>
          <w:rFonts w:ascii="Times New Roman" w:hAnsi="Times New Roman" w:cs="Times New Roman"/>
          <w:color w:val="000000"/>
          <w:sz w:val="28"/>
          <w:szCs w:val="28"/>
        </w:rPr>
        <w:t>веселая</w:t>
      </w:r>
      <w:proofErr w:type="gramEnd"/>
      <w:r w:rsidRPr="00EA06BA">
        <w:rPr>
          <w:rFonts w:ascii="Times New Roman" w:hAnsi="Times New Roman" w:cs="Times New Roman"/>
          <w:color w:val="000000"/>
          <w:sz w:val="28"/>
          <w:szCs w:val="28"/>
        </w:rPr>
        <w:t>, забавная и др.), их форму, цветовое оформление.</w:t>
      </w:r>
    </w:p>
    <w:p w:rsidR="00F53A9A" w:rsidRPr="00EA06BA" w:rsidRDefault="00F53A9A" w:rsidP="00386B09">
      <w:pPr>
        <w:autoSpaceDE w:val="0"/>
        <w:autoSpaceDN w:val="0"/>
        <w:adjustRightInd w:val="0"/>
        <w:spacing w:after="0"/>
        <w:ind w:right="-1" w:firstLine="425"/>
        <w:jc w:val="both"/>
        <w:rPr>
          <w:rFonts w:ascii="Times New Roman" w:hAnsi="Times New Roman" w:cs="Times New Roman"/>
          <w:color w:val="000000"/>
          <w:sz w:val="28"/>
          <w:szCs w:val="28"/>
        </w:rPr>
      </w:pPr>
    </w:p>
    <w:p w:rsidR="00F53A9A" w:rsidRPr="00137842" w:rsidRDefault="00F53A9A" w:rsidP="00386B09">
      <w:pPr>
        <w:autoSpaceDE w:val="0"/>
        <w:autoSpaceDN w:val="0"/>
        <w:adjustRightInd w:val="0"/>
        <w:spacing w:after="0"/>
        <w:ind w:right="-1" w:firstLine="425"/>
        <w:jc w:val="both"/>
        <w:rPr>
          <w:rFonts w:ascii="Times New Roman" w:hAnsi="Times New Roman" w:cs="Times New Roman"/>
          <w:b/>
          <w:i/>
          <w:color w:val="000000"/>
          <w:sz w:val="28"/>
          <w:szCs w:val="28"/>
        </w:rPr>
      </w:pPr>
      <w:r w:rsidRPr="00137842">
        <w:rPr>
          <w:rFonts w:ascii="Times New Roman" w:hAnsi="Times New Roman" w:cs="Times New Roman"/>
          <w:b/>
          <w:i/>
          <w:color w:val="000000"/>
          <w:sz w:val="28"/>
          <w:szCs w:val="28"/>
        </w:rPr>
        <w:t>Изобразительная деятельность</w:t>
      </w:r>
    </w:p>
    <w:p w:rsidR="00F53A9A" w:rsidRPr="00EA06BA" w:rsidRDefault="00F53A9A" w:rsidP="00386B09">
      <w:pPr>
        <w:autoSpaceDE w:val="0"/>
        <w:autoSpaceDN w:val="0"/>
        <w:adjustRightInd w:val="0"/>
        <w:spacing w:after="0"/>
        <w:ind w:right="-1" w:firstLine="425"/>
        <w:jc w:val="both"/>
        <w:rPr>
          <w:rFonts w:ascii="Times New Roman" w:hAnsi="Times New Roman" w:cs="Times New Roman"/>
          <w:b/>
          <w:bCs/>
          <w:color w:val="000000"/>
          <w:sz w:val="28"/>
          <w:szCs w:val="28"/>
        </w:rPr>
      </w:pPr>
      <w:r w:rsidRPr="00EA06BA">
        <w:rPr>
          <w:rFonts w:ascii="Times New Roman" w:hAnsi="Times New Roman" w:cs="Times New Roman"/>
          <w:b/>
          <w:bCs/>
          <w:color w:val="000000"/>
          <w:sz w:val="28"/>
          <w:szCs w:val="28"/>
        </w:rPr>
        <w:t xml:space="preserve"> </w:t>
      </w:r>
    </w:p>
    <w:p w:rsidR="00F53A9A" w:rsidRPr="00EA06BA" w:rsidRDefault="00F53A9A"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Вызывать у детей интерес к действиям с карандашами, фломастерами, кистью, красками, глиной.</w:t>
      </w:r>
    </w:p>
    <w:p w:rsidR="00F53A9A" w:rsidRPr="00EA06BA" w:rsidRDefault="00F53A9A" w:rsidP="00386B09">
      <w:pPr>
        <w:autoSpaceDE w:val="0"/>
        <w:autoSpaceDN w:val="0"/>
        <w:adjustRightInd w:val="0"/>
        <w:spacing w:after="0"/>
        <w:ind w:right="-1" w:firstLine="425"/>
        <w:jc w:val="both"/>
        <w:rPr>
          <w:rFonts w:ascii="Times New Roman" w:hAnsi="Times New Roman" w:cs="Times New Roman"/>
          <w:color w:val="000000"/>
          <w:sz w:val="28"/>
          <w:szCs w:val="28"/>
        </w:rPr>
      </w:pPr>
      <w:r w:rsidRPr="00137842">
        <w:rPr>
          <w:rFonts w:ascii="Times New Roman" w:hAnsi="Times New Roman" w:cs="Times New Roman"/>
          <w:b/>
          <w:bCs/>
          <w:i/>
          <w:color w:val="000000"/>
          <w:sz w:val="28"/>
          <w:szCs w:val="28"/>
        </w:rPr>
        <w:t>Рисование.</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Развивать восприятие дошкольников, обогащать их сенсорный опыт путем выделения формы предметов, обведения их по контуру поочередно</w:t>
      </w:r>
      <w:r w:rsidR="001F6DF4">
        <w:rPr>
          <w:rFonts w:ascii="Times New Roman" w:hAnsi="Times New Roman" w:cs="Times New Roman"/>
          <w:color w:val="000000"/>
          <w:sz w:val="28"/>
          <w:szCs w:val="28"/>
        </w:rPr>
        <w:t>,</w:t>
      </w:r>
      <w:r w:rsidRPr="00EA06BA">
        <w:rPr>
          <w:rFonts w:ascii="Times New Roman" w:hAnsi="Times New Roman" w:cs="Times New Roman"/>
          <w:color w:val="000000"/>
          <w:sz w:val="28"/>
          <w:szCs w:val="28"/>
        </w:rPr>
        <w:t xml:space="preserve"> то одной, то другой рукой. Подводить детей к изображению знакомых предметов, предоставляя им свободу выбора.</w:t>
      </w:r>
    </w:p>
    <w:p w:rsidR="00350DB2" w:rsidRPr="00EA06BA" w:rsidRDefault="00F53A9A" w:rsidP="00386B09">
      <w:pPr>
        <w:autoSpaceDE w:val="0"/>
        <w:autoSpaceDN w:val="0"/>
        <w:adjustRightInd w:val="0"/>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w:t>
      </w:r>
      <w:r w:rsidR="00350DB2">
        <w:rPr>
          <w:rFonts w:ascii="Times New Roman" w:hAnsi="Times New Roman" w:cs="Times New Roman"/>
          <w:color w:val="000000"/>
          <w:sz w:val="28"/>
          <w:szCs w:val="28"/>
        </w:rPr>
        <w:t xml:space="preserve">на </w:t>
      </w:r>
      <w:r w:rsidR="00350DB2">
        <w:rPr>
          <w:rFonts w:ascii="Times New Roman" w:hAnsi="Times New Roman" w:cs="Times New Roman"/>
          <w:color w:val="000000"/>
          <w:sz w:val="28"/>
          <w:szCs w:val="28"/>
        </w:rPr>
        <w:lastRenderedPageBreak/>
        <w:t>бумаге разнооб</w:t>
      </w:r>
      <w:r w:rsidR="00350DB2" w:rsidRPr="00EA06BA">
        <w:rPr>
          <w:rFonts w:ascii="Times New Roman" w:hAnsi="Times New Roman" w:cs="Times New Roman"/>
          <w:color w:val="000000"/>
          <w:sz w:val="28"/>
          <w:szCs w:val="28"/>
        </w:rPr>
        <w:t xml:space="preserve">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00350DB2" w:rsidRPr="00EA06BA">
        <w:rPr>
          <w:rFonts w:ascii="Times New Roman" w:hAnsi="Times New Roman" w:cs="Times New Roman"/>
          <w:color w:val="000000"/>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00350DB2" w:rsidRPr="00EA06BA">
        <w:rPr>
          <w:rFonts w:ascii="Times New Roman" w:hAnsi="Times New Roman" w:cs="Times New Roman"/>
          <w:color w:val="000000"/>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00350DB2" w:rsidRPr="00EA06BA">
        <w:rPr>
          <w:rFonts w:ascii="Times New Roman" w:hAnsi="Times New Roman" w:cs="Times New Roman"/>
          <w:color w:val="000000"/>
          <w:sz w:val="28"/>
          <w:szCs w:val="28"/>
        </w:rPr>
        <w:t>бережно</w:t>
      </w:r>
      <w:proofErr w:type="gramEnd"/>
      <w:r w:rsidR="00350DB2" w:rsidRPr="00EA06BA">
        <w:rPr>
          <w:rFonts w:ascii="Times New Roman" w:hAnsi="Times New Roman" w:cs="Times New Roman"/>
          <w:color w:val="000000"/>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53A9A" w:rsidRDefault="00F53A9A" w:rsidP="00386B09">
      <w:pPr>
        <w:autoSpaceDE w:val="0"/>
        <w:autoSpaceDN w:val="0"/>
        <w:adjustRightInd w:val="0"/>
        <w:spacing w:after="0"/>
        <w:ind w:right="-1" w:firstLine="425"/>
        <w:jc w:val="both"/>
        <w:rPr>
          <w:rFonts w:ascii="Times New Roman" w:hAnsi="Times New Roman" w:cs="Times New Roman"/>
          <w:color w:val="000000"/>
          <w:sz w:val="28"/>
          <w:szCs w:val="28"/>
        </w:rPr>
      </w:pPr>
      <w:r w:rsidRPr="00137842">
        <w:rPr>
          <w:rFonts w:ascii="Times New Roman" w:hAnsi="Times New Roman" w:cs="Times New Roman"/>
          <w:b/>
          <w:bCs/>
          <w:i/>
          <w:color w:val="000000"/>
          <w:sz w:val="28"/>
          <w:szCs w:val="28"/>
        </w:rPr>
        <w:t>Лепка.</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001F6DF4">
        <w:rPr>
          <w:rFonts w:ascii="Times New Roman" w:hAnsi="Times New Roman" w:cs="Times New Roman"/>
          <w:color w:val="000000"/>
          <w:sz w:val="28"/>
          <w:szCs w:val="28"/>
        </w:rPr>
        <w:t>аккуратно</w:t>
      </w:r>
      <w:proofErr w:type="gramEnd"/>
      <w:r w:rsidR="001F6DF4">
        <w:rPr>
          <w:rFonts w:ascii="Times New Roman" w:hAnsi="Times New Roman" w:cs="Times New Roman"/>
          <w:color w:val="000000"/>
          <w:sz w:val="28"/>
          <w:szCs w:val="28"/>
        </w:rPr>
        <w:t xml:space="preserve"> </w:t>
      </w:r>
      <w:r w:rsidRPr="00EA06BA">
        <w:rPr>
          <w:rFonts w:ascii="Times New Roman" w:hAnsi="Times New Roman" w:cs="Times New Roman"/>
          <w:color w:val="000000"/>
          <w:sz w:val="28"/>
          <w:szCs w:val="28"/>
        </w:rPr>
        <w:t xml:space="preserve">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EA06BA">
        <w:rPr>
          <w:rFonts w:ascii="Times New Roman" w:hAnsi="Times New Roman" w:cs="Times New Roman"/>
          <w:color w:val="000000"/>
          <w:sz w:val="28"/>
          <w:szCs w:val="28"/>
        </w:rPr>
        <w:t>прижимая</w:t>
      </w:r>
      <w:proofErr w:type="gramEnd"/>
      <w:r w:rsidRPr="00EA06BA">
        <w:rPr>
          <w:rFonts w:ascii="Times New Roman" w:hAnsi="Times New Roman" w:cs="Times New Roman"/>
          <w:color w:val="000000"/>
          <w:sz w:val="28"/>
          <w:szCs w:val="28"/>
        </w:rPr>
        <w:t xml:space="preserve"> их друг к другу (колечко, </w:t>
      </w:r>
      <w:proofErr w:type="spellStart"/>
      <w:r w:rsidRPr="00EA06BA">
        <w:rPr>
          <w:rFonts w:ascii="Times New Roman" w:hAnsi="Times New Roman" w:cs="Times New Roman"/>
          <w:color w:val="000000"/>
          <w:sz w:val="28"/>
          <w:szCs w:val="28"/>
        </w:rPr>
        <w:t>бараночка</w:t>
      </w:r>
      <w:proofErr w:type="spellEnd"/>
      <w:r w:rsidRPr="00EA06BA">
        <w:rPr>
          <w:rFonts w:ascii="Times New Roman" w:hAnsi="Times New Roman" w:cs="Times New Roman"/>
          <w:color w:val="000000"/>
          <w:sz w:val="28"/>
          <w:szCs w:val="28"/>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AF1AB6" w:rsidRPr="00AF1AB6" w:rsidRDefault="00AF1AB6" w:rsidP="00386B09">
      <w:pPr>
        <w:autoSpaceDE w:val="0"/>
        <w:autoSpaceDN w:val="0"/>
        <w:adjustRightInd w:val="0"/>
        <w:spacing w:after="0"/>
        <w:ind w:right="-1" w:firstLine="425"/>
        <w:jc w:val="both"/>
        <w:rPr>
          <w:rFonts w:ascii="Times New Roman" w:hAnsi="Times New Roman" w:cs="Times New Roman"/>
          <w:i/>
          <w:color w:val="000000"/>
          <w:sz w:val="28"/>
          <w:szCs w:val="28"/>
        </w:rPr>
      </w:pPr>
    </w:p>
    <w:p w:rsidR="00AF1AB6" w:rsidRPr="00AF1AB6" w:rsidRDefault="00AF1AB6" w:rsidP="00386B09">
      <w:pPr>
        <w:autoSpaceDE w:val="0"/>
        <w:autoSpaceDN w:val="0"/>
        <w:adjustRightInd w:val="0"/>
        <w:spacing w:after="0"/>
        <w:ind w:firstLine="425"/>
        <w:jc w:val="both"/>
        <w:rPr>
          <w:rFonts w:ascii="Oliver" w:hAnsi="Oliver" w:cs="Oliver"/>
          <w:b/>
          <w:i/>
          <w:color w:val="000000"/>
          <w:sz w:val="28"/>
          <w:szCs w:val="28"/>
        </w:rPr>
      </w:pPr>
      <w:r w:rsidRPr="00AF1AB6">
        <w:rPr>
          <w:rFonts w:ascii="Oliver" w:hAnsi="Oliver" w:cs="Oliver"/>
          <w:b/>
          <w:i/>
          <w:color w:val="000000"/>
          <w:sz w:val="28"/>
          <w:szCs w:val="28"/>
        </w:rPr>
        <w:t>Конструктивно-модельная деятельность</w:t>
      </w:r>
    </w:p>
    <w:p w:rsidR="00AF1AB6" w:rsidRPr="00AF1AB6" w:rsidRDefault="00AF1AB6" w:rsidP="00386B09">
      <w:pPr>
        <w:autoSpaceDE w:val="0"/>
        <w:autoSpaceDN w:val="0"/>
        <w:adjustRightInd w:val="0"/>
        <w:spacing w:after="0"/>
        <w:ind w:firstLine="425"/>
        <w:jc w:val="both"/>
        <w:rPr>
          <w:rFonts w:ascii="Times New Roman" w:hAnsi="Times New Roman" w:cs="Times New Roman"/>
          <w:color w:val="000000"/>
          <w:sz w:val="28"/>
          <w:szCs w:val="28"/>
        </w:rPr>
      </w:pPr>
      <w:r w:rsidRPr="00AF1AB6">
        <w:rPr>
          <w:rFonts w:ascii="Times New Roman" w:hAnsi="Times New Roman" w:cs="Times New Roman"/>
          <w:color w:val="000000"/>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w:t>
      </w:r>
      <w:r w:rsidRPr="00AF1AB6">
        <w:rPr>
          <w:rFonts w:ascii="Times New Roman" w:hAnsi="Times New Roman" w:cs="Times New Roman"/>
          <w:color w:val="000000"/>
          <w:sz w:val="28"/>
          <w:szCs w:val="28"/>
        </w:rPr>
        <w:lastRenderedPageBreak/>
        <w:t xml:space="preserve">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w:t>
      </w:r>
      <w:proofErr w:type="gramStart"/>
      <w:r w:rsidRPr="00AF1AB6">
        <w:rPr>
          <w:rFonts w:ascii="Times New Roman" w:hAnsi="Times New Roman" w:cs="Times New Roman"/>
          <w:color w:val="000000"/>
          <w:sz w:val="28"/>
          <w:szCs w:val="28"/>
        </w:rPr>
        <w:t>со</w:t>
      </w:r>
      <w:proofErr w:type="gramEnd"/>
      <w:r w:rsidRPr="00AF1AB6">
        <w:rPr>
          <w:rFonts w:ascii="Times New Roman" w:hAnsi="Times New Roman" w:cs="Times New Roman"/>
          <w:color w:val="000000"/>
          <w:sz w:val="28"/>
          <w:szCs w:val="28"/>
        </w:rPr>
        <w:t>-</w:t>
      </w:r>
    </w:p>
    <w:p w:rsidR="00AF1AB6" w:rsidRPr="00AF1AB6" w:rsidRDefault="00AF1AB6" w:rsidP="00386B09">
      <w:pPr>
        <w:autoSpaceDE w:val="0"/>
        <w:autoSpaceDN w:val="0"/>
        <w:adjustRightInd w:val="0"/>
        <w:spacing w:after="0"/>
        <w:ind w:firstLine="425"/>
        <w:jc w:val="both"/>
        <w:rPr>
          <w:rFonts w:ascii="Times New Roman" w:hAnsi="Times New Roman" w:cs="Times New Roman"/>
          <w:color w:val="000000"/>
          <w:sz w:val="28"/>
          <w:szCs w:val="28"/>
        </w:rPr>
      </w:pPr>
      <w:proofErr w:type="gramStart"/>
      <w:r w:rsidRPr="00AF1AB6">
        <w:rPr>
          <w:rFonts w:ascii="Times New Roman" w:hAnsi="Times New Roman" w:cs="Times New Roman"/>
          <w:color w:val="000000"/>
          <w:sz w:val="28"/>
          <w:szCs w:val="28"/>
        </w:rPr>
        <w:t>размерными</w:t>
      </w:r>
      <w:proofErr w:type="gramEnd"/>
      <w:r w:rsidRPr="00AF1AB6">
        <w:rPr>
          <w:rFonts w:ascii="Times New Roman" w:hAnsi="Times New Roman" w:cs="Times New Roman"/>
          <w:color w:val="000000"/>
          <w:sz w:val="28"/>
          <w:szCs w:val="28"/>
        </w:rPr>
        <w:t xml:space="preserve"> масштабам построек (маленькие машинки для маленьких гаражей и т. п.).</w:t>
      </w:r>
    </w:p>
    <w:p w:rsidR="00AF1AB6" w:rsidRPr="00AF1AB6" w:rsidRDefault="00AF1AB6" w:rsidP="00386B09">
      <w:pPr>
        <w:autoSpaceDE w:val="0"/>
        <w:autoSpaceDN w:val="0"/>
        <w:adjustRightInd w:val="0"/>
        <w:spacing w:after="0"/>
        <w:ind w:firstLine="425"/>
        <w:jc w:val="both"/>
        <w:rPr>
          <w:rFonts w:ascii="Times New Roman" w:hAnsi="Times New Roman" w:cs="Times New Roman"/>
          <w:color w:val="000000"/>
          <w:sz w:val="28"/>
          <w:szCs w:val="28"/>
        </w:rPr>
      </w:pPr>
      <w:r w:rsidRPr="00AF1AB6">
        <w:rPr>
          <w:rFonts w:ascii="Times New Roman" w:hAnsi="Times New Roman" w:cs="Times New Roman"/>
          <w:color w:val="000000"/>
          <w:sz w:val="28"/>
          <w:szCs w:val="28"/>
        </w:rPr>
        <w:t xml:space="preserve">По окончании игры приучать убирать все на место. Знакомить детей с простейшими пластмассовыми конструкторами. </w:t>
      </w:r>
      <w:proofErr w:type="gramStart"/>
      <w:r w:rsidRPr="00AF1AB6">
        <w:rPr>
          <w:rFonts w:ascii="Times New Roman" w:hAnsi="Times New Roman" w:cs="Times New Roman"/>
          <w:color w:val="000000"/>
          <w:sz w:val="28"/>
          <w:szCs w:val="28"/>
        </w:rPr>
        <w:t>Учить совместно с взрослым конструировать</w:t>
      </w:r>
      <w:proofErr w:type="gramEnd"/>
      <w:r w:rsidRPr="00AF1AB6">
        <w:rPr>
          <w:rFonts w:ascii="Times New Roman" w:hAnsi="Times New Roman" w:cs="Times New Roman"/>
          <w:color w:val="000000"/>
          <w:sz w:val="28"/>
          <w:szCs w:val="28"/>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E47444" w:rsidRPr="00AF1AB6" w:rsidRDefault="00AF1AB6" w:rsidP="00386B09">
      <w:pPr>
        <w:autoSpaceDE w:val="0"/>
        <w:autoSpaceDN w:val="0"/>
        <w:adjustRightInd w:val="0"/>
        <w:spacing w:after="0"/>
        <w:ind w:firstLine="425"/>
        <w:jc w:val="both"/>
        <w:rPr>
          <w:rFonts w:ascii="PetersburgC" w:hAnsi="PetersburgC" w:cs="PetersburgC"/>
          <w:color w:val="000000"/>
          <w:sz w:val="28"/>
          <w:szCs w:val="28"/>
        </w:rPr>
      </w:pPr>
      <w:r w:rsidRPr="005D40A7">
        <w:rPr>
          <w:rFonts w:ascii="Oliver-Bold" w:hAnsi="Oliver-Bold" w:cs="Oliver-Bold"/>
          <w:b/>
          <w:bCs/>
          <w:color w:val="000000"/>
          <w:sz w:val="28"/>
          <w:szCs w:val="28"/>
        </w:rPr>
        <w:t xml:space="preserve"> </w:t>
      </w:r>
    </w:p>
    <w:p w:rsidR="00F53A9A" w:rsidRPr="00AF1AB6" w:rsidRDefault="00F53A9A" w:rsidP="00386B09">
      <w:pPr>
        <w:autoSpaceDE w:val="0"/>
        <w:autoSpaceDN w:val="0"/>
        <w:adjustRightInd w:val="0"/>
        <w:spacing w:after="0"/>
        <w:ind w:firstLine="425"/>
        <w:jc w:val="both"/>
        <w:rPr>
          <w:rFonts w:ascii="Times New Roman" w:hAnsi="Times New Roman" w:cs="Times New Roman"/>
          <w:b/>
          <w:i/>
          <w:color w:val="000000"/>
          <w:sz w:val="28"/>
          <w:szCs w:val="28"/>
        </w:rPr>
      </w:pPr>
      <w:r w:rsidRPr="00AF1AB6">
        <w:rPr>
          <w:rFonts w:ascii="Times New Roman" w:hAnsi="Times New Roman" w:cs="Times New Roman"/>
          <w:b/>
          <w:i/>
          <w:color w:val="000000"/>
          <w:sz w:val="28"/>
          <w:szCs w:val="28"/>
        </w:rPr>
        <w:t>Музыкально-художественная деятельность</w:t>
      </w:r>
    </w:p>
    <w:p w:rsidR="00F53A9A" w:rsidRPr="00EA06BA" w:rsidRDefault="00F53A9A" w:rsidP="00386B09">
      <w:pPr>
        <w:autoSpaceDE w:val="0"/>
        <w:autoSpaceDN w:val="0"/>
        <w:adjustRightInd w:val="0"/>
        <w:spacing w:after="0"/>
        <w:ind w:firstLine="425"/>
        <w:jc w:val="both"/>
        <w:rPr>
          <w:rFonts w:ascii="Times New Roman" w:hAnsi="Times New Roman" w:cs="Times New Roman"/>
          <w:color w:val="000000"/>
          <w:sz w:val="28"/>
          <w:szCs w:val="28"/>
        </w:rPr>
      </w:pPr>
      <w:r w:rsidRPr="00EA06BA">
        <w:rPr>
          <w:rFonts w:ascii="Times New Roman" w:hAnsi="Times New Roman" w:cs="Times New Roman"/>
          <w:color w:val="000000"/>
          <w:sz w:val="28"/>
          <w:szCs w:val="28"/>
        </w:rPr>
        <w:t>Воспитывать интерес к музыке, желание слушать музыку, подпевать, выполнять простейшие танцевальные движения.</w:t>
      </w:r>
    </w:p>
    <w:p w:rsidR="00F53A9A" w:rsidRPr="00EA06BA" w:rsidRDefault="00F53A9A" w:rsidP="00386B09">
      <w:pPr>
        <w:autoSpaceDE w:val="0"/>
        <w:autoSpaceDN w:val="0"/>
        <w:adjustRightInd w:val="0"/>
        <w:spacing w:after="0"/>
        <w:ind w:firstLine="425"/>
        <w:jc w:val="both"/>
        <w:rPr>
          <w:rFonts w:ascii="Times New Roman" w:hAnsi="Times New Roman" w:cs="Times New Roman"/>
          <w:color w:val="000000"/>
          <w:sz w:val="28"/>
          <w:szCs w:val="28"/>
        </w:rPr>
      </w:pPr>
      <w:r w:rsidRPr="00AF1AB6">
        <w:rPr>
          <w:rFonts w:ascii="Times New Roman" w:hAnsi="Times New Roman" w:cs="Times New Roman"/>
          <w:b/>
          <w:bCs/>
          <w:i/>
          <w:color w:val="000000"/>
          <w:sz w:val="28"/>
          <w:szCs w:val="28"/>
        </w:rPr>
        <w:t>Слушание.</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F53A9A" w:rsidRPr="00EA06BA" w:rsidRDefault="00F53A9A" w:rsidP="00386B09">
      <w:pPr>
        <w:autoSpaceDE w:val="0"/>
        <w:autoSpaceDN w:val="0"/>
        <w:adjustRightInd w:val="0"/>
        <w:spacing w:after="0"/>
        <w:ind w:firstLine="425"/>
        <w:jc w:val="both"/>
        <w:rPr>
          <w:rFonts w:ascii="Times New Roman" w:hAnsi="Times New Roman" w:cs="Times New Roman"/>
          <w:color w:val="000000"/>
          <w:sz w:val="28"/>
          <w:szCs w:val="28"/>
        </w:rPr>
      </w:pPr>
      <w:r w:rsidRPr="00AF1AB6">
        <w:rPr>
          <w:rFonts w:ascii="Times New Roman" w:hAnsi="Times New Roman" w:cs="Times New Roman"/>
          <w:b/>
          <w:bCs/>
          <w:i/>
          <w:color w:val="000000"/>
          <w:sz w:val="28"/>
          <w:szCs w:val="28"/>
        </w:rPr>
        <w:t>Пение.</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F1AB6" w:rsidRDefault="00F53A9A" w:rsidP="00386B09">
      <w:pPr>
        <w:autoSpaceDE w:val="0"/>
        <w:autoSpaceDN w:val="0"/>
        <w:adjustRightInd w:val="0"/>
        <w:spacing w:after="0"/>
        <w:ind w:firstLine="425"/>
        <w:jc w:val="both"/>
        <w:rPr>
          <w:rFonts w:ascii="Times New Roman" w:hAnsi="Times New Roman" w:cs="Times New Roman"/>
          <w:color w:val="000000"/>
          <w:sz w:val="28"/>
          <w:szCs w:val="28"/>
        </w:rPr>
      </w:pPr>
      <w:r w:rsidRPr="00AF1AB6">
        <w:rPr>
          <w:rFonts w:ascii="Times New Roman" w:hAnsi="Times New Roman" w:cs="Times New Roman"/>
          <w:b/>
          <w:bCs/>
          <w:i/>
          <w:color w:val="000000"/>
          <w:sz w:val="28"/>
          <w:szCs w:val="28"/>
        </w:rPr>
        <w:t>Музыкально-ритмические движения.</w:t>
      </w:r>
      <w:r w:rsidRPr="00EA06BA">
        <w:rPr>
          <w:rFonts w:ascii="Times New Roman" w:hAnsi="Times New Roman" w:cs="Times New Roman"/>
          <w:b/>
          <w:bCs/>
          <w:color w:val="000000"/>
          <w:sz w:val="28"/>
          <w:szCs w:val="28"/>
        </w:rPr>
        <w:t xml:space="preserve"> </w:t>
      </w:r>
      <w:r w:rsidRPr="00EA06BA">
        <w:rPr>
          <w:rFonts w:ascii="Times New Roman" w:hAnsi="Times New Roman" w:cs="Times New Roman"/>
          <w:color w:val="000000"/>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EA06BA">
        <w:rPr>
          <w:rFonts w:ascii="Times New Roman" w:hAnsi="Times New Roman" w:cs="Times New Roman"/>
          <w:color w:val="000000"/>
          <w:sz w:val="28"/>
          <w:szCs w:val="28"/>
        </w:rPr>
        <w:t>полуприседать</w:t>
      </w:r>
      <w:proofErr w:type="spellEnd"/>
      <w:r w:rsidRPr="00EA06BA">
        <w:rPr>
          <w:rFonts w:ascii="Times New Roman" w:hAnsi="Times New Roman" w:cs="Times New Roman"/>
          <w:color w:val="000000"/>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B61EF" w:rsidRPr="0044680F" w:rsidRDefault="005B61EF" w:rsidP="00386B09">
      <w:pPr>
        <w:shd w:val="clear" w:color="auto" w:fill="FFFFFF"/>
        <w:tabs>
          <w:tab w:val="left" w:leader="dot" w:pos="9346"/>
        </w:tabs>
        <w:spacing w:after="0"/>
        <w:ind w:right="283"/>
        <w:jc w:val="both"/>
        <w:rPr>
          <w:rFonts w:ascii="Times New Roman" w:hAnsi="Times New Roman"/>
          <w:b/>
          <w:sz w:val="28"/>
          <w:szCs w:val="28"/>
        </w:rPr>
      </w:pPr>
    </w:p>
    <w:p w:rsidR="00386B09" w:rsidRDefault="00386B09">
      <w:pPr>
        <w:rPr>
          <w:rFonts w:ascii="Times New Roman" w:eastAsia="Times New Roman" w:hAnsi="Times New Roman" w:cs="Times New Roman"/>
          <w:b/>
          <w:sz w:val="28"/>
          <w:szCs w:val="28"/>
        </w:rPr>
      </w:pPr>
      <w:r>
        <w:rPr>
          <w:rFonts w:ascii="Times New Roman" w:hAnsi="Times New Roman"/>
          <w:b/>
          <w:sz w:val="28"/>
          <w:szCs w:val="28"/>
        </w:rPr>
        <w:br w:type="page"/>
      </w:r>
    </w:p>
    <w:p w:rsidR="0095315B" w:rsidRPr="000F426C" w:rsidRDefault="00206FBE" w:rsidP="00386B09">
      <w:pPr>
        <w:pStyle w:val="a4"/>
        <w:shd w:val="clear" w:color="auto" w:fill="FFFFFF"/>
        <w:tabs>
          <w:tab w:val="left" w:leader="dot" w:pos="9346"/>
        </w:tabs>
        <w:spacing w:after="0"/>
        <w:ind w:left="0" w:right="283" w:firstLine="425"/>
        <w:jc w:val="center"/>
        <w:rPr>
          <w:rFonts w:ascii="Times New Roman" w:hAnsi="Times New Roman"/>
          <w:b/>
          <w:sz w:val="28"/>
          <w:szCs w:val="28"/>
        </w:rPr>
      </w:pPr>
      <w:r w:rsidRPr="00EA06BA">
        <w:rPr>
          <w:rFonts w:ascii="Times New Roman" w:hAnsi="Times New Roman"/>
          <w:b/>
          <w:sz w:val="28"/>
          <w:szCs w:val="28"/>
        </w:rPr>
        <w:lastRenderedPageBreak/>
        <w:t>4.Формы, способы, методы и средства реализации программы в возрастной группе по направлениям развития.</w:t>
      </w:r>
    </w:p>
    <w:tbl>
      <w:tblPr>
        <w:tblpPr w:leftFromText="180" w:rightFromText="180" w:vertAnchor="text" w:horzAnchor="margin" w:tblpXSpec="center" w:tblpY="498"/>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3"/>
        <w:gridCol w:w="429"/>
        <w:gridCol w:w="280"/>
        <w:gridCol w:w="1414"/>
        <w:gridCol w:w="1137"/>
        <w:gridCol w:w="711"/>
        <w:gridCol w:w="25"/>
        <w:gridCol w:w="820"/>
        <w:gridCol w:w="574"/>
        <w:gridCol w:w="1395"/>
      </w:tblGrid>
      <w:tr w:rsidR="0095315B" w:rsidRPr="00EA06BA" w:rsidTr="0095315B">
        <w:tc>
          <w:tcPr>
            <w:tcW w:w="10008" w:type="dxa"/>
            <w:gridSpan w:val="10"/>
          </w:tcPr>
          <w:p w:rsidR="0095315B" w:rsidRPr="00EA06BA" w:rsidRDefault="0095315B"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Средства физического развития:</w:t>
            </w:r>
          </w:p>
        </w:tc>
      </w:tr>
      <w:tr w:rsidR="0095315B" w:rsidRPr="00EA06BA" w:rsidTr="0095315B">
        <w:tc>
          <w:tcPr>
            <w:tcW w:w="5346" w:type="dxa"/>
            <w:gridSpan w:val="4"/>
            <w:tcBorders>
              <w:right w:val="single" w:sz="4" w:space="0" w:color="auto"/>
            </w:tcBorders>
          </w:tcPr>
          <w:p w:rsidR="0095315B" w:rsidRPr="00EA06BA" w:rsidRDefault="0095315B"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Физические упражнения:</w:t>
            </w:r>
          </w:p>
          <w:p w:rsidR="0095315B" w:rsidRPr="00EA06BA" w:rsidRDefault="0095315B"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содержание физического упражнения (двигательные действия; процессы, которые происходят в функциональных системах организма в ходе упражнения, определяя его воздействие);</w:t>
            </w:r>
          </w:p>
          <w:p w:rsidR="0095315B" w:rsidRPr="00EA06BA" w:rsidRDefault="0095315B"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 техника физического упражнения – способ выполнения движения, с помощью которого </w:t>
            </w:r>
          </w:p>
          <w:p w:rsidR="0095315B" w:rsidRPr="00EA06BA" w:rsidRDefault="0095315B"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решается двигательная задача;</w:t>
            </w:r>
          </w:p>
          <w:p w:rsidR="0095315B" w:rsidRPr="00EA06BA" w:rsidRDefault="0095315B"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форма физических упражнений: внешняя структура (соотношение пространственных, временных, динамических параметров движения); внутренняя структура (взаимосвязь различных процессов в организме во время выполнения упражнения)</w:t>
            </w:r>
          </w:p>
        </w:tc>
        <w:tc>
          <w:tcPr>
            <w:tcW w:w="2693" w:type="dxa"/>
            <w:gridSpan w:val="4"/>
            <w:tcBorders>
              <w:right w:val="single" w:sz="4" w:space="0" w:color="auto"/>
            </w:tcBorders>
          </w:tcPr>
          <w:p w:rsidR="0095315B" w:rsidRPr="00EA06BA" w:rsidRDefault="0095315B"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Эколого-природные факторы:</w:t>
            </w:r>
          </w:p>
          <w:p w:rsidR="0095315B" w:rsidRPr="00EA06BA" w:rsidRDefault="0095315B"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(солнце, воздух, вода) имеют огромное значение в закаливании организма, тренировке механизмов терморегуляции, регуляции обменных процессов, приспособительных и защитных функций организма</w:t>
            </w:r>
          </w:p>
        </w:tc>
        <w:tc>
          <w:tcPr>
            <w:tcW w:w="1969" w:type="dxa"/>
            <w:gridSpan w:val="2"/>
            <w:tcBorders>
              <w:left w:val="single" w:sz="4" w:space="0" w:color="auto"/>
            </w:tcBorders>
          </w:tcPr>
          <w:p w:rsidR="0095315B" w:rsidRPr="00EA06BA" w:rsidRDefault="0095315B"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Психогигиенические факторы:</w:t>
            </w:r>
          </w:p>
          <w:p w:rsidR="0095315B" w:rsidRPr="00EA06BA" w:rsidRDefault="0095315B"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(режим дня, занятий, сна, бодрствования, прогулок; система рационального питания; гигиена одежды и обуви; санитарное состояние помещений детского сада, чистота элементов предметно-развивающей среды)</w:t>
            </w:r>
          </w:p>
          <w:p w:rsidR="0095315B" w:rsidRPr="00EA06BA" w:rsidRDefault="0095315B" w:rsidP="00386B09">
            <w:pPr>
              <w:spacing w:after="0" w:line="240" w:lineRule="auto"/>
              <w:ind w:firstLine="425"/>
              <w:jc w:val="both"/>
              <w:rPr>
                <w:rFonts w:ascii="Times New Roman" w:eastAsia="Times New Roman" w:hAnsi="Times New Roman" w:cs="Times New Roman"/>
                <w:sz w:val="28"/>
                <w:szCs w:val="28"/>
              </w:rPr>
            </w:pPr>
          </w:p>
        </w:tc>
      </w:tr>
      <w:tr w:rsidR="0095315B" w:rsidRPr="00EA06BA" w:rsidTr="0095315B">
        <w:tc>
          <w:tcPr>
            <w:tcW w:w="10008" w:type="dxa"/>
            <w:gridSpan w:val="10"/>
          </w:tcPr>
          <w:p w:rsidR="0095315B" w:rsidRPr="00EA06BA" w:rsidRDefault="0095315B"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Методы физического развития:</w:t>
            </w:r>
          </w:p>
        </w:tc>
      </w:tr>
      <w:tr w:rsidR="0095315B" w:rsidRPr="00EA06BA" w:rsidTr="0095315B">
        <w:tc>
          <w:tcPr>
            <w:tcW w:w="3932" w:type="dxa"/>
            <w:gridSpan w:val="3"/>
            <w:tcBorders>
              <w:right w:val="single" w:sz="4" w:space="0" w:color="auto"/>
            </w:tcBorders>
          </w:tcPr>
          <w:p w:rsidR="0095315B" w:rsidRPr="00EA06BA" w:rsidRDefault="0095315B"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 xml:space="preserve">Наглядные </w:t>
            </w:r>
            <w:proofErr w:type="spellStart"/>
            <w:r w:rsidRPr="00EA06BA">
              <w:rPr>
                <w:rFonts w:ascii="Times New Roman" w:eastAsia="Times New Roman" w:hAnsi="Times New Roman" w:cs="Times New Roman"/>
                <w:i/>
                <w:sz w:val="28"/>
                <w:szCs w:val="28"/>
              </w:rPr>
              <w:t>общедидактические</w:t>
            </w:r>
            <w:proofErr w:type="spellEnd"/>
            <w:r w:rsidRPr="00EA06BA">
              <w:rPr>
                <w:rFonts w:ascii="Times New Roman" w:eastAsia="Times New Roman" w:hAnsi="Times New Roman" w:cs="Times New Roman"/>
                <w:i/>
                <w:sz w:val="28"/>
                <w:szCs w:val="28"/>
              </w:rPr>
              <w:t xml:space="preserve">  </w:t>
            </w:r>
            <w:r w:rsidRPr="00EA06BA">
              <w:rPr>
                <w:rFonts w:ascii="Times New Roman" w:eastAsia="Times New Roman" w:hAnsi="Times New Roman" w:cs="Times New Roman"/>
                <w:sz w:val="28"/>
                <w:szCs w:val="28"/>
              </w:rPr>
              <w:t>(наглядно-зрительные, наглядно-слуховые, тактильно-мышечные)</w:t>
            </w:r>
          </w:p>
        </w:tc>
        <w:tc>
          <w:tcPr>
            <w:tcW w:w="3287" w:type="dxa"/>
            <w:gridSpan w:val="4"/>
            <w:tcBorders>
              <w:left w:val="single" w:sz="4" w:space="0" w:color="auto"/>
              <w:right w:val="single" w:sz="4" w:space="0" w:color="auto"/>
            </w:tcBorders>
          </w:tcPr>
          <w:p w:rsidR="0095315B" w:rsidRPr="00EA06BA" w:rsidRDefault="0095315B"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Словесные</w:t>
            </w:r>
          </w:p>
          <w:p w:rsidR="0095315B" w:rsidRPr="00EA06BA" w:rsidRDefault="0095315B"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(вербальные)</w:t>
            </w:r>
          </w:p>
          <w:p w:rsidR="0095315B" w:rsidRPr="00EA06BA" w:rsidRDefault="0095315B" w:rsidP="00386B09">
            <w:pPr>
              <w:spacing w:after="0" w:line="240" w:lineRule="auto"/>
              <w:ind w:firstLine="425"/>
              <w:jc w:val="both"/>
              <w:rPr>
                <w:rFonts w:ascii="Times New Roman" w:eastAsia="Times New Roman" w:hAnsi="Times New Roman" w:cs="Times New Roman"/>
                <w:sz w:val="28"/>
                <w:szCs w:val="28"/>
              </w:rPr>
            </w:pPr>
          </w:p>
        </w:tc>
        <w:tc>
          <w:tcPr>
            <w:tcW w:w="2789" w:type="dxa"/>
            <w:gridSpan w:val="3"/>
            <w:tcBorders>
              <w:left w:val="single" w:sz="4" w:space="0" w:color="auto"/>
            </w:tcBorders>
          </w:tcPr>
          <w:p w:rsidR="0095315B" w:rsidRPr="00EA06BA" w:rsidRDefault="0095315B"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Практические</w:t>
            </w:r>
          </w:p>
          <w:p w:rsidR="0095315B" w:rsidRPr="00EA06BA" w:rsidRDefault="0095315B" w:rsidP="00386B09">
            <w:pPr>
              <w:spacing w:after="0" w:line="240" w:lineRule="auto"/>
              <w:ind w:firstLine="425"/>
              <w:jc w:val="both"/>
              <w:rPr>
                <w:rFonts w:ascii="Times New Roman" w:eastAsia="Times New Roman" w:hAnsi="Times New Roman" w:cs="Times New Roman"/>
                <w:sz w:val="28"/>
                <w:szCs w:val="28"/>
              </w:rPr>
            </w:pPr>
          </w:p>
        </w:tc>
      </w:tr>
      <w:tr w:rsidR="0095315B" w:rsidRPr="00EA06BA" w:rsidTr="0095315B">
        <w:tc>
          <w:tcPr>
            <w:tcW w:w="3223" w:type="dxa"/>
            <w:tcBorders>
              <w:right w:val="single" w:sz="4" w:space="0" w:color="auto"/>
            </w:tcBorders>
          </w:tcPr>
          <w:p w:rsidR="0095315B" w:rsidRPr="00EA06BA" w:rsidRDefault="0095315B"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Информационно-рецептивный:</w:t>
            </w:r>
          </w:p>
          <w:p w:rsidR="0095315B" w:rsidRPr="00EA06BA" w:rsidRDefault="0095315B"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характеризуется взаимосвязанностью и взаимозависимостью действий педагога и ребёнка</w:t>
            </w:r>
          </w:p>
        </w:tc>
        <w:tc>
          <w:tcPr>
            <w:tcW w:w="3260" w:type="dxa"/>
            <w:gridSpan w:val="4"/>
            <w:tcBorders>
              <w:right w:val="single" w:sz="4" w:space="0" w:color="auto"/>
            </w:tcBorders>
          </w:tcPr>
          <w:p w:rsidR="0095315B" w:rsidRPr="00EA06BA" w:rsidRDefault="0095315B"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Репродуктивный:</w:t>
            </w:r>
          </w:p>
          <w:p w:rsidR="0095315B" w:rsidRPr="00EA06BA" w:rsidRDefault="0095315B"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предусматривает воспроизведение ребёнком продемонстрированных взрослым (сверстником) способов двигательных действий</w:t>
            </w:r>
          </w:p>
        </w:tc>
        <w:tc>
          <w:tcPr>
            <w:tcW w:w="2130" w:type="dxa"/>
            <w:gridSpan w:val="4"/>
            <w:tcBorders>
              <w:right w:val="single" w:sz="4" w:space="0" w:color="auto"/>
            </w:tcBorders>
          </w:tcPr>
          <w:p w:rsidR="0095315B" w:rsidRPr="00EA06BA" w:rsidRDefault="0095315B"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Метод проблемного обучения:</w:t>
            </w:r>
          </w:p>
          <w:p w:rsidR="0095315B" w:rsidRPr="00EA06BA" w:rsidRDefault="0095315B"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i/>
                <w:sz w:val="28"/>
                <w:szCs w:val="28"/>
              </w:rPr>
              <w:t xml:space="preserve"> </w:t>
            </w:r>
            <w:r w:rsidRPr="00EA06BA">
              <w:rPr>
                <w:rFonts w:ascii="Times New Roman" w:eastAsia="Times New Roman" w:hAnsi="Times New Roman" w:cs="Times New Roman"/>
                <w:sz w:val="28"/>
                <w:szCs w:val="28"/>
              </w:rPr>
              <w:t xml:space="preserve">предусматривает постановку перед ребёнком проблемы и предоставление </w:t>
            </w:r>
            <w:r w:rsidRPr="00EA06BA">
              <w:rPr>
                <w:rFonts w:ascii="Times New Roman" w:eastAsia="Times New Roman" w:hAnsi="Times New Roman" w:cs="Times New Roman"/>
                <w:sz w:val="28"/>
                <w:szCs w:val="28"/>
              </w:rPr>
              <w:lastRenderedPageBreak/>
              <w:t>ему возможности самостоятельного решения путём тех или иных двигательных действий</w:t>
            </w:r>
          </w:p>
        </w:tc>
        <w:tc>
          <w:tcPr>
            <w:tcW w:w="1395" w:type="dxa"/>
            <w:tcBorders>
              <w:left w:val="single" w:sz="4" w:space="0" w:color="auto"/>
            </w:tcBorders>
          </w:tcPr>
          <w:p w:rsidR="0095315B" w:rsidRPr="00EA06BA" w:rsidRDefault="0095315B"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lastRenderedPageBreak/>
              <w:t>Метод творческих заданий</w:t>
            </w:r>
          </w:p>
        </w:tc>
      </w:tr>
      <w:tr w:rsidR="0095315B" w:rsidRPr="00EA06BA" w:rsidTr="0095315B">
        <w:tc>
          <w:tcPr>
            <w:tcW w:w="10008" w:type="dxa"/>
            <w:gridSpan w:val="10"/>
          </w:tcPr>
          <w:p w:rsidR="0095315B" w:rsidRPr="00EA06BA" w:rsidRDefault="0095315B"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lastRenderedPageBreak/>
              <w:t>Приёмы физического развития:</w:t>
            </w:r>
          </w:p>
        </w:tc>
      </w:tr>
      <w:tr w:rsidR="0095315B" w:rsidRPr="00EA06BA" w:rsidTr="0095315B">
        <w:tc>
          <w:tcPr>
            <w:tcW w:w="3652" w:type="dxa"/>
            <w:gridSpan w:val="2"/>
            <w:tcBorders>
              <w:right w:val="single" w:sz="4" w:space="0" w:color="auto"/>
            </w:tcBorders>
          </w:tcPr>
          <w:p w:rsidR="0095315B" w:rsidRPr="00EA06BA" w:rsidRDefault="0095315B"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Наглядно-зрительные приёмы</w:t>
            </w:r>
          </w:p>
          <w:p w:rsidR="0095315B" w:rsidRPr="00EA06BA" w:rsidRDefault="0095315B"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(показ физических упражнений, использование наглядных пособий, имитация, зрительные ориентиры); </w:t>
            </w:r>
          </w:p>
          <w:p w:rsidR="0095315B" w:rsidRPr="00EA06BA" w:rsidRDefault="0095315B"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наглядно-слуховые приёмы</w:t>
            </w:r>
          </w:p>
          <w:p w:rsidR="0095315B" w:rsidRPr="00EA06BA" w:rsidRDefault="0095315B"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 (музыка, песни); </w:t>
            </w:r>
          </w:p>
          <w:p w:rsidR="0095315B" w:rsidRPr="00EA06BA" w:rsidRDefault="0095315B"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i/>
                <w:sz w:val="28"/>
                <w:szCs w:val="28"/>
              </w:rPr>
              <w:t>тактильно-мышечные приёмы</w:t>
            </w:r>
            <w:r w:rsidRPr="00EA06BA">
              <w:rPr>
                <w:rFonts w:ascii="Times New Roman" w:eastAsia="Times New Roman" w:hAnsi="Times New Roman" w:cs="Times New Roman"/>
                <w:sz w:val="28"/>
                <w:szCs w:val="28"/>
              </w:rPr>
              <w:t xml:space="preserve"> (непосредственная помощь воспитателя)</w:t>
            </w:r>
          </w:p>
        </w:tc>
        <w:tc>
          <w:tcPr>
            <w:tcW w:w="3542" w:type="dxa"/>
            <w:gridSpan w:val="4"/>
            <w:tcBorders>
              <w:left w:val="single" w:sz="4" w:space="0" w:color="auto"/>
              <w:right w:val="single" w:sz="4" w:space="0" w:color="auto"/>
            </w:tcBorders>
          </w:tcPr>
          <w:p w:rsidR="0095315B" w:rsidRPr="00EA06BA" w:rsidRDefault="0095315B"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Словесные приёмы</w:t>
            </w:r>
          </w:p>
          <w:p w:rsidR="0095315B" w:rsidRPr="00EA06BA" w:rsidRDefault="0095315B" w:rsidP="00386B09">
            <w:pPr>
              <w:spacing w:after="0" w:line="240" w:lineRule="auto"/>
              <w:ind w:firstLine="425"/>
              <w:jc w:val="both"/>
              <w:rPr>
                <w:rFonts w:ascii="Times New Roman" w:eastAsia="Times New Roman" w:hAnsi="Times New Roman" w:cs="Times New Roman"/>
                <w:color w:val="FF0000"/>
                <w:sz w:val="28"/>
                <w:szCs w:val="28"/>
              </w:rPr>
            </w:pPr>
            <w:proofErr w:type="gramStart"/>
            <w:r w:rsidRPr="00EA06BA">
              <w:rPr>
                <w:rFonts w:ascii="Times New Roman" w:eastAsia="Times New Roman" w:hAnsi="Times New Roman" w:cs="Times New Roman"/>
                <w:sz w:val="28"/>
                <w:szCs w:val="28"/>
              </w:rPr>
              <w:t>(объяснения, пояснения, указания; подача команд, распоряжений, сигналов; вопросы к детям; образный сюжетный рассказ, беседа; словесная инструкция)</w:t>
            </w:r>
            <w:proofErr w:type="gramEnd"/>
          </w:p>
        </w:tc>
        <w:tc>
          <w:tcPr>
            <w:tcW w:w="2814" w:type="dxa"/>
            <w:gridSpan w:val="4"/>
            <w:tcBorders>
              <w:left w:val="single" w:sz="4" w:space="0" w:color="auto"/>
            </w:tcBorders>
          </w:tcPr>
          <w:p w:rsidR="0095315B" w:rsidRPr="00EA06BA" w:rsidRDefault="0095315B"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Практические методы</w:t>
            </w:r>
          </w:p>
          <w:p w:rsidR="0095315B" w:rsidRPr="00EA06BA" w:rsidRDefault="0095315B"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(повторение упражнений без изменения и с изменениями; проведение упражнений в игровой форме; проведение упражнений в соревновательной форме)</w:t>
            </w:r>
          </w:p>
        </w:tc>
      </w:tr>
    </w:tbl>
    <w:p w:rsidR="0095315B" w:rsidRDefault="0095315B" w:rsidP="00386B09">
      <w:pPr>
        <w:shd w:val="clear" w:color="auto" w:fill="FFFFFF"/>
        <w:tabs>
          <w:tab w:val="left" w:pos="3285"/>
        </w:tabs>
        <w:spacing w:after="0"/>
        <w:ind w:right="768" w:firstLine="425"/>
        <w:jc w:val="both"/>
        <w:rPr>
          <w:rFonts w:ascii="Times New Roman" w:hAnsi="Times New Roman" w:cs="Times New Roman"/>
          <w:b/>
          <w:color w:val="000000"/>
          <w:spacing w:val="-2"/>
          <w:sz w:val="28"/>
          <w:szCs w:val="28"/>
        </w:rPr>
      </w:pPr>
    </w:p>
    <w:p w:rsidR="0044680F" w:rsidRDefault="0044680F" w:rsidP="00386B09">
      <w:pPr>
        <w:spacing w:after="0"/>
        <w:rPr>
          <w:rFonts w:ascii="Times New Roman" w:hAnsi="Times New Roman" w:cs="Times New Roman"/>
          <w:b/>
          <w:spacing w:val="-2"/>
          <w:sz w:val="28"/>
          <w:szCs w:val="28"/>
        </w:rPr>
      </w:pPr>
      <w:r>
        <w:rPr>
          <w:rFonts w:ascii="Times New Roman" w:hAnsi="Times New Roman" w:cs="Times New Roman"/>
          <w:b/>
          <w:spacing w:val="-2"/>
          <w:sz w:val="28"/>
          <w:szCs w:val="28"/>
        </w:rPr>
        <w:br w:type="page"/>
      </w:r>
    </w:p>
    <w:p w:rsidR="00FD3E95" w:rsidRPr="005B61EF" w:rsidRDefault="00A468C4" w:rsidP="00386B09">
      <w:pPr>
        <w:shd w:val="clear" w:color="auto" w:fill="FFFFFF"/>
        <w:spacing w:after="0"/>
        <w:ind w:right="768" w:firstLine="425"/>
        <w:jc w:val="center"/>
        <w:rPr>
          <w:rFonts w:ascii="Times New Roman" w:hAnsi="Times New Roman" w:cs="Times New Roman"/>
          <w:b/>
          <w:spacing w:val="-2"/>
          <w:sz w:val="28"/>
          <w:szCs w:val="28"/>
        </w:rPr>
      </w:pPr>
      <w:r w:rsidRPr="005B61EF">
        <w:rPr>
          <w:rFonts w:ascii="Times New Roman" w:hAnsi="Times New Roman" w:cs="Times New Roman"/>
          <w:b/>
          <w:spacing w:val="-2"/>
          <w:sz w:val="28"/>
          <w:szCs w:val="28"/>
        </w:rPr>
        <w:lastRenderedPageBreak/>
        <w:t>Формы работы по образовательным областям:</w:t>
      </w:r>
    </w:p>
    <w:p w:rsidR="00AD593E" w:rsidRPr="005B61EF" w:rsidRDefault="00AD593E" w:rsidP="00386B09">
      <w:pPr>
        <w:spacing w:after="0" w:line="240" w:lineRule="auto"/>
        <w:ind w:firstLine="425"/>
        <w:jc w:val="both"/>
        <w:rPr>
          <w:rFonts w:ascii="Times New Roman" w:eastAsia="Times New Roman" w:hAnsi="Times New Roman" w:cs="Times New Roman"/>
          <w:b/>
          <w:sz w:val="28"/>
          <w:szCs w:val="28"/>
        </w:rPr>
      </w:pPr>
      <w:r w:rsidRPr="005B61EF">
        <w:rPr>
          <w:rFonts w:ascii="Times New Roman" w:eastAsia="Times New Roman" w:hAnsi="Times New Roman" w:cs="Times New Roman"/>
          <w:b/>
          <w:sz w:val="28"/>
          <w:szCs w:val="28"/>
        </w:rPr>
        <w:t>ОБРАЗОВАТЕЛЬНАЯ ОБЛАСТЬ «ФИЗИЧЕСКОЕ РАЗВИТИЕ»</w:t>
      </w:r>
    </w:p>
    <w:tbl>
      <w:tblPr>
        <w:tblpPr w:leftFromText="180" w:rightFromText="180" w:vertAnchor="text" w:horzAnchor="margin" w:tblpY="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B61EF" w:rsidRPr="005B61EF" w:rsidTr="00AF1AB6">
        <w:trPr>
          <w:trHeight w:val="557"/>
        </w:trPr>
        <w:tc>
          <w:tcPr>
            <w:tcW w:w="9464" w:type="dxa"/>
            <w:shd w:val="clear" w:color="auto" w:fill="auto"/>
          </w:tcPr>
          <w:p w:rsidR="00163D39" w:rsidRPr="005B61EF" w:rsidRDefault="00163D39" w:rsidP="00386B09">
            <w:pPr>
              <w:spacing w:after="0" w:line="240" w:lineRule="auto"/>
              <w:ind w:firstLine="425"/>
              <w:jc w:val="both"/>
              <w:rPr>
                <w:rFonts w:ascii="Times New Roman" w:hAnsi="Times New Roman" w:cs="Times New Roman"/>
                <w:bCs/>
                <w:spacing w:val="-7"/>
                <w:sz w:val="28"/>
                <w:szCs w:val="28"/>
              </w:rPr>
            </w:pPr>
            <w:r w:rsidRPr="005B61EF">
              <w:rPr>
                <w:rFonts w:ascii="Times New Roman" w:eastAsia="Times New Roman" w:hAnsi="Times New Roman" w:cs="Times New Roman"/>
                <w:b/>
                <w:sz w:val="28"/>
                <w:szCs w:val="28"/>
              </w:rPr>
              <w:t>Формы работы по физическому развитию:</w:t>
            </w:r>
          </w:p>
        </w:tc>
      </w:tr>
      <w:tr w:rsidR="00163D39" w:rsidRPr="00E71026" w:rsidTr="00AF1AB6">
        <w:trPr>
          <w:trHeight w:val="847"/>
        </w:trPr>
        <w:tc>
          <w:tcPr>
            <w:tcW w:w="9464" w:type="dxa"/>
            <w:shd w:val="clear" w:color="auto" w:fill="auto"/>
          </w:tcPr>
          <w:p w:rsidR="00163D39" w:rsidRPr="00E71026" w:rsidRDefault="00163D39" w:rsidP="00386B09">
            <w:pPr>
              <w:spacing w:after="0" w:line="240" w:lineRule="auto"/>
              <w:ind w:firstLine="425"/>
              <w:jc w:val="both"/>
              <w:rPr>
                <w:rFonts w:ascii="Times New Roman" w:hAnsi="Times New Roman" w:cs="Times New Roman"/>
                <w:b/>
                <w:sz w:val="28"/>
                <w:szCs w:val="28"/>
              </w:rPr>
            </w:pPr>
            <w:r w:rsidRPr="00E71026">
              <w:rPr>
                <w:rFonts w:ascii="Times New Roman" w:eastAsia="Times New Roman" w:hAnsi="Times New Roman" w:cs="Times New Roman"/>
                <w:i/>
                <w:sz w:val="28"/>
                <w:szCs w:val="28"/>
              </w:rPr>
              <w:t>младший и средний дошкольный возраст</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hAnsi="Times New Roman" w:cs="Times New Roman"/>
                <w:sz w:val="28"/>
                <w:szCs w:val="28"/>
              </w:rPr>
            </w:pPr>
            <w:r w:rsidRPr="00E71026">
              <w:rPr>
                <w:rFonts w:ascii="Times New Roman" w:eastAsia="Times New Roman" w:hAnsi="Times New Roman" w:cs="Times New Roman"/>
                <w:sz w:val="28"/>
                <w:szCs w:val="28"/>
              </w:rPr>
              <w:t>Спортивные развлечения</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Физкультурные занятия</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Физкультминутки</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 xml:space="preserve">Игры и упражнения под текст </w:t>
            </w:r>
            <w:proofErr w:type="spellStart"/>
            <w:r w:rsidRPr="00E71026">
              <w:rPr>
                <w:rFonts w:ascii="Times New Roman" w:eastAsia="Times New Roman" w:hAnsi="Times New Roman" w:cs="Times New Roman"/>
                <w:sz w:val="28"/>
                <w:szCs w:val="28"/>
              </w:rPr>
              <w:t>потешек</w:t>
            </w:r>
            <w:proofErr w:type="spellEnd"/>
            <w:r w:rsidRPr="00E71026">
              <w:rPr>
                <w:rFonts w:ascii="Times New Roman" w:eastAsia="Times New Roman" w:hAnsi="Times New Roman" w:cs="Times New Roman"/>
                <w:sz w:val="28"/>
                <w:szCs w:val="28"/>
              </w:rPr>
              <w:t>, под музыку</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Игровая беседа с элементами движений</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Подвижные игры</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Утренняя гимнастика</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Ритмическая гимнастика</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Самостоятельные подвижные игры</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Игры на свежем воздухе</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Спортивные игры (катание на санках, велосипеде и лыжах)</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Интегративная деятельность</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Упражнения</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Экспериментирование</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Ситуативный разговор</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Беседа</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Рассказ</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Чтение</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Проблемная ситуация</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Физкультурные досуги (1 раз в месяц)</w:t>
            </w:r>
          </w:p>
          <w:p w:rsidR="00163D39" w:rsidRPr="00E71026" w:rsidRDefault="00163D39" w:rsidP="00386B09">
            <w:pPr>
              <w:numPr>
                <w:ilvl w:val="0"/>
                <w:numId w:val="25"/>
              </w:numPr>
              <w:tabs>
                <w:tab w:val="clear" w:pos="720"/>
                <w:tab w:val="num" w:pos="0"/>
                <w:tab w:val="num" w:pos="142"/>
              </w:tabs>
              <w:spacing w:after="0" w:line="240" w:lineRule="auto"/>
              <w:ind w:left="0" w:firstLine="425"/>
              <w:jc w:val="both"/>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Физкультурные праздники (2 раза в год)</w:t>
            </w:r>
          </w:p>
        </w:tc>
      </w:tr>
    </w:tbl>
    <w:p w:rsidR="0044680F" w:rsidRDefault="0044680F" w:rsidP="00386B09">
      <w:pPr>
        <w:spacing w:after="0"/>
        <w:jc w:val="both"/>
        <w:rPr>
          <w:rFonts w:ascii="Times New Roman" w:hAnsi="Times New Roman" w:cs="Times New Roman"/>
          <w:b/>
          <w:sz w:val="28"/>
          <w:szCs w:val="28"/>
        </w:rPr>
      </w:pPr>
    </w:p>
    <w:p w:rsidR="007E5B5C" w:rsidRPr="0044680F" w:rsidRDefault="0044680F" w:rsidP="00386B09">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r w:rsidR="00AD593E" w:rsidRPr="00EA06BA">
        <w:rPr>
          <w:rFonts w:ascii="Times New Roman" w:eastAsia="Times New Roman" w:hAnsi="Times New Roman" w:cs="Times New Roman"/>
          <w:b/>
          <w:sz w:val="28"/>
          <w:szCs w:val="28"/>
        </w:rPr>
        <w:lastRenderedPageBreak/>
        <w:t>ОБРАЗОВАТЕЛЬНАЯ ОБЛАСТЬ «СОЦИАЛЬНО-КОММУНИКАТИВНОЕ РАЗВИТИЕ»</w:t>
      </w:r>
    </w:p>
    <w:tbl>
      <w:tblPr>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701"/>
        <w:gridCol w:w="1418"/>
        <w:gridCol w:w="1134"/>
        <w:gridCol w:w="1276"/>
        <w:gridCol w:w="1417"/>
        <w:gridCol w:w="2126"/>
      </w:tblGrid>
      <w:tr w:rsidR="00163D39" w:rsidRPr="00EA06BA" w:rsidTr="0044680F">
        <w:tc>
          <w:tcPr>
            <w:tcW w:w="10915" w:type="dxa"/>
            <w:gridSpan w:val="7"/>
          </w:tcPr>
          <w:p w:rsidR="00163D39" w:rsidRPr="00EA06BA" w:rsidRDefault="00163D39"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Средства социально-коммуникативного развития:</w:t>
            </w:r>
          </w:p>
        </w:tc>
      </w:tr>
      <w:tr w:rsidR="00163D39" w:rsidRPr="00EA06BA" w:rsidTr="0044680F">
        <w:trPr>
          <w:trHeight w:val="5465"/>
        </w:trPr>
        <w:tc>
          <w:tcPr>
            <w:tcW w:w="1843" w:type="dxa"/>
            <w:tcBorders>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Формирование бытовых и гигиенических умений</w:t>
            </w:r>
          </w:p>
        </w:tc>
        <w:tc>
          <w:tcPr>
            <w:tcW w:w="1701" w:type="dxa"/>
            <w:tcBorders>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Окружающие ребенка продукты материальной культуры</w:t>
            </w:r>
          </w:p>
        </w:tc>
        <w:tc>
          <w:tcPr>
            <w:tcW w:w="1418" w:type="dxa"/>
            <w:tcBorders>
              <w:left w:val="single" w:sz="4" w:space="0" w:color="auto"/>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Элементы духовной культуры</w:t>
            </w:r>
          </w:p>
        </w:tc>
        <w:tc>
          <w:tcPr>
            <w:tcW w:w="1134" w:type="dxa"/>
            <w:tcBorders>
              <w:left w:val="single" w:sz="4" w:space="0" w:color="auto"/>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Стиль и содержание общения</w:t>
            </w:r>
          </w:p>
        </w:tc>
        <w:tc>
          <w:tcPr>
            <w:tcW w:w="2693" w:type="dxa"/>
            <w:gridSpan w:val="2"/>
            <w:tcBorders>
              <w:left w:val="single" w:sz="4" w:space="0" w:color="auto"/>
              <w:right w:val="single" w:sz="4" w:space="0" w:color="auto"/>
            </w:tcBorders>
          </w:tcPr>
          <w:p w:rsidR="00163D39" w:rsidRPr="00EA06BA" w:rsidRDefault="00163D39" w:rsidP="00386B09">
            <w:pPr>
              <w:shd w:val="clear" w:color="auto" w:fill="FFFFFF"/>
              <w:spacing w:after="0" w:line="240" w:lineRule="auto"/>
              <w:ind w:firstLine="425"/>
              <w:jc w:val="both"/>
              <w:textAlignment w:val="baseline"/>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tc>
        <w:tc>
          <w:tcPr>
            <w:tcW w:w="2126" w:type="dxa"/>
            <w:tcBorders>
              <w:lef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Художественные средства: литература, изобразительное искусство, музыка</w:t>
            </w:r>
          </w:p>
        </w:tc>
      </w:tr>
      <w:tr w:rsidR="00163D39" w:rsidRPr="00EA06BA" w:rsidTr="0044680F">
        <w:tc>
          <w:tcPr>
            <w:tcW w:w="10915" w:type="dxa"/>
            <w:gridSpan w:val="7"/>
          </w:tcPr>
          <w:p w:rsidR="00163D39" w:rsidRPr="00EA06BA" w:rsidRDefault="00163D39"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Методы социально-коммуникативного развития:</w:t>
            </w:r>
          </w:p>
        </w:tc>
      </w:tr>
      <w:tr w:rsidR="00163D39" w:rsidRPr="00EA06BA" w:rsidTr="0044680F">
        <w:tc>
          <w:tcPr>
            <w:tcW w:w="3544" w:type="dxa"/>
            <w:gridSpan w:val="2"/>
            <w:tcBorders>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Наглядные</w:t>
            </w:r>
          </w:p>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(Целенаправленное наблюдение, экскурсии, просмотр телепередач, диафильмов, видеофильмов, рассматривание предметов рукотворного мира)</w:t>
            </w:r>
          </w:p>
        </w:tc>
        <w:tc>
          <w:tcPr>
            <w:tcW w:w="3828" w:type="dxa"/>
            <w:gridSpan w:val="3"/>
            <w:tcBorders>
              <w:left w:val="single" w:sz="4" w:space="0" w:color="auto"/>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Словесные</w:t>
            </w:r>
          </w:p>
          <w:p w:rsidR="00163D39" w:rsidRPr="00EA06BA" w:rsidRDefault="00163D39" w:rsidP="00386B09">
            <w:pPr>
              <w:spacing w:after="0" w:line="240" w:lineRule="auto"/>
              <w:ind w:right="33"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(Беседы и совместная познавательная деятельность воспитателя и детей с элементами игры,</w:t>
            </w:r>
            <w:r w:rsidR="005B61EF">
              <w:rPr>
                <w:rFonts w:ascii="Times New Roman" w:eastAsia="Times New Roman" w:hAnsi="Times New Roman" w:cs="Times New Roman"/>
                <w:sz w:val="28"/>
                <w:szCs w:val="28"/>
              </w:rPr>
              <w:t xml:space="preserve"> </w:t>
            </w:r>
            <w:r w:rsidRPr="00EA06BA">
              <w:rPr>
                <w:rFonts w:ascii="Times New Roman" w:eastAsia="Times New Roman" w:hAnsi="Times New Roman" w:cs="Times New Roman"/>
                <w:color w:val="000000"/>
                <w:sz w:val="28"/>
                <w:szCs w:val="28"/>
              </w:rPr>
              <w:t>составление рассказов «из личного опыта», по картине и серии картин; перес</w:t>
            </w:r>
            <w:r w:rsidR="005B61EF">
              <w:rPr>
                <w:rFonts w:ascii="Times New Roman" w:eastAsia="Times New Roman" w:hAnsi="Times New Roman" w:cs="Times New Roman"/>
                <w:color w:val="000000"/>
                <w:sz w:val="28"/>
                <w:szCs w:val="28"/>
              </w:rPr>
              <w:t xml:space="preserve">каз </w:t>
            </w:r>
            <w:r w:rsidRPr="00EA06BA">
              <w:rPr>
                <w:rFonts w:ascii="Times New Roman" w:eastAsia="Times New Roman" w:hAnsi="Times New Roman" w:cs="Times New Roman"/>
                <w:color w:val="000000"/>
                <w:sz w:val="28"/>
                <w:szCs w:val="28"/>
              </w:rPr>
              <w:t>художественных произведений; выполнение творческих заданий на дополнение незавершенных историй, речевые ситуации, составление рассказов и сказок, творческие пересказы).</w:t>
            </w:r>
          </w:p>
        </w:tc>
        <w:tc>
          <w:tcPr>
            <w:tcW w:w="3543" w:type="dxa"/>
            <w:gridSpan w:val="2"/>
            <w:tcBorders>
              <w:lef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 xml:space="preserve">Практические </w:t>
            </w:r>
          </w:p>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(Вариативная организация игр-экспериментов, игр-путешествий предметного характера, игры с моделированием, дидактические, театрализованные, хороводные, сюжетно-ролевые игры, коллекционирование, с</w:t>
            </w:r>
            <w:r w:rsidRPr="00EA06BA">
              <w:rPr>
                <w:rFonts w:ascii="Times New Roman" w:eastAsia="Times New Roman" w:hAnsi="Times New Roman" w:cs="Times New Roman"/>
                <w:color w:val="000000"/>
                <w:sz w:val="28"/>
                <w:szCs w:val="28"/>
              </w:rPr>
              <w:t xml:space="preserve">овместные проекты </w:t>
            </w:r>
            <w:proofErr w:type="gramStart"/>
            <w:r w:rsidRPr="00EA06BA">
              <w:rPr>
                <w:rFonts w:ascii="Times New Roman" w:eastAsia="Times New Roman" w:hAnsi="Times New Roman" w:cs="Times New Roman"/>
                <w:color w:val="000000"/>
                <w:sz w:val="28"/>
                <w:szCs w:val="28"/>
              </w:rPr>
              <w:t>со</w:t>
            </w:r>
            <w:proofErr w:type="gramEnd"/>
            <w:r w:rsidRPr="00EA06BA">
              <w:rPr>
                <w:rFonts w:ascii="Times New Roman" w:eastAsia="Times New Roman" w:hAnsi="Times New Roman" w:cs="Times New Roman"/>
                <w:color w:val="000000"/>
                <w:sz w:val="28"/>
                <w:szCs w:val="28"/>
              </w:rPr>
              <w:t xml:space="preserve"> взрослыми</w:t>
            </w:r>
            <w:r w:rsidRPr="00EA06BA">
              <w:rPr>
                <w:rFonts w:ascii="Times New Roman" w:eastAsia="Times New Roman" w:hAnsi="Times New Roman" w:cs="Times New Roman"/>
                <w:sz w:val="28"/>
                <w:szCs w:val="28"/>
              </w:rPr>
              <w:t>)</w:t>
            </w:r>
          </w:p>
        </w:tc>
      </w:tr>
      <w:tr w:rsidR="00163D39" w:rsidRPr="00EA06BA" w:rsidTr="0044680F">
        <w:tc>
          <w:tcPr>
            <w:tcW w:w="10915" w:type="dxa"/>
            <w:gridSpan w:val="7"/>
          </w:tcPr>
          <w:p w:rsidR="00163D39" w:rsidRPr="00EA06BA" w:rsidRDefault="00163D39"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Приёмы социально-коммуникативного развития:</w:t>
            </w:r>
          </w:p>
        </w:tc>
      </w:tr>
      <w:tr w:rsidR="00163D39" w:rsidRPr="00EA06BA" w:rsidTr="0044680F">
        <w:tc>
          <w:tcPr>
            <w:tcW w:w="3544" w:type="dxa"/>
            <w:gridSpan w:val="2"/>
            <w:tcBorders>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 xml:space="preserve">Словесные приёмы </w:t>
            </w:r>
          </w:p>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sz w:val="28"/>
                <w:szCs w:val="28"/>
              </w:rPr>
              <w:t>(объяснение,</w:t>
            </w:r>
            <w:r w:rsidR="005B61EF">
              <w:rPr>
                <w:rFonts w:ascii="Times New Roman" w:eastAsia="Times New Roman" w:hAnsi="Times New Roman" w:cs="Times New Roman"/>
                <w:sz w:val="28"/>
                <w:szCs w:val="28"/>
              </w:rPr>
              <w:t xml:space="preserve"> </w:t>
            </w:r>
            <w:r w:rsidRPr="00EA06BA">
              <w:rPr>
                <w:rFonts w:ascii="Times New Roman" w:eastAsia="Times New Roman" w:hAnsi="Times New Roman" w:cs="Times New Roman"/>
                <w:sz w:val="28"/>
                <w:szCs w:val="28"/>
              </w:rPr>
              <w:t>напоминание, похвала, художественное слово)</w:t>
            </w:r>
          </w:p>
        </w:tc>
        <w:tc>
          <w:tcPr>
            <w:tcW w:w="3828" w:type="dxa"/>
            <w:gridSpan w:val="3"/>
            <w:tcBorders>
              <w:left w:val="single" w:sz="4" w:space="0" w:color="auto"/>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Наглядные приёмы</w:t>
            </w:r>
          </w:p>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(показ действий, пример взрослого и детей, показ иллюстративного материала)</w:t>
            </w:r>
          </w:p>
        </w:tc>
        <w:tc>
          <w:tcPr>
            <w:tcW w:w="3543" w:type="dxa"/>
            <w:gridSpan w:val="2"/>
            <w:tcBorders>
              <w:lef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Игровые приёмы</w:t>
            </w:r>
          </w:p>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(сочинение с детьми загадок, стихотворные игры, сочинение с детьми лимериков (форма коротких стихов), </w:t>
            </w:r>
            <w:r w:rsidRPr="00EA06BA">
              <w:rPr>
                <w:rFonts w:ascii="Times New Roman" w:eastAsia="Times New Roman" w:hAnsi="Times New Roman" w:cs="Times New Roman"/>
                <w:sz w:val="28"/>
                <w:szCs w:val="28"/>
              </w:rPr>
              <w:lastRenderedPageBreak/>
              <w:t>ситуационные задачи,</w:t>
            </w:r>
            <w:r w:rsidRPr="00EA06BA">
              <w:rPr>
                <w:rFonts w:ascii="Times New Roman" w:eastAsia="Times New Roman" w:hAnsi="Times New Roman" w:cs="Times New Roman"/>
                <w:color w:val="000000"/>
                <w:sz w:val="28"/>
                <w:szCs w:val="28"/>
              </w:rPr>
              <w:t xml:space="preserve"> ситуативные разговоры, ситуации морального выбора, речевые тренинги</w:t>
            </w:r>
            <w:r w:rsidRPr="00EA06BA">
              <w:rPr>
                <w:rFonts w:ascii="Times New Roman" w:eastAsia="Times New Roman" w:hAnsi="Times New Roman" w:cs="Times New Roman"/>
                <w:sz w:val="28"/>
                <w:szCs w:val="28"/>
              </w:rPr>
              <w:t>)</w:t>
            </w:r>
          </w:p>
        </w:tc>
      </w:tr>
      <w:tr w:rsidR="00163D39" w:rsidRPr="00EA06BA" w:rsidTr="0044680F">
        <w:tc>
          <w:tcPr>
            <w:tcW w:w="10915" w:type="dxa"/>
            <w:gridSpan w:val="7"/>
          </w:tcPr>
          <w:p w:rsidR="00163D39" w:rsidRPr="00EA06BA" w:rsidRDefault="00163D39"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lastRenderedPageBreak/>
              <w:t>Формы работы по социально-коммуникативному развитию</w:t>
            </w:r>
          </w:p>
        </w:tc>
      </w:tr>
      <w:tr w:rsidR="00163D39" w:rsidRPr="00EA06BA" w:rsidTr="0044680F">
        <w:trPr>
          <w:trHeight w:val="5879"/>
        </w:trPr>
        <w:tc>
          <w:tcPr>
            <w:tcW w:w="10915" w:type="dxa"/>
            <w:gridSpan w:val="7"/>
          </w:tcPr>
          <w:p w:rsidR="00163D39" w:rsidRPr="00EA06BA" w:rsidRDefault="00163D39" w:rsidP="00386B09">
            <w:pPr>
              <w:spacing w:after="0" w:line="240" w:lineRule="auto"/>
              <w:ind w:firstLine="425"/>
              <w:jc w:val="both"/>
              <w:rPr>
                <w:rFonts w:ascii="Times New Roman" w:hAnsi="Times New Roman" w:cs="Times New Roman"/>
                <w:i/>
                <w:sz w:val="28"/>
                <w:szCs w:val="28"/>
              </w:rPr>
            </w:pPr>
            <w:r w:rsidRPr="00EA06BA">
              <w:rPr>
                <w:rFonts w:ascii="Times New Roman" w:eastAsia="Times New Roman" w:hAnsi="Times New Roman" w:cs="Times New Roman"/>
                <w:i/>
                <w:sz w:val="28"/>
                <w:szCs w:val="28"/>
              </w:rPr>
              <w:t>младший и средний дошкольный возраст</w:t>
            </w:r>
          </w:p>
          <w:p w:rsidR="00163D39" w:rsidRPr="00EA06BA" w:rsidRDefault="00163D39" w:rsidP="00386B09">
            <w:pPr>
              <w:numPr>
                <w:ilvl w:val="0"/>
                <w:numId w:val="26"/>
              </w:numPr>
              <w:tabs>
                <w:tab w:val="clear" w:pos="720"/>
                <w:tab w:val="num" w:pos="285"/>
                <w:tab w:val="num" w:pos="360"/>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Игровое упражнение</w:t>
            </w:r>
          </w:p>
          <w:p w:rsidR="00163D39" w:rsidRPr="00EA06BA" w:rsidRDefault="00163D39" w:rsidP="00386B09">
            <w:pPr>
              <w:numPr>
                <w:ilvl w:val="0"/>
                <w:numId w:val="26"/>
              </w:numPr>
              <w:tabs>
                <w:tab w:val="clear" w:pos="720"/>
                <w:tab w:val="num" w:pos="285"/>
                <w:tab w:val="num" w:pos="360"/>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Индивидуальная игра</w:t>
            </w:r>
          </w:p>
          <w:p w:rsidR="00163D39" w:rsidRPr="00EA06BA" w:rsidRDefault="00163D39" w:rsidP="00386B09">
            <w:pPr>
              <w:numPr>
                <w:ilvl w:val="0"/>
                <w:numId w:val="26"/>
              </w:numPr>
              <w:tabs>
                <w:tab w:val="clear" w:pos="720"/>
                <w:tab w:val="num" w:pos="285"/>
                <w:tab w:val="num" w:pos="360"/>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Совместная с воспитателем  игра</w:t>
            </w:r>
          </w:p>
          <w:p w:rsidR="00163D39" w:rsidRPr="00EA06BA" w:rsidRDefault="00163D39" w:rsidP="00386B09">
            <w:pPr>
              <w:numPr>
                <w:ilvl w:val="0"/>
                <w:numId w:val="26"/>
              </w:numPr>
              <w:tabs>
                <w:tab w:val="clear" w:pos="720"/>
                <w:tab w:val="num" w:pos="285"/>
                <w:tab w:val="num" w:pos="360"/>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Совместная со сверстниками игра (парная, в малой группе)</w:t>
            </w:r>
          </w:p>
          <w:p w:rsidR="00163D39" w:rsidRPr="00EA06BA" w:rsidRDefault="00163D39" w:rsidP="00386B09">
            <w:pPr>
              <w:numPr>
                <w:ilvl w:val="0"/>
                <w:numId w:val="26"/>
              </w:numPr>
              <w:tabs>
                <w:tab w:val="clear" w:pos="720"/>
                <w:tab w:val="num" w:pos="285"/>
                <w:tab w:val="num" w:pos="360"/>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Игра</w:t>
            </w:r>
          </w:p>
          <w:p w:rsidR="00163D39" w:rsidRPr="00EA06BA" w:rsidRDefault="00163D39" w:rsidP="00386B09">
            <w:pPr>
              <w:numPr>
                <w:ilvl w:val="0"/>
                <w:numId w:val="26"/>
              </w:numPr>
              <w:tabs>
                <w:tab w:val="clear" w:pos="720"/>
                <w:tab w:val="num" w:pos="285"/>
                <w:tab w:val="num" w:pos="360"/>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Чтение</w:t>
            </w:r>
          </w:p>
          <w:p w:rsidR="00163D39" w:rsidRPr="00EA06BA" w:rsidRDefault="00163D39" w:rsidP="00386B09">
            <w:pPr>
              <w:numPr>
                <w:ilvl w:val="0"/>
                <w:numId w:val="26"/>
              </w:numPr>
              <w:tabs>
                <w:tab w:val="clear" w:pos="720"/>
                <w:tab w:val="num" w:pos="285"/>
                <w:tab w:val="num" w:pos="360"/>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Беседа</w:t>
            </w:r>
          </w:p>
          <w:p w:rsidR="00163D39" w:rsidRPr="00EA06BA" w:rsidRDefault="00163D39" w:rsidP="00386B09">
            <w:pPr>
              <w:numPr>
                <w:ilvl w:val="0"/>
                <w:numId w:val="26"/>
              </w:numPr>
              <w:tabs>
                <w:tab w:val="clear" w:pos="720"/>
                <w:tab w:val="num" w:pos="285"/>
                <w:tab w:val="num" w:pos="360"/>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Наблюдение</w:t>
            </w:r>
          </w:p>
          <w:p w:rsidR="00163D39" w:rsidRPr="00EA06BA" w:rsidRDefault="00163D39" w:rsidP="00386B09">
            <w:pPr>
              <w:numPr>
                <w:ilvl w:val="0"/>
                <w:numId w:val="26"/>
              </w:numPr>
              <w:tabs>
                <w:tab w:val="clear" w:pos="720"/>
                <w:tab w:val="num" w:pos="285"/>
                <w:tab w:val="num" w:pos="360"/>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Рассматривание</w:t>
            </w:r>
          </w:p>
          <w:p w:rsidR="00163D39" w:rsidRPr="00EA06BA" w:rsidRDefault="00163D39" w:rsidP="00386B09">
            <w:pPr>
              <w:numPr>
                <w:ilvl w:val="0"/>
                <w:numId w:val="26"/>
              </w:numPr>
              <w:tabs>
                <w:tab w:val="clear" w:pos="720"/>
                <w:tab w:val="num" w:pos="285"/>
                <w:tab w:val="num" w:pos="360"/>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Чтение</w:t>
            </w:r>
          </w:p>
          <w:p w:rsidR="00163D39" w:rsidRPr="00EA06BA" w:rsidRDefault="00163D39" w:rsidP="00386B09">
            <w:pPr>
              <w:numPr>
                <w:ilvl w:val="0"/>
                <w:numId w:val="26"/>
              </w:numPr>
              <w:tabs>
                <w:tab w:val="clear" w:pos="720"/>
                <w:tab w:val="num" w:pos="285"/>
                <w:tab w:val="num" w:pos="360"/>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Педагогическая ситуация</w:t>
            </w:r>
          </w:p>
          <w:p w:rsidR="00163D39" w:rsidRPr="00EA06BA" w:rsidRDefault="00163D39" w:rsidP="00386B09">
            <w:pPr>
              <w:numPr>
                <w:ilvl w:val="0"/>
                <w:numId w:val="26"/>
              </w:numPr>
              <w:tabs>
                <w:tab w:val="clear" w:pos="720"/>
                <w:tab w:val="num" w:pos="285"/>
                <w:tab w:val="num" w:pos="360"/>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Праздник</w:t>
            </w:r>
          </w:p>
          <w:p w:rsidR="00163D39" w:rsidRPr="00EA06BA" w:rsidRDefault="00163D39" w:rsidP="00386B09">
            <w:pPr>
              <w:numPr>
                <w:ilvl w:val="0"/>
                <w:numId w:val="26"/>
              </w:numPr>
              <w:tabs>
                <w:tab w:val="clear" w:pos="720"/>
                <w:tab w:val="num" w:pos="285"/>
                <w:tab w:val="num" w:pos="360"/>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Экскурсия</w:t>
            </w:r>
          </w:p>
          <w:p w:rsidR="00163D39" w:rsidRPr="00EA06BA" w:rsidRDefault="00163D39" w:rsidP="00386B09">
            <w:pPr>
              <w:numPr>
                <w:ilvl w:val="0"/>
                <w:numId w:val="26"/>
              </w:numPr>
              <w:tabs>
                <w:tab w:val="clear" w:pos="720"/>
                <w:tab w:val="num" w:pos="285"/>
                <w:tab w:val="num" w:pos="360"/>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Ситуация морального выбора</w:t>
            </w:r>
          </w:p>
          <w:p w:rsidR="00163D39" w:rsidRPr="00EA06BA" w:rsidRDefault="00163D39" w:rsidP="00386B09">
            <w:pPr>
              <w:numPr>
                <w:ilvl w:val="0"/>
                <w:numId w:val="26"/>
              </w:numPr>
              <w:tabs>
                <w:tab w:val="clear" w:pos="720"/>
                <w:tab w:val="num" w:pos="285"/>
                <w:tab w:val="num" w:pos="360"/>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Поручение</w:t>
            </w:r>
          </w:p>
          <w:p w:rsidR="008D7476" w:rsidRPr="00EA06BA" w:rsidRDefault="008D7476" w:rsidP="00386B09">
            <w:pPr>
              <w:numPr>
                <w:ilvl w:val="0"/>
                <w:numId w:val="26"/>
              </w:numPr>
              <w:tabs>
                <w:tab w:val="clear" w:pos="720"/>
                <w:tab w:val="num" w:pos="285"/>
                <w:tab w:val="num" w:pos="360"/>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Дежурство.</w:t>
            </w:r>
          </w:p>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p>
        </w:tc>
      </w:tr>
    </w:tbl>
    <w:p w:rsidR="00163D39" w:rsidRPr="00EA06BA" w:rsidRDefault="00163D39" w:rsidP="00386B09">
      <w:pPr>
        <w:spacing w:after="0"/>
        <w:ind w:firstLine="425"/>
        <w:jc w:val="both"/>
        <w:rPr>
          <w:rFonts w:ascii="Times New Roman" w:hAnsi="Times New Roman" w:cs="Times New Roman"/>
          <w:b/>
          <w:sz w:val="28"/>
          <w:szCs w:val="28"/>
        </w:rPr>
      </w:pPr>
    </w:p>
    <w:p w:rsidR="00163D39" w:rsidRPr="00E71026" w:rsidRDefault="00163D39" w:rsidP="00386B09">
      <w:pPr>
        <w:spacing w:after="0" w:line="360" w:lineRule="auto"/>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ОБРАЗОВАТЕЛЬНАЯ ОБЛАСТЬ «ПОЗНАВАТЕЛЬНОЕ РАЗВИТИЕ»</w:t>
      </w:r>
    </w:p>
    <w:tbl>
      <w:tblPr>
        <w:tblW w:w="11057"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58"/>
        <w:gridCol w:w="356"/>
        <w:gridCol w:w="738"/>
        <w:gridCol w:w="2326"/>
        <w:gridCol w:w="792"/>
        <w:gridCol w:w="567"/>
        <w:gridCol w:w="621"/>
        <w:gridCol w:w="1899"/>
      </w:tblGrid>
      <w:tr w:rsidR="00163D39" w:rsidRPr="00EA06BA" w:rsidTr="00A554FB">
        <w:tc>
          <w:tcPr>
            <w:tcW w:w="11057" w:type="dxa"/>
            <w:gridSpan w:val="8"/>
          </w:tcPr>
          <w:p w:rsidR="00163D39" w:rsidRPr="00EA06BA" w:rsidRDefault="00163D39"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Средства познавательного развития:</w:t>
            </w:r>
          </w:p>
        </w:tc>
      </w:tr>
      <w:tr w:rsidR="00163D39" w:rsidRPr="00EA06BA" w:rsidTr="00A554FB">
        <w:tc>
          <w:tcPr>
            <w:tcW w:w="3758" w:type="dxa"/>
            <w:tcBorders>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Наглядные</w:t>
            </w:r>
          </w:p>
          <w:p w:rsidR="00163D39" w:rsidRPr="00EA06BA" w:rsidRDefault="00163D39" w:rsidP="00386B09">
            <w:pPr>
              <w:spacing w:after="0" w:line="240" w:lineRule="auto"/>
              <w:ind w:firstLine="425"/>
              <w:jc w:val="both"/>
              <w:rPr>
                <w:rFonts w:ascii="Times New Roman" w:eastAsia="Times New Roman" w:hAnsi="Times New Roman" w:cs="Times New Roman"/>
                <w:color w:val="FF0000"/>
                <w:sz w:val="28"/>
                <w:szCs w:val="28"/>
              </w:rPr>
            </w:pPr>
            <w:r w:rsidRPr="00EA06BA">
              <w:rPr>
                <w:rFonts w:ascii="Times New Roman" w:eastAsia="Times New Roman" w:hAnsi="Times New Roman" w:cs="Times New Roman"/>
                <w:sz w:val="28"/>
                <w:szCs w:val="28"/>
              </w:rPr>
              <w:t>(наблюдение, рассматривание картин, демонстрация фильмов)</w:t>
            </w:r>
          </w:p>
        </w:tc>
        <w:tc>
          <w:tcPr>
            <w:tcW w:w="3420" w:type="dxa"/>
            <w:gridSpan w:val="3"/>
            <w:tcBorders>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color w:val="FF0000"/>
                <w:sz w:val="28"/>
                <w:szCs w:val="28"/>
              </w:rPr>
            </w:pPr>
            <w:r w:rsidRPr="00EA06BA">
              <w:rPr>
                <w:rFonts w:ascii="Times New Roman" w:eastAsia="Times New Roman" w:hAnsi="Times New Roman" w:cs="Times New Roman"/>
                <w:i/>
                <w:sz w:val="28"/>
                <w:szCs w:val="28"/>
              </w:rPr>
              <w:t>Репродуктивные и проблемно – поисковые повышающие познавательную активность</w:t>
            </w:r>
            <w:r w:rsidRPr="00EA06BA">
              <w:rPr>
                <w:rFonts w:ascii="Times New Roman" w:eastAsia="Times New Roman" w:hAnsi="Times New Roman" w:cs="Times New Roman"/>
                <w:sz w:val="28"/>
                <w:szCs w:val="28"/>
              </w:rPr>
              <w:t xml:space="preserve"> (элементарный анализ, сравнение по контрасту и подобию, группировка и классификация, моделирование и конструирование, ответы на вопросы детей, приучение к самостоятельному поиску ответов на вопросы)</w:t>
            </w:r>
          </w:p>
        </w:tc>
        <w:tc>
          <w:tcPr>
            <w:tcW w:w="1980" w:type="dxa"/>
            <w:gridSpan w:val="3"/>
            <w:tcBorders>
              <w:left w:val="single" w:sz="4" w:space="0" w:color="auto"/>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color w:val="FF0000"/>
                <w:sz w:val="28"/>
                <w:szCs w:val="28"/>
              </w:rPr>
            </w:pPr>
            <w:proofErr w:type="gramStart"/>
            <w:r w:rsidRPr="00EA06BA">
              <w:rPr>
                <w:rFonts w:ascii="Times New Roman" w:eastAsia="Times New Roman" w:hAnsi="Times New Roman" w:cs="Times New Roman"/>
                <w:i/>
                <w:sz w:val="28"/>
                <w:szCs w:val="28"/>
              </w:rPr>
              <w:t>Словесные</w:t>
            </w:r>
            <w:proofErr w:type="gramEnd"/>
            <w:r w:rsidRPr="00EA06BA">
              <w:rPr>
                <w:rFonts w:ascii="Times New Roman" w:eastAsia="Times New Roman" w:hAnsi="Times New Roman" w:cs="Times New Roman"/>
                <w:i/>
                <w:sz w:val="28"/>
                <w:szCs w:val="28"/>
              </w:rPr>
              <w:t xml:space="preserve"> </w:t>
            </w:r>
            <w:r w:rsidRPr="00EA06BA">
              <w:rPr>
                <w:rFonts w:ascii="Times New Roman" w:eastAsia="Times New Roman" w:hAnsi="Times New Roman" w:cs="Times New Roman"/>
                <w:sz w:val="28"/>
                <w:szCs w:val="28"/>
              </w:rPr>
              <w:t>(рассказ, беседа, чтение)</w:t>
            </w:r>
          </w:p>
        </w:tc>
        <w:tc>
          <w:tcPr>
            <w:tcW w:w="1899" w:type="dxa"/>
            <w:tcBorders>
              <w:lef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color w:val="FF0000"/>
                <w:sz w:val="28"/>
                <w:szCs w:val="28"/>
              </w:rPr>
            </w:pPr>
            <w:r w:rsidRPr="00EA06BA">
              <w:rPr>
                <w:rFonts w:ascii="Times New Roman" w:eastAsia="Times New Roman" w:hAnsi="Times New Roman" w:cs="Times New Roman"/>
                <w:i/>
                <w:sz w:val="28"/>
                <w:szCs w:val="28"/>
              </w:rPr>
              <w:t>Формирование познавательного интереса</w:t>
            </w:r>
            <w:r w:rsidRPr="00EA06BA">
              <w:rPr>
                <w:rFonts w:ascii="Times New Roman" w:eastAsia="Times New Roman" w:hAnsi="Times New Roman" w:cs="Times New Roman"/>
                <w:sz w:val="28"/>
                <w:szCs w:val="28"/>
              </w:rPr>
              <w:t xml:space="preserve"> (познавательные игры, дискуссии, создание ситуации успеха)</w:t>
            </w:r>
          </w:p>
        </w:tc>
      </w:tr>
      <w:tr w:rsidR="00163D39" w:rsidRPr="00EA06BA" w:rsidTr="00A554FB">
        <w:tc>
          <w:tcPr>
            <w:tcW w:w="11057" w:type="dxa"/>
            <w:gridSpan w:val="8"/>
          </w:tcPr>
          <w:p w:rsidR="00163D39" w:rsidRPr="00EA06BA" w:rsidRDefault="00163D39"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Методы познавательного развития:</w:t>
            </w:r>
          </w:p>
        </w:tc>
      </w:tr>
      <w:tr w:rsidR="00163D39" w:rsidRPr="00EA06BA" w:rsidTr="00A554FB">
        <w:trPr>
          <w:trHeight w:val="499"/>
        </w:trPr>
        <w:tc>
          <w:tcPr>
            <w:tcW w:w="4852" w:type="dxa"/>
            <w:gridSpan w:val="3"/>
            <w:tcBorders>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lastRenderedPageBreak/>
              <w:t>Наглядные</w:t>
            </w:r>
          </w:p>
        </w:tc>
        <w:tc>
          <w:tcPr>
            <w:tcW w:w="3685" w:type="dxa"/>
            <w:gridSpan w:val="3"/>
            <w:tcBorders>
              <w:left w:val="single" w:sz="4" w:space="0" w:color="auto"/>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Словесные</w:t>
            </w:r>
          </w:p>
        </w:tc>
        <w:tc>
          <w:tcPr>
            <w:tcW w:w="2520" w:type="dxa"/>
            <w:gridSpan w:val="2"/>
            <w:tcBorders>
              <w:lef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 xml:space="preserve">Практические </w:t>
            </w:r>
          </w:p>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p>
        </w:tc>
      </w:tr>
      <w:tr w:rsidR="00163D39" w:rsidRPr="00EA06BA" w:rsidTr="00A554FB">
        <w:tc>
          <w:tcPr>
            <w:tcW w:w="11057" w:type="dxa"/>
            <w:gridSpan w:val="8"/>
          </w:tcPr>
          <w:p w:rsidR="00163D39" w:rsidRPr="00EA06BA" w:rsidRDefault="00163D39"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Приёмы познавательного развития:</w:t>
            </w:r>
          </w:p>
        </w:tc>
      </w:tr>
      <w:tr w:rsidR="00163D39" w:rsidRPr="00EA06BA" w:rsidTr="00A554FB">
        <w:tc>
          <w:tcPr>
            <w:tcW w:w="4114" w:type="dxa"/>
            <w:gridSpan w:val="2"/>
            <w:tcBorders>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 xml:space="preserve">Словесные приёмы </w:t>
            </w:r>
          </w:p>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sz w:val="28"/>
                <w:szCs w:val="28"/>
              </w:rPr>
              <w:t>(наглядный способ образца, сравнение одного объекта с другим, моделирование)</w:t>
            </w:r>
          </w:p>
        </w:tc>
        <w:tc>
          <w:tcPr>
            <w:tcW w:w="3856" w:type="dxa"/>
            <w:gridSpan w:val="3"/>
            <w:tcBorders>
              <w:left w:val="single" w:sz="4" w:space="0" w:color="auto"/>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Наглядные приёмы</w:t>
            </w:r>
          </w:p>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(предъявление вопросов разной степени сложности, разъяснение, пояснение, описание, проговаривание результатов наблюдения)</w:t>
            </w:r>
          </w:p>
        </w:tc>
        <w:tc>
          <w:tcPr>
            <w:tcW w:w="3087" w:type="dxa"/>
            <w:gridSpan w:val="3"/>
            <w:tcBorders>
              <w:lef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Игровые приёмы</w:t>
            </w:r>
          </w:p>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(игры-инсценировки, игры-драматизации, дидактические игры, подвижные, творческие)</w:t>
            </w:r>
          </w:p>
        </w:tc>
      </w:tr>
      <w:tr w:rsidR="00163D39" w:rsidRPr="00EA06BA" w:rsidTr="00A554FB">
        <w:tc>
          <w:tcPr>
            <w:tcW w:w="11057" w:type="dxa"/>
            <w:gridSpan w:val="8"/>
          </w:tcPr>
          <w:p w:rsidR="00163D39" w:rsidRPr="00EA06BA" w:rsidRDefault="00163D39"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Формы работы по познавательному развитию:</w:t>
            </w:r>
          </w:p>
        </w:tc>
      </w:tr>
      <w:tr w:rsidR="00163D39" w:rsidRPr="00EA06BA" w:rsidTr="00A554FB">
        <w:trPr>
          <w:trHeight w:val="3757"/>
        </w:trPr>
        <w:tc>
          <w:tcPr>
            <w:tcW w:w="11057" w:type="dxa"/>
            <w:gridSpan w:val="8"/>
          </w:tcPr>
          <w:p w:rsidR="00163D39" w:rsidRPr="00EA06BA" w:rsidRDefault="00163D39" w:rsidP="00386B09">
            <w:pPr>
              <w:spacing w:after="0" w:line="240" w:lineRule="auto"/>
              <w:ind w:firstLine="425"/>
              <w:jc w:val="both"/>
              <w:rPr>
                <w:rFonts w:ascii="Times New Roman" w:hAnsi="Times New Roman" w:cs="Times New Roman"/>
                <w:i/>
                <w:sz w:val="28"/>
                <w:szCs w:val="28"/>
              </w:rPr>
            </w:pPr>
            <w:r w:rsidRPr="00EA06BA">
              <w:rPr>
                <w:rFonts w:ascii="Times New Roman" w:eastAsia="Times New Roman" w:hAnsi="Times New Roman" w:cs="Times New Roman"/>
                <w:i/>
                <w:sz w:val="28"/>
                <w:szCs w:val="28"/>
              </w:rPr>
              <w:t>младший и средний дошкольный возраст</w:t>
            </w:r>
          </w:p>
          <w:p w:rsidR="00163D39" w:rsidRPr="00EA06BA" w:rsidRDefault="00163D39" w:rsidP="00386B09">
            <w:pPr>
              <w:numPr>
                <w:ilvl w:val="0"/>
                <w:numId w:val="28"/>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Рассматривание</w:t>
            </w:r>
          </w:p>
          <w:p w:rsidR="00163D39" w:rsidRPr="00EA06BA" w:rsidRDefault="00163D39" w:rsidP="00386B09">
            <w:pPr>
              <w:numPr>
                <w:ilvl w:val="0"/>
                <w:numId w:val="28"/>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Наблюдение</w:t>
            </w:r>
          </w:p>
          <w:p w:rsidR="00163D39" w:rsidRPr="00EA06BA" w:rsidRDefault="00163D39" w:rsidP="00386B09">
            <w:pPr>
              <w:numPr>
                <w:ilvl w:val="0"/>
                <w:numId w:val="28"/>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Игра-экспериментирование</w:t>
            </w:r>
          </w:p>
          <w:p w:rsidR="00163D39" w:rsidRPr="00EA06BA" w:rsidRDefault="00163D39" w:rsidP="00386B09">
            <w:pPr>
              <w:numPr>
                <w:ilvl w:val="0"/>
                <w:numId w:val="28"/>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Исследовательская</w:t>
            </w:r>
          </w:p>
          <w:p w:rsidR="00163D39" w:rsidRPr="00EA06BA" w:rsidRDefault="00163D39" w:rsidP="00386B09">
            <w:pPr>
              <w:numPr>
                <w:ilvl w:val="0"/>
                <w:numId w:val="28"/>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деятельность</w:t>
            </w:r>
          </w:p>
          <w:p w:rsidR="00163D39" w:rsidRPr="00EA06BA" w:rsidRDefault="00163D39" w:rsidP="00386B09">
            <w:pPr>
              <w:numPr>
                <w:ilvl w:val="0"/>
                <w:numId w:val="28"/>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Конструирование.</w:t>
            </w:r>
          </w:p>
          <w:p w:rsidR="00163D39" w:rsidRPr="00EA06BA" w:rsidRDefault="00163D39" w:rsidP="00386B09">
            <w:pPr>
              <w:numPr>
                <w:ilvl w:val="0"/>
                <w:numId w:val="28"/>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Развивающая игра</w:t>
            </w:r>
          </w:p>
          <w:p w:rsidR="00163D39" w:rsidRPr="00EA06BA" w:rsidRDefault="00163D39" w:rsidP="00386B09">
            <w:pPr>
              <w:numPr>
                <w:ilvl w:val="0"/>
                <w:numId w:val="28"/>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Экскурсия</w:t>
            </w:r>
          </w:p>
          <w:p w:rsidR="00163D39" w:rsidRPr="00EA06BA" w:rsidRDefault="00163D39" w:rsidP="00386B09">
            <w:pPr>
              <w:numPr>
                <w:ilvl w:val="0"/>
                <w:numId w:val="28"/>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Ситуативный разговор</w:t>
            </w:r>
          </w:p>
          <w:p w:rsidR="00163D39" w:rsidRPr="00EA06BA" w:rsidRDefault="00163D39" w:rsidP="00386B09">
            <w:pPr>
              <w:numPr>
                <w:ilvl w:val="0"/>
                <w:numId w:val="28"/>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Рассказ</w:t>
            </w:r>
          </w:p>
          <w:p w:rsidR="00163D39" w:rsidRPr="00EA06BA" w:rsidRDefault="00163D39" w:rsidP="00386B09">
            <w:pPr>
              <w:numPr>
                <w:ilvl w:val="0"/>
                <w:numId w:val="28"/>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Интегративная деятельность</w:t>
            </w:r>
          </w:p>
          <w:p w:rsidR="00163D39" w:rsidRPr="00EA06BA" w:rsidRDefault="00163D39" w:rsidP="00386B09">
            <w:pPr>
              <w:numPr>
                <w:ilvl w:val="0"/>
                <w:numId w:val="28"/>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Беседа</w:t>
            </w:r>
          </w:p>
          <w:p w:rsidR="00163D39" w:rsidRPr="00EA06BA" w:rsidRDefault="00163D39" w:rsidP="00386B09">
            <w:pPr>
              <w:numPr>
                <w:ilvl w:val="0"/>
                <w:numId w:val="28"/>
              </w:numPr>
              <w:tabs>
                <w:tab w:val="clear" w:pos="720"/>
                <w:tab w:val="num" w:pos="390"/>
              </w:tabs>
              <w:spacing w:after="0" w:line="240" w:lineRule="auto"/>
              <w:ind w:left="0"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sz w:val="28"/>
                <w:szCs w:val="28"/>
              </w:rPr>
              <w:t>Проблемная ситуация</w:t>
            </w:r>
          </w:p>
        </w:tc>
      </w:tr>
    </w:tbl>
    <w:p w:rsidR="0044680F" w:rsidRDefault="0044680F" w:rsidP="00386B09">
      <w:pPr>
        <w:spacing w:after="0" w:line="360" w:lineRule="auto"/>
        <w:jc w:val="both"/>
        <w:rPr>
          <w:rFonts w:ascii="Times New Roman" w:hAnsi="Times New Roman" w:cs="Times New Roman"/>
          <w:b/>
          <w:sz w:val="28"/>
          <w:szCs w:val="28"/>
        </w:rPr>
      </w:pPr>
    </w:p>
    <w:p w:rsidR="00163D39" w:rsidRPr="00EA06BA" w:rsidRDefault="00163D39" w:rsidP="00386B09">
      <w:pPr>
        <w:spacing w:after="0" w:line="360" w:lineRule="auto"/>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ОБРАЗОВАТЕЛЬНАЯ ОБЛАСТЬ «ХУДОЖЕСТВЕННО-ЭСТЕТИЧЕСКОЕ РАЗВИТИЕ»</w:t>
      </w:r>
    </w:p>
    <w:tbl>
      <w:tblPr>
        <w:tblW w:w="11057"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9"/>
        <w:gridCol w:w="1125"/>
        <w:gridCol w:w="597"/>
        <w:gridCol w:w="7"/>
        <w:gridCol w:w="1418"/>
        <w:gridCol w:w="1700"/>
        <w:gridCol w:w="148"/>
        <w:gridCol w:w="254"/>
        <w:gridCol w:w="1691"/>
        <w:gridCol w:w="1128"/>
      </w:tblGrid>
      <w:tr w:rsidR="00163D39" w:rsidRPr="00EA06BA" w:rsidTr="00A554FB">
        <w:tc>
          <w:tcPr>
            <w:tcW w:w="11057" w:type="dxa"/>
            <w:gridSpan w:val="10"/>
          </w:tcPr>
          <w:p w:rsidR="00163D39" w:rsidRPr="00EA06BA" w:rsidRDefault="00163D39"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Средства художественно-эстетического развития:</w:t>
            </w:r>
          </w:p>
        </w:tc>
      </w:tr>
      <w:tr w:rsidR="00163D39" w:rsidRPr="00EA06BA" w:rsidTr="00A554FB">
        <w:tc>
          <w:tcPr>
            <w:tcW w:w="2989" w:type="dxa"/>
            <w:tcBorders>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Эстетическое общение</w:t>
            </w:r>
          </w:p>
        </w:tc>
        <w:tc>
          <w:tcPr>
            <w:tcW w:w="1722" w:type="dxa"/>
            <w:gridSpan w:val="2"/>
            <w:tcBorders>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Природа</w:t>
            </w:r>
          </w:p>
        </w:tc>
        <w:tc>
          <w:tcPr>
            <w:tcW w:w="1425" w:type="dxa"/>
            <w:gridSpan w:val="2"/>
            <w:tcBorders>
              <w:left w:val="single" w:sz="4" w:space="0" w:color="auto"/>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Искусство</w:t>
            </w:r>
          </w:p>
        </w:tc>
        <w:tc>
          <w:tcPr>
            <w:tcW w:w="1848" w:type="dxa"/>
            <w:gridSpan w:val="2"/>
            <w:tcBorders>
              <w:left w:val="single" w:sz="4" w:space="0" w:color="auto"/>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Разнообразные виды игр</w:t>
            </w:r>
          </w:p>
        </w:tc>
        <w:tc>
          <w:tcPr>
            <w:tcW w:w="1945" w:type="dxa"/>
            <w:gridSpan w:val="2"/>
            <w:tcBorders>
              <w:left w:val="single" w:sz="4" w:space="0" w:color="auto"/>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Разные виды труда</w:t>
            </w:r>
          </w:p>
        </w:tc>
        <w:tc>
          <w:tcPr>
            <w:tcW w:w="1128" w:type="dxa"/>
            <w:tcBorders>
              <w:lef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Физические упражнения</w:t>
            </w:r>
          </w:p>
        </w:tc>
      </w:tr>
      <w:tr w:rsidR="00163D39" w:rsidRPr="00EA06BA" w:rsidTr="00A554FB">
        <w:tc>
          <w:tcPr>
            <w:tcW w:w="11057" w:type="dxa"/>
            <w:gridSpan w:val="10"/>
          </w:tcPr>
          <w:p w:rsidR="00163D39" w:rsidRPr="00EA06BA" w:rsidRDefault="00163D39"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Методы художественно-эстетического развития:</w:t>
            </w:r>
          </w:p>
        </w:tc>
      </w:tr>
      <w:tr w:rsidR="00163D39" w:rsidRPr="00EA06BA" w:rsidTr="00A554FB">
        <w:tc>
          <w:tcPr>
            <w:tcW w:w="4718" w:type="dxa"/>
            <w:gridSpan w:val="4"/>
            <w:tcBorders>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Наглядный</w:t>
            </w:r>
          </w:p>
          <w:p w:rsidR="00163D39" w:rsidRPr="00EA06BA" w:rsidRDefault="00163D39" w:rsidP="00386B09">
            <w:pPr>
              <w:spacing w:after="0" w:line="240" w:lineRule="auto"/>
              <w:ind w:firstLine="425"/>
              <w:jc w:val="both"/>
              <w:rPr>
                <w:rFonts w:ascii="Times New Roman" w:eastAsia="Times New Roman" w:hAnsi="Times New Roman" w:cs="Times New Roman"/>
                <w:color w:val="FF0000"/>
                <w:sz w:val="28"/>
                <w:szCs w:val="28"/>
              </w:rPr>
            </w:pPr>
            <w:r w:rsidRPr="00EA06BA">
              <w:rPr>
                <w:rFonts w:ascii="Times New Roman" w:eastAsia="Times New Roman" w:hAnsi="Times New Roman" w:cs="Times New Roman"/>
                <w:color w:val="000000"/>
                <w:sz w:val="28"/>
                <w:szCs w:val="28"/>
                <w:shd w:val="clear" w:color="auto" w:fill="FFFFFF"/>
              </w:rPr>
              <w:t xml:space="preserve"> Рассматривание отдельных произведений или серий картин, скульптур, иллюстраций, произведений декоративно-прикладного искусства.</w:t>
            </w:r>
          </w:p>
        </w:tc>
        <w:tc>
          <w:tcPr>
            <w:tcW w:w="3520" w:type="dxa"/>
            <w:gridSpan w:val="4"/>
            <w:tcBorders>
              <w:left w:val="single" w:sz="4" w:space="0" w:color="auto"/>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Словесный</w:t>
            </w:r>
          </w:p>
          <w:p w:rsidR="00163D39" w:rsidRPr="00EA06BA" w:rsidRDefault="00163D39" w:rsidP="00386B09">
            <w:pPr>
              <w:spacing w:after="0" w:line="240" w:lineRule="auto"/>
              <w:ind w:firstLine="425"/>
              <w:jc w:val="both"/>
              <w:rPr>
                <w:rFonts w:ascii="Times New Roman" w:eastAsia="Times New Roman" w:hAnsi="Times New Roman" w:cs="Times New Roman"/>
                <w:color w:val="FF0000"/>
                <w:sz w:val="28"/>
                <w:szCs w:val="28"/>
              </w:rPr>
            </w:pPr>
            <w:r w:rsidRPr="00EA06BA">
              <w:rPr>
                <w:rFonts w:ascii="Times New Roman" w:eastAsia="Times New Roman" w:hAnsi="Times New Roman" w:cs="Times New Roman"/>
                <w:color w:val="000000"/>
                <w:sz w:val="28"/>
                <w:szCs w:val="28"/>
                <w:shd w:val="clear" w:color="auto" w:fill="FFFFFF"/>
              </w:rPr>
              <w:t xml:space="preserve">Ознакомления детей с произведениями искусства относится метод беседы, направленный на более глубокое понимание событий, изображённых в </w:t>
            </w:r>
            <w:r w:rsidRPr="00EA06BA">
              <w:rPr>
                <w:rFonts w:ascii="Times New Roman" w:eastAsia="Times New Roman" w:hAnsi="Times New Roman" w:cs="Times New Roman"/>
                <w:color w:val="000000"/>
                <w:sz w:val="28"/>
                <w:szCs w:val="28"/>
                <w:shd w:val="clear" w:color="auto" w:fill="FFFFFF"/>
              </w:rPr>
              <w:lastRenderedPageBreak/>
              <w:t>картине.</w:t>
            </w:r>
            <w:r w:rsidRPr="00EA06BA">
              <w:rPr>
                <w:rStyle w:val="apple-converted-space"/>
                <w:rFonts w:ascii="Times New Roman" w:eastAsia="Times New Roman" w:hAnsi="Times New Roman"/>
                <w:color w:val="000000"/>
                <w:sz w:val="28"/>
                <w:szCs w:val="28"/>
                <w:shd w:val="clear" w:color="auto" w:fill="FFFFFF"/>
              </w:rPr>
              <w:t> </w:t>
            </w:r>
          </w:p>
        </w:tc>
        <w:tc>
          <w:tcPr>
            <w:tcW w:w="2819" w:type="dxa"/>
            <w:gridSpan w:val="2"/>
            <w:tcBorders>
              <w:lef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lastRenderedPageBreak/>
              <w:t>Практический</w:t>
            </w:r>
          </w:p>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      Ориентирует детей на самостоятельную деятельность.</w:t>
            </w:r>
          </w:p>
        </w:tc>
      </w:tr>
      <w:tr w:rsidR="00163D39" w:rsidRPr="00EA06BA" w:rsidTr="00A554FB">
        <w:tc>
          <w:tcPr>
            <w:tcW w:w="11057" w:type="dxa"/>
            <w:gridSpan w:val="10"/>
          </w:tcPr>
          <w:p w:rsidR="00163D39" w:rsidRPr="00EA06BA" w:rsidRDefault="00163D39"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lastRenderedPageBreak/>
              <w:t>Приёмы художественно-эстетического развития:</w:t>
            </w:r>
          </w:p>
        </w:tc>
      </w:tr>
      <w:tr w:rsidR="00163D39" w:rsidRPr="00EA06BA" w:rsidTr="00A554FB">
        <w:tc>
          <w:tcPr>
            <w:tcW w:w="4114" w:type="dxa"/>
            <w:gridSpan w:val="2"/>
            <w:tcBorders>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 xml:space="preserve">Словесные приёмы </w:t>
            </w:r>
          </w:p>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p>
        </w:tc>
        <w:tc>
          <w:tcPr>
            <w:tcW w:w="3722" w:type="dxa"/>
            <w:gridSpan w:val="4"/>
            <w:tcBorders>
              <w:left w:val="single" w:sz="4" w:space="0" w:color="auto"/>
              <w:righ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Наглядные приёмы</w:t>
            </w:r>
          </w:p>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p>
        </w:tc>
        <w:tc>
          <w:tcPr>
            <w:tcW w:w="3221" w:type="dxa"/>
            <w:gridSpan w:val="4"/>
            <w:tcBorders>
              <w:left w:val="single" w:sz="4" w:space="0" w:color="auto"/>
            </w:tcBorders>
          </w:tcPr>
          <w:p w:rsidR="00163D39" w:rsidRPr="00EA06BA" w:rsidRDefault="00163D39"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Игровые приёмы</w:t>
            </w:r>
          </w:p>
          <w:p w:rsidR="00163D39" w:rsidRPr="00EA06BA" w:rsidRDefault="00163D39" w:rsidP="00386B09">
            <w:pPr>
              <w:spacing w:after="0" w:line="240" w:lineRule="auto"/>
              <w:ind w:firstLine="425"/>
              <w:jc w:val="both"/>
              <w:rPr>
                <w:rFonts w:ascii="Times New Roman" w:eastAsia="Times New Roman" w:hAnsi="Times New Roman" w:cs="Times New Roman"/>
                <w:sz w:val="28"/>
                <w:szCs w:val="28"/>
              </w:rPr>
            </w:pPr>
          </w:p>
        </w:tc>
      </w:tr>
      <w:tr w:rsidR="00163D39" w:rsidRPr="00EA06BA" w:rsidTr="00A554FB">
        <w:tc>
          <w:tcPr>
            <w:tcW w:w="11057" w:type="dxa"/>
            <w:gridSpan w:val="10"/>
          </w:tcPr>
          <w:p w:rsidR="00163D39" w:rsidRPr="00EA06BA" w:rsidRDefault="00163D39"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Формы работы по художественно-эстетическому развитию:</w:t>
            </w:r>
          </w:p>
        </w:tc>
      </w:tr>
      <w:tr w:rsidR="00163D39" w:rsidRPr="00EA06BA" w:rsidTr="00A554FB">
        <w:trPr>
          <w:trHeight w:val="2999"/>
        </w:trPr>
        <w:tc>
          <w:tcPr>
            <w:tcW w:w="11057" w:type="dxa"/>
            <w:gridSpan w:val="10"/>
          </w:tcPr>
          <w:p w:rsidR="00163D39" w:rsidRPr="00EA06BA" w:rsidRDefault="00163D39" w:rsidP="00386B09">
            <w:pPr>
              <w:spacing w:after="0" w:line="240" w:lineRule="auto"/>
              <w:ind w:firstLine="425"/>
              <w:jc w:val="both"/>
              <w:rPr>
                <w:rFonts w:ascii="Times New Roman" w:hAnsi="Times New Roman" w:cs="Times New Roman"/>
                <w:i/>
                <w:sz w:val="28"/>
                <w:szCs w:val="28"/>
              </w:rPr>
            </w:pPr>
            <w:r w:rsidRPr="00EA06BA">
              <w:rPr>
                <w:rFonts w:ascii="Times New Roman" w:eastAsia="Times New Roman" w:hAnsi="Times New Roman" w:cs="Times New Roman"/>
                <w:i/>
                <w:sz w:val="28"/>
                <w:szCs w:val="28"/>
              </w:rPr>
              <w:t>младший и средний дошкольный возраст</w:t>
            </w:r>
          </w:p>
          <w:p w:rsidR="00163D39" w:rsidRPr="00EA06BA" w:rsidRDefault="00163D39" w:rsidP="00386B09">
            <w:pPr>
              <w:numPr>
                <w:ilvl w:val="0"/>
                <w:numId w:val="29"/>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Рассматривание эстетически привлекательных предметов </w:t>
            </w:r>
          </w:p>
          <w:p w:rsidR="00163D39" w:rsidRPr="00EA06BA" w:rsidRDefault="00163D39" w:rsidP="00386B09">
            <w:pPr>
              <w:numPr>
                <w:ilvl w:val="0"/>
                <w:numId w:val="29"/>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Игра</w:t>
            </w:r>
          </w:p>
          <w:p w:rsidR="00163D39" w:rsidRPr="00EA06BA" w:rsidRDefault="00163D39" w:rsidP="00386B09">
            <w:pPr>
              <w:numPr>
                <w:ilvl w:val="0"/>
                <w:numId w:val="29"/>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Организация выставок</w:t>
            </w:r>
          </w:p>
          <w:p w:rsidR="00163D39" w:rsidRPr="00EA06BA" w:rsidRDefault="00163D39" w:rsidP="00386B09">
            <w:pPr>
              <w:numPr>
                <w:ilvl w:val="0"/>
                <w:numId w:val="29"/>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Изготовление украшений</w:t>
            </w:r>
          </w:p>
          <w:p w:rsidR="00163D39" w:rsidRPr="00EA06BA" w:rsidRDefault="00163D39" w:rsidP="00386B09">
            <w:pPr>
              <w:numPr>
                <w:ilvl w:val="0"/>
                <w:numId w:val="29"/>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Слушание </w:t>
            </w:r>
            <w:proofErr w:type="gramStart"/>
            <w:r w:rsidRPr="00EA06BA">
              <w:rPr>
                <w:rFonts w:ascii="Times New Roman" w:eastAsia="Times New Roman" w:hAnsi="Times New Roman" w:cs="Times New Roman"/>
                <w:sz w:val="28"/>
                <w:szCs w:val="28"/>
              </w:rPr>
              <w:t>соответствующей</w:t>
            </w:r>
            <w:proofErr w:type="gramEnd"/>
            <w:r w:rsidRPr="00EA06BA">
              <w:rPr>
                <w:rFonts w:ascii="Times New Roman" w:eastAsia="Times New Roman" w:hAnsi="Times New Roman" w:cs="Times New Roman"/>
                <w:sz w:val="28"/>
                <w:szCs w:val="28"/>
              </w:rPr>
              <w:t xml:space="preserve"> возрасту народной,</w:t>
            </w:r>
          </w:p>
          <w:p w:rsidR="00163D39" w:rsidRPr="00EA06BA" w:rsidRDefault="00163D39" w:rsidP="00386B09">
            <w:pPr>
              <w:tabs>
                <w:tab w:val="num" w:pos="285"/>
              </w:tabs>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классической, детской музыки</w:t>
            </w:r>
          </w:p>
          <w:p w:rsidR="00163D39" w:rsidRPr="00EA06BA" w:rsidRDefault="00163D39" w:rsidP="00386B09">
            <w:pPr>
              <w:numPr>
                <w:ilvl w:val="0"/>
                <w:numId w:val="29"/>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Экспериментирование со звуками</w:t>
            </w:r>
          </w:p>
          <w:p w:rsidR="00163D39" w:rsidRPr="00EA06BA" w:rsidRDefault="00163D39" w:rsidP="00386B09">
            <w:pPr>
              <w:numPr>
                <w:ilvl w:val="0"/>
                <w:numId w:val="29"/>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Музыкально-дидактическая игра</w:t>
            </w:r>
          </w:p>
          <w:p w:rsidR="00163D39" w:rsidRPr="00EA06BA" w:rsidRDefault="00163D39" w:rsidP="00386B09">
            <w:pPr>
              <w:numPr>
                <w:ilvl w:val="0"/>
                <w:numId w:val="29"/>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Разучивание музыкальных игр и танцев</w:t>
            </w:r>
          </w:p>
          <w:p w:rsidR="00163D39" w:rsidRPr="00E71026" w:rsidRDefault="00163D39" w:rsidP="00386B09">
            <w:pPr>
              <w:numPr>
                <w:ilvl w:val="0"/>
                <w:numId w:val="29"/>
              </w:numPr>
              <w:tabs>
                <w:tab w:val="num" w:pos="0"/>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Совместное пение</w:t>
            </w:r>
          </w:p>
        </w:tc>
      </w:tr>
    </w:tbl>
    <w:p w:rsidR="00AD593E" w:rsidRPr="00EA06BA" w:rsidRDefault="00AD593E" w:rsidP="00386B09">
      <w:pPr>
        <w:tabs>
          <w:tab w:val="left" w:pos="1830"/>
        </w:tabs>
        <w:spacing w:after="0" w:line="360" w:lineRule="auto"/>
        <w:ind w:firstLine="425"/>
        <w:jc w:val="both"/>
        <w:rPr>
          <w:rFonts w:ascii="Times New Roman" w:eastAsia="Times New Roman" w:hAnsi="Times New Roman" w:cs="Times New Roman"/>
          <w:b/>
          <w:sz w:val="28"/>
          <w:szCs w:val="28"/>
        </w:rPr>
      </w:pPr>
    </w:p>
    <w:p w:rsidR="00AD593E" w:rsidRPr="00EA06BA" w:rsidRDefault="00AD593E" w:rsidP="00386B09">
      <w:pPr>
        <w:shd w:val="clear" w:color="auto" w:fill="FFFFFF"/>
        <w:tabs>
          <w:tab w:val="left" w:leader="dot" w:pos="9346"/>
        </w:tabs>
        <w:spacing w:after="0" w:line="240" w:lineRule="auto"/>
        <w:ind w:right="283" w:firstLine="425"/>
        <w:jc w:val="both"/>
        <w:rPr>
          <w:rFonts w:ascii="Times New Roman" w:hAnsi="Times New Roman" w:cs="Times New Roman"/>
          <w:b/>
          <w:sz w:val="28"/>
          <w:szCs w:val="28"/>
        </w:rPr>
      </w:pPr>
      <w:r w:rsidRPr="00EA06BA">
        <w:rPr>
          <w:rFonts w:ascii="Times New Roman" w:eastAsia="Times New Roman" w:hAnsi="Times New Roman" w:cs="Times New Roman"/>
          <w:b/>
          <w:sz w:val="28"/>
          <w:szCs w:val="28"/>
        </w:rPr>
        <w:t>ОБРАЗОВАТЕЛЬНАЯ ОБЛАСТЬ «РЕЧЕВОЕ РАЗВИТИЕ»</w:t>
      </w:r>
    </w:p>
    <w:p w:rsidR="00AD593E" w:rsidRPr="00EA06BA" w:rsidRDefault="00AD593E" w:rsidP="00386B09">
      <w:pPr>
        <w:shd w:val="clear" w:color="auto" w:fill="FFFFFF"/>
        <w:tabs>
          <w:tab w:val="left" w:leader="dot" w:pos="9346"/>
        </w:tabs>
        <w:spacing w:after="0" w:line="240" w:lineRule="auto"/>
        <w:ind w:right="283" w:firstLine="425"/>
        <w:jc w:val="both"/>
        <w:rPr>
          <w:rFonts w:ascii="Times New Roman" w:hAnsi="Times New Roman" w:cs="Times New Roman"/>
          <w:b/>
          <w:sz w:val="28"/>
          <w:szCs w:val="28"/>
        </w:rPr>
      </w:pPr>
    </w:p>
    <w:tbl>
      <w:tblPr>
        <w:tblW w:w="11057"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6"/>
        <w:gridCol w:w="738"/>
        <w:gridCol w:w="1647"/>
        <w:gridCol w:w="1472"/>
        <w:gridCol w:w="567"/>
        <w:gridCol w:w="2517"/>
      </w:tblGrid>
      <w:tr w:rsidR="00AD593E" w:rsidRPr="00EA06BA" w:rsidTr="00A554FB">
        <w:tc>
          <w:tcPr>
            <w:tcW w:w="11057" w:type="dxa"/>
            <w:gridSpan w:val="6"/>
          </w:tcPr>
          <w:p w:rsidR="00AD593E" w:rsidRPr="00EA06BA" w:rsidRDefault="00AD593E"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Методы развития речи:</w:t>
            </w:r>
          </w:p>
        </w:tc>
      </w:tr>
      <w:tr w:rsidR="00AD593E" w:rsidRPr="00EA06BA" w:rsidTr="00A554FB">
        <w:tc>
          <w:tcPr>
            <w:tcW w:w="11057" w:type="dxa"/>
            <w:gridSpan w:val="6"/>
          </w:tcPr>
          <w:p w:rsidR="00AD593E" w:rsidRPr="00EA06BA" w:rsidRDefault="00AD593E"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Методы развития речи по используемым средствам:</w:t>
            </w:r>
          </w:p>
        </w:tc>
      </w:tr>
      <w:tr w:rsidR="00AD593E" w:rsidRPr="00EA06BA" w:rsidTr="00A554FB">
        <w:tc>
          <w:tcPr>
            <w:tcW w:w="4854" w:type="dxa"/>
            <w:gridSpan w:val="2"/>
            <w:tcBorders>
              <w:right w:val="single" w:sz="4" w:space="0" w:color="auto"/>
            </w:tcBorders>
          </w:tcPr>
          <w:p w:rsidR="00AD593E" w:rsidRPr="00EA06BA" w:rsidRDefault="00AD593E"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Наглядные</w:t>
            </w:r>
          </w:p>
          <w:p w:rsidR="00AD593E" w:rsidRPr="00EA06BA" w:rsidRDefault="00AD593E"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tc>
        <w:tc>
          <w:tcPr>
            <w:tcW w:w="3686" w:type="dxa"/>
            <w:gridSpan w:val="3"/>
            <w:tcBorders>
              <w:left w:val="single" w:sz="4" w:space="0" w:color="auto"/>
              <w:right w:val="single" w:sz="4" w:space="0" w:color="auto"/>
            </w:tcBorders>
          </w:tcPr>
          <w:p w:rsidR="00AD593E" w:rsidRPr="00EA06BA" w:rsidRDefault="00AD593E"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Словесные</w:t>
            </w:r>
          </w:p>
          <w:p w:rsidR="00AD593E" w:rsidRPr="00EA06BA" w:rsidRDefault="00AD593E"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tc>
        <w:tc>
          <w:tcPr>
            <w:tcW w:w="2517" w:type="dxa"/>
            <w:tcBorders>
              <w:left w:val="single" w:sz="4" w:space="0" w:color="auto"/>
            </w:tcBorders>
          </w:tcPr>
          <w:p w:rsidR="00AD593E" w:rsidRPr="00EA06BA" w:rsidRDefault="00AD593E"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 xml:space="preserve">Практические </w:t>
            </w:r>
          </w:p>
          <w:p w:rsidR="00AD593E" w:rsidRPr="00EA06BA" w:rsidRDefault="00AD593E"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(дидактические игры, игры-драматизации, инсценировки, дидактические упражнения, пластические этюды, хороводные игры)</w:t>
            </w:r>
          </w:p>
        </w:tc>
      </w:tr>
      <w:tr w:rsidR="00AD593E" w:rsidRPr="00EA06BA" w:rsidTr="00A554FB">
        <w:tc>
          <w:tcPr>
            <w:tcW w:w="11057" w:type="dxa"/>
            <w:gridSpan w:val="6"/>
          </w:tcPr>
          <w:p w:rsidR="00AD593E" w:rsidRPr="00EA06BA" w:rsidRDefault="00AD593E"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Методы развития речи в зависимости от характера речевой деятельности:</w:t>
            </w:r>
          </w:p>
        </w:tc>
      </w:tr>
      <w:tr w:rsidR="00AD593E" w:rsidRPr="00EA06BA" w:rsidTr="00A554FB">
        <w:tc>
          <w:tcPr>
            <w:tcW w:w="6501" w:type="dxa"/>
            <w:gridSpan w:val="3"/>
            <w:tcBorders>
              <w:right w:val="single" w:sz="4" w:space="0" w:color="auto"/>
            </w:tcBorders>
          </w:tcPr>
          <w:p w:rsidR="00AD593E" w:rsidRPr="00EA06BA" w:rsidRDefault="00AD593E"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 xml:space="preserve">Продуктивные </w:t>
            </w:r>
          </w:p>
          <w:p w:rsidR="00AD593E" w:rsidRPr="00EA06BA" w:rsidRDefault="00AD593E"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i/>
                <w:sz w:val="28"/>
                <w:szCs w:val="28"/>
              </w:rPr>
              <w:t>–</w:t>
            </w:r>
            <w:r w:rsidRPr="00EA06BA">
              <w:rPr>
                <w:rFonts w:ascii="Times New Roman" w:eastAsia="Times New Roman" w:hAnsi="Times New Roman" w:cs="Times New Roman"/>
                <w:sz w:val="28"/>
                <w:szCs w:val="28"/>
              </w:rPr>
              <w:t xml:space="preserve"> 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c>
          <w:tcPr>
            <w:tcW w:w="4556" w:type="dxa"/>
            <w:gridSpan w:val="3"/>
            <w:tcBorders>
              <w:left w:val="single" w:sz="4" w:space="0" w:color="auto"/>
            </w:tcBorders>
          </w:tcPr>
          <w:p w:rsidR="00AD593E" w:rsidRPr="00EA06BA" w:rsidRDefault="00AD593E"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i/>
                <w:sz w:val="28"/>
                <w:szCs w:val="28"/>
              </w:rPr>
              <w:t>Репродуктивные</w:t>
            </w:r>
          </w:p>
          <w:p w:rsidR="00AD593E" w:rsidRPr="00EA06BA" w:rsidRDefault="00AD593E"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tc>
      </w:tr>
      <w:tr w:rsidR="00AD593E" w:rsidRPr="00EA06BA" w:rsidTr="00A554FB">
        <w:tc>
          <w:tcPr>
            <w:tcW w:w="11057" w:type="dxa"/>
            <w:gridSpan w:val="6"/>
          </w:tcPr>
          <w:p w:rsidR="00AD593E" w:rsidRPr="00EA06BA" w:rsidRDefault="00AD593E"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Приёмы развития речи:</w:t>
            </w:r>
          </w:p>
        </w:tc>
      </w:tr>
      <w:tr w:rsidR="00AD593E" w:rsidRPr="00EA06BA" w:rsidTr="00A554FB">
        <w:tc>
          <w:tcPr>
            <w:tcW w:w="4116" w:type="dxa"/>
            <w:tcBorders>
              <w:right w:val="single" w:sz="4" w:space="0" w:color="auto"/>
            </w:tcBorders>
          </w:tcPr>
          <w:p w:rsidR="00AD593E" w:rsidRPr="00EA06BA" w:rsidRDefault="00AD593E"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lastRenderedPageBreak/>
              <w:t xml:space="preserve">Словесные приёмы </w:t>
            </w:r>
          </w:p>
          <w:p w:rsidR="00AD593E" w:rsidRPr="00EA06BA" w:rsidRDefault="00AD593E"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(речевой образец, повторное проговаривание, объяснение, указания, оценка детской речи, вопрос)</w:t>
            </w:r>
          </w:p>
        </w:tc>
        <w:tc>
          <w:tcPr>
            <w:tcW w:w="3857" w:type="dxa"/>
            <w:gridSpan w:val="3"/>
            <w:tcBorders>
              <w:left w:val="single" w:sz="4" w:space="0" w:color="auto"/>
              <w:right w:val="single" w:sz="4" w:space="0" w:color="auto"/>
            </w:tcBorders>
          </w:tcPr>
          <w:p w:rsidR="00AD593E" w:rsidRPr="00EA06BA" w:rsidRDefault="00AD593E"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Наглядные приёмы</w:t>
            </w:r>
          </w:p>
          <w:p w:rsidR="00AD593E" w:rsidRPr="00EA06BA" w:rsidRDefault="00AD593E"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(показ иллюстративного материала, показ положения органов артикуляции при обучении правильному звукопроизношению)</w:t>
            </w:r>
          </w:p>
        </w:tc>
        <w:tc>
          <w:tcPr>
            <w:tcW w:w="3084" w:type="dxa"/>
            <w:gridSpan w:val="2"/>
            <w:tcBorders>
              <w:left w:val="single" w:sz="4" w:space="0" w:color="auto"/>
            </w:tcBorders>
          </w:tcPr>
          <w:p w:rsidR="00AD593E" w:rsidRPr="00EA06BA" w:rsidRDefault="00AD593E" w:rsidP="00386B09">
            <w:pPr>
              <w:spacing w:after="0" w:line="240" w:lineRule="auto"/>
              <w:ind w:firstLine="425"/>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Игровые приёмы</w:t>
            </w:r>
          </w:p>
          <w:p w:rsidR="00AD593E" w:rsidRPr="00EA06BA" w:rsidRDefault="00AD593E" w:rsidP="00386B09">
            <w:pPr>
              <w:spacing w:after="0" w:line="240" w:lineRule="auto"/>
              <w:ind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(игровое сюжетно-событийное развёртывание,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r w:rsidR="00AD593E" w:rsidRPr="00EA06BA" w:rsidTr="00A554FB">
        <w:tc>
          <w:tcPr>
            <w:tcW w:w="11057" w:type="dxa"/>
            <w:gridSpan w:val="6"/>
          </w:tcPr>
          <w:p w:rsidR="00AD593E" w:rsidRPr="00EA06BA" w:rsidRDefault="00AD593E" w:rsidP="00386B09">
            <w:pPr>
              <w:spacing w:after="0" w:line="240" w:lineRule="auto"/>
              <w:ind w:firstLine="425"/>
              <w:jc w:val="both"/>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Формы работы по речевому развитию:</w:t>
            </w:r>
          </w:p>
        </w:tc>
      </w:tr>
      <w:tr w:rsidR="00AD593E" w:rsidRPr="00EA06BA" w:rsidTr="00A554FB">
        <w:trPr>
          <w:trHeight w:val="415"/>
        </w:trPr>
        <w:tc>
          <w:tcPr>
            <w:tcW w:w="11057" w:type="dxa"/>
            <w:gridSpan w:val="6"/>
          </w:tcPr>
          <w:p w:rsidR="00AD593E" w:rsidRPr="00EA06BA" w:rsidRDefault="00AD593E" w:rsidP="00386B09">
            <w:pPr>
              <w:spacing w:after="0" w:line="240" w:lineRule="auto"/>
              <w:ind w:firstLine="425"/>
              <w:jc w:val="both"/>
              <w:rPr>
                <w:rFonts w:ascii="Times New Roman" w:hAnsi="Times New Roman" w:cs="Times New Roman"/>
                <w:i/>
                <w:sz w:val="28"/>
                <w:szCs w:val="28"/>
              </w:rPr>
            </w:pPr>
            <w:r w:rsidRPr="00EA06BA">
              <w:rPr>
                <w:rFonts w:ascii="Times New Roman" w:eastAsia="Times New Roman" w:hAnsi="Times New Roman" w:cs="Times New Roman"/>
                <w:i/>
                <w:sz w:val="28"/>
                <w:szCs w:val="28"/>
              </w:rPr>
              <w:t>младший и средний дошкольный возраст</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Рассматривание книг, картинок, игрушек</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Игровая ситуация</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Дидактическая  игра</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Ситуация общения.</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Беседа (в том числе в процессе наблюдения за объектами природы, трудом взрослых). </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Интегративная деятельность</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Хороводная игра с пением</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Игра-драматизация</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Чтение</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Обсуждение</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Рассказы по картинкам</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Ситуативные беседы</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Игры-инсценировки</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Словесные и сюжетно-ролевые игры</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Поручения</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Самостоятельные игры</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Наблюдения</w:t>
            </w:r>
          </w:p>
          <w:p w:rsidR="00AD593E" w:rsidRPr="00EA06BA"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Просмотры телепередач и мультфильмов</w:t>
            </w:r>
          </w:p>
          <w:p w:rsidR="00AD593E" w:rsidRPr="00E71026" w:rsidRDefault="00AD593E" w:rsidP="00386B09">
            <w:pPr>
              <w:numPr>
                <w:ilvl w:val="0"/>
                <w:numId w:val="27"/>
              </w:numPr>
              <w:tabs>
                <w:tab w:val="num" w:pos="285"/>
              </w:tabs>
              <w:spacing w:after="0" w:line="240" w:lineRule="auto"/>
              <w:ind w:left="0"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Разучивание стихотворений</w:t>
            </w:r>
          </w:p>
        </w:tc>
      </w:tr>
    </w:tbl>
    <w:p w:rsidR="00AD593E" w:rsidRPr="00EA06BA" w:rsidRDefault="00AD593E" w:rsidP="00386B09">
      <w:pPr>
        <w:shd w:val="clear" w:color="auto" w:fill="FFFFFF"/>
        <w:tabs>
          <w:tab w:val="left" w:leader="dot" w:pos="9346"/>
        </w:tabs>
        <w:spacing w:after="0" w:line="240" w:lineRule="auto"/>
        <w:ind w:right="283" w:firstLine="425"/>
        <w:jc w:val="both"/>
        <w:rPr>
          <w:rFonts w:ascii="Times New Roman" w:hAnsi="Times New Roman" w:cs="Times New Roman"/>
          <w:b/>
          <w:sz w:val="28"/>
          <w:szCs w:val="28"/>
        </w:rPr>
      </w:pPr>
    </w:p>
    <w:p w:rsidR="006220F1" w:rsidRDefault="006220F1" w:rsidP="00386B09">
      <w:pPr>
        <w:pStyle w:val="a4"/>
        <w:shd w:val="clear" w:color="auto" w:fill="FFFFFF"/>
        <w:tabs>
          <w:tab w:val="left" w:leader="dot" w:pos="9346"/>
        </w:tabs>
        <w:spacing w:after="0" w:line="240" w:lineRule="auto"/>
        <w:ind w:left="0" w:right="283" w:firstLine="425"/>
        <w:jc w:val="both"/>
        <w:rPr>
          <w:rFonts w:ascii="Times New Roman" w:hAnsi="Times New Roman"/>
          <w:b/>
          <w:color w:val="FF0000"/>
          <w:sz w:val="28"/>
          <w:szCs w:val="28"/>
        </w:rPr>
      </w:pPr>
    </w:p>
    <w:p w:rsidR="006220F1" w:rsidRDefault="006220F1" w:rsidP="00386B09">
      <w:pPr>
        <w:pStyle w:val="a4"/>
        <w:shd w:val="clear" w:color="auto" w:fill="FFFFFF"/>
        <w:tabs>
          <w:tab w:val="left" w:leader="dot" w:pos="9346"/>
        </w:tabs>
        <w:spacing w:after="0" w:line="240" w:lineRule="auto"/>
        <w:ind w:left="0" w:right="283" w:firstLine="425"/>
        <w:jc w:val="both"/>
        <w:rPr>
          <w:rFonts w:ascii="Times New Roman" w:hAnsi="Times New Roman"/>
          <w:b/>
          <w:color w:val="FF0000"/>
          <w:sz w:val="28"/>
          <w:szCs w:val="28"/>
        </w:rPr>
      </w:pPr>
    </w:p>
    <w:p w:rsidR="003E6264" w:rsidRDefault="003E6264" w:rsidP="00386B09">
      <w:pPr>
        <w:pStyle w:val="a4"/>
        <w:shd w:val="clear" w:color="auto" w:fill="FFFFFF"/>
        <w:tabs>
          <w:tab w:val="left" w:leader="dot" w:pos="9346"/>
        </w:tabs>
        <w:spacing w:after="0" w:line="240" w:lineRule="auto"/>
        <w:ind w:left="0" w:right="283" w:firstLine="425"/>
        <w:jc w:val="both"/>
        <w:rPr>
          <w:rFonts w:ascii="Times New Roman" w:hAnsi="Times New Roman"/>
          <w:b/>
          <w:sz w:val="28"/>
          <w:szCs w:val="28"/>
        </w:rPr>
      </w:pPr>
    </w:p>
    <w:p w:rsidR="004C7094" w:rsidRPr="004D49F5" w:rsidRDefault="004C7094" w:rsidP="00386B09">
      <w:pPr>
        <w:pStyle w:val="a4"/>
        <w:shd w:val="clear" w:color="auto" w:fill="FFFFFF"/>
        <w:tabs>
          <w:tab w:val="left" w:leader="dot" w:pos="9346"/>
        </w:tabs>
        <w:spacing w:after="0" w:line="240" w:lineRule="auto"/>
        <w:ind w:left="0" w:right="283" w:firstLine="425"/>
        <w:jc w:val="both"/>
        <w:rPr>
          <w:rFonts w:ascii="Times New Roman" w:hAnsi="Times New Roman"/>
          <w:b/>
          <w:sz w:val="28"/>
          <w:szCs w:val="28"/>
        </w:rPr>
      </w:pPr>
      <w:r w:rsidRPr="004D49F5">
        <w:rPr>
          <w:rFonts w:ascii="Times New Roman" w:hAnsi="Times New Roman"/>
          <w:b/>
          <w:sz w:val="28"/>
          <w:szCs w:val="28"/>
        </w:rPr>
        <w:lastRenderedPageBreak/>
        <w:t>5.Содержание коррекционной работы (</w:t>
      </w:r>
      <w:proofErr w:type="spellStart"/>
      <w:r w:rsidRPr="004D49F5">
        <w:rPr>
          <w:rFonts w:ascii="Times New Roman" w:hAnsi="Times New Roman"/>
          <w:b/>
          <w:sz w:val="28"/>
          <w:szCs w:val="28"/>
        </w:rPr>
        <w:t>логопункт</w:t>
      </w:r>
      <w:proofErr w:type="spellEnd"/>
      <w:r w:rsidRPr="004D49F5">
        <w:rPr>
          <w:rFonts w:ascii="Times New Roman" w:hAnsi="Times New Roman"/>
          <w:b/>
          <w:sz w:val="28"/>
          <w:szCs w:val="28"/>
        </w:rPr>
        <w:t xml:space="preserve">, психологическая служба, </w:t>
      </w:r>
      <w:proofErr w:type="spellStart"/>
      <w:r w:rsidRPr="004D49F5">
        <w:rPr>
          <w:rFonts w:ascii="Times New Roman" w:hAnsi="Times New Roman"/>
          <w:b/>
          <w:sz w:val="28"/>
          <w:szCs w:val="28"/>
        </w:rPr>
        <w:t>ПМПк</w:t>
      </w:r>
      <w:proofErr w:type="spellEnd"/>
      <w:r w:rsidRPr="004D49F5">
        <w:rPr>
          <w:rFonts w:ascii="Times New Roman" w:hAnsi="Times New Roman"/>
          <w:b/>
          <w:sz w:val="28"/>
          <w:szCs w:val="28"/>
        </w:rPr>
        <w:t xml:space="preserve"> в ДОУ).</w:t>
      </w:r>
    </w:p>
    <w:p w:rsidR="006C04D4" w:rsidRDefault="006C04D4" w:rsidP="00386B09">
      <w:pPr>
        <w:pStyle w:val="a4"/>
        <w:shd w:val="clear" w:color="auto" w:fill="FFFFFF"/>
        <w:tabs>
          <w:tab w:val="left" w:leader="dot" w:pos="9346"/>
        </w:tabs>
        <w:spacing w:after="0" w:line="240" w:lineRule="auto"/>
        <w:ind w:left="0" w:right="283" w:firstLine="425"/>
        <w:jc w:val="both"/>
        <w:rPr>
          <w:rFonts w:ascii="Times New Roman" w:hAnsi="Times New Roman"/>
          <w:b/>
          <w:sz w:val="28"/>
          <w:szCs w:val="28"/>
        </w:rPr>
      </w:pPr>
    </w:p>
    <w:p w:rsidR="002B107D" w:rsidRPr="004D49F5" w:rsidRDefault="004D49F5" w:rsidP="00386B09">
      <w:pPr>
        <w:pStyle w:val="a4"/>
        <w:shd w:val="clear" w:color="auto" w:fill="FFFFFF"/>
        <w:tabs>
          <w:tab w:val="left" w:leader="dot" w:pos="9346"/>
        </w:tabs>
        <w:spacing w:after="0"/>
        <w:ind w:left="0" w:right="-1" w:firstLine="425"/>
        <w:jc w:val="both"/>
        <w:rPr>
          <w:rFonts w:ascii="Times New Roman" w:hAnsi="Times New Roman"/>
          <w:sz w:val="28"/>
          <w:szCs w:val="28"/>
        </w:rPr>
      </w:pPr>
      <w:r w:rsidRPr="004D49F5">
        <w:rPr>
          <w:rFonts w:ascii="Times New Roman" w:hAnsi="Times New Roman"/>
          <w:sz w:val="28"/>
          <w:szCs w:val="28"/>
        </w:rPr>
        <w:t>Коррекционная работа н</w:t>
      </w:r>
      <w:r w:rsidR="006C04D4" w:rsidRPr="004D49F5">
        <w:rPr>
          <w:rFonts w:ascii="Times New Roman" w:hAnsi="Times New Roman"/>
          <w:sz w:val="28"/>
          <w:szCs w:val="28"/>
        </w:rPr>
        <w:t>аправлена на выявление особых образовательных потребностей детей с ограниченными возможностями здоровья, обусловленных недостатками в их физическо</w:t>
      </w:r>
      <w:r w:rsidRPr="004D49F5">
        <w:rPr>
          <w:rFonts w:ascii="Times New Roman" w:hAnsi="Times New Roman"/>
          <w:sz w:val="28"/>
          <w:szCs w:val="28"/>
        </w:rPr>
        <w:t>м и (или) психическом развитии</w:t>
      </w:r>
      <w:r w:rsidR="006C04D4" w:rsidRPr="004D49F5">
        <w:rPr>
          <w:rFonts w:ascii="Times New Roman" w:hAnsi="Times New Roman"/>
          <w:sz w:val="28"/>
          <w:szCs w:val="28"/>
        </w:rPr>
        <w:t>;</w:t>
      </w:r>
      <w:r w:rsidR="002B107D" w:rsidRPr="004D49F5">
        <w:rPr>
          <w:rFonts w:ascii="Times New Roman" w:hAnsi="Times New Roman"/>
          <w:sz w:val="28"/>
          <w:szCs w:val="28"/>
        </w:rPr>
        <w:t xml:space="preserve"> </w:t>
      </w:r>
      <w:r w:rsidR="006C04D4" w:rsidRPr="004D49F5">
        <w:rPr>
          <w:rFonts w:ascii="Times New Roman" w:hAnsi="Times New Roman"/>
          <w:sz w:val="28"/>
          <w:szCs w:val="28"/>
        </w:rPr>
        <w:t>возможность освоения детьми с ограниченными возможностями здоровья общеобразовательной программы и их интеграция в образовательном учреждении.</w:t>
      </w:r>
    </w:p>
    <w:p w:rsidR="006C04D4" w:rsidRPr="004D49F5" w:rsidRDefault="006C04D4" w:rsidP="00386B09">
      <w:pPr>
        <w:pStyle w:val="a7"/>
        <w:shd w:val="clear" w:color="auto" w:fill="FFFFFF"/>
        <w:spacing w:before="0" w:beforeAutospacing="0" w:after="0" w:afterAutospacing="0" w:line="276" w:lineRule="auto"/>
        <w:ind w:firstLine="425"/>
        <w:jc w:val="both"/>
        <w:rPr>
          <w:sz w:val="28"/>
          <w:szCs w:val="28"/>
        </w:rPr>
      </w:pPr>
      <w:r w:rsidRPr="004D49F5">
        <w:rPr>
          <w:sz w:val="28"/>
          <w:szCs w:val="28"/>
        </w:rPr>
        <w:t xml:space="preserve"> </w:t>
      </w:r>
      <w:r w:rsidRPr="004D49F5">
        <w:rPr>
          <w:rStyle w:val="af0"/>
          <w:sz w:val="28"/>
          <w:szCs w:val="28"/>
        </w:rPr>
        <w:t xml:space="preserve">Основные направления коррекционной работы </w:t>
      </w:r>
    </w:p>
    <w:p w:rsidR="006C04D4" w:rsidRPr="004D49F5" w:rsidRDefault="006C04D4" w:rsidP="00386B09">
      <w:pPr>
        <w:pStyle w:val="a7"/>
        <w:numPr>
          <w:ilvl w:val="0"/>
          <w:numId w:val="39"/>
        </w:numPr>
        <w:shd w:val="clear" w:color="auto" w:fill="FFFFFF"/>
        <w:spacing w:before="0" w:beforeAutospacing="0" w:after="0" w:afterAutospacing="0" w:line="276" w:lineRule="auto"/>
        <w:ind w:left="0" w:firstLine="425"/>
        <w:jc w:val="both"/>
        <w:rPr>
          <w:sz w:val="28"/>
          <w:szCs w:val="28"/>
        </w:rPr>
      </w:pPr>
      <w:r w:rsidRPr="004D49F5">
        <w:rPr>
          <w:sz w:val="28"/>
          <w:szCs w:val="28"/>
        </w:rPr>
        <w:t xml:space="preserve">Артикуляционная гимнастика (с элементами </w:t>
      </w:r>
      <w:proofErr w:type="gramStart"/>
      <w:r w:rsidRPr="004D49F5">
        <w:rPr>
          <w:sz w:val="28"/>
          <w:szCs w:val="28"/>
        </w:rPr>
        <w:t>дыхательной</w:t>
      </w:r>
      <w:proofErr w:type="gramEnd"/>
      <w:r w:rsidRPr="004D49F5">
        <w:rPr>
          <w:sz w:val="28"/>
          <w:szCs w:val="28"/>
        </w:rPr>
        <w:t xml:space="preserve"> и </w:t>
      </w:r>
      <w:r w:rsidR="004D49F5">
        <w:rPr>
          <w:sz w:val="28"/>
          <w:szCs w:val="28"/>
        </w:rPr>
        <w:t>голосовой) выполняется в течение</w:t>
      </w:r>
      <w:r w:rsidRPr="004D49F5">
        <w:rPr>
          <w:sz w:val="28"/>
          <w:szCs w:val="28"/>
        </w:rPr>
        <w:t xml:space="preserve"> дня 3-5 раз.</w:t>
      </w:r>
    </w:p>
    <w:p w:rsidR="006C04D4" w:rsidRPr="004D49F5" w:rsidRDefault="006C04D4" w:rsidP="00386B09">
      <w:pPr>
        <w:pStyle w:val="a7"/>
        <w:numPr>
          <w:ilvl w:val="0"/>
          <w:numId w:val="39"/>
        </w:numPr>
        <w:shd w:val="clear" w:color="auto" w:fill="FFFFFF"/>
        <w:spacing w:before="0" w:beforeAutospacing="0" w:after="0" w:afterAutospacing="0" w:line="276" w:lineRule="auto"/>
        <w:ind w:left="0" w:firstLine="425"/>
        <w:jc w:val="both"/>
        <w:rPr>
          <w:sz w:val="28"/>
          <w:szCs w:val="28"/>
        </w:rPr>
      </w:pPr>
      <w:r w:rsidRPr="004D49F5">
        <w:rPr>
          <w:sz w:val="28"/>
          <w:szCs w:val="28"/>
        </w:rPr>
        <w:t xml:space="preserve">Пальчиковая гимнастика выполняется в комплексе с </w:t>
      </w:r>
      <w:proofErr w:type="gramStart"/>
      <w:r w:rsidRPr="004D49F5">
        <w:rPr>
          <w:sz w:val="28"/>
          <w:szCs w:val="28"/>
        </w:rPr>
        <w:t>артикуляционной</w:t>
      </w:r>
      <w:proofErr w:type="gramEnd"/>
      <w:r w:rsidRPr="004D49F5">
        <w:rPr>
          <w:sz w:val="28"/>
          <w:szCs w:val="28"/>
        </w:rPr>
        <w:t xml:space="preserve"> 3-5 раз в день.</w:t>
      </w:r>
    </w:p>
    <w:p w:rsidR="006C04D4" w:rsidRPr="004D49F5" w:rsidRDefault="006C04D4" w:rsidP="00386B09">
      <w:pPr>
        <w:pStyle w:val="a7"/>
        <w:numPr>
          <w:ilvl w:val="0"/>
          <w:numId w:val="39"/>
        </w:numPr>
        <w:shd w:val="clear" w:color="auto" w:fill="FFFFFF"/>
        <w:spacing w:before="0" w:beforeAutospacing="0" w:after="0" w:afterAutospacing="0" w:line="276" w:lineRule="auto"/>
        <w:ind w:left="0" w:firstLine="425"/>
        <w:jc w:val="both"/>
        <w:rPr>
          <w:sz w:val="28"/>
          <w:szCs w:val="28"/>
        </w:rPr>
      </w:pPr>
      <w:r w:rsidRPr="004D49F5">
        <w:rPr>
          <w:sz w:val="28"/>
          <w:szCs w:val="28"/>
        </w:rPr>
        <w:t>Корригирующая мини гимнастика для профилактики нарушений осанки и стопы выполняется ежедневно после сна.</w:t>
      </w:r>
    </w:p>
    <w:p w:rsidR="006C04D4" w:rsidRPr="004D49F5" w:rsidRDefault="006C04D4" w:rsidP="00386B09">
      <w:pPr>
        <w:pStyle w:val="a7"/>
        <w:numPr>
          <w:ilvl w:val="0"/>
          <w:numId w:val="39"/>
        </w:numPr>
        <w:shd w:val="clear" w:color="auto" w:fill="FFFFFF"/>
        <w:spacing w:before="0" w:beforeAutospacing="0" w:after="0" w:afterAutospacing="0" w:line="276" w:lineRule="auto"/>
        <w:ind w:left="0" w:firstLine="425"/>
        <w:jc w:val="both"/>
        <w:rPr>
          <w:sz w:val="28"/>
          <w:szCs w:val="28"/>
        </w:rPr>
      </w:pPr>
      <w:r w:rsidRPr="004D49F5">
        <w:rPr>
          <w:sz w:val="28"/>
          <w:szCs w:val="28"/>
        </w:rPr>
        <w:t>Вечерние индивидуальные занятия по заданию логопеда, закрепляющие звукопроизношение.</w:t>
      </w:r>
    </w:p>
    <w:p w:rsidR="006C04D4" w:rsidRPr="004D49F5" w:rsidRDefault="006C04D4" w:rsidP="00386B09">
      <w:pPr>
        <w:pStyle w:val="a7"/>
        <w:numPr>
          <w:ilvl w:val="0"/>
          <w:numId w:val="39"/>
        </w:numPr>
        <w:shd w:val="clear" w:color="auto" w:fill="FFFFFF"/>
        <w:spacing w:before="0" w:beforeAutospacing="0" w:after="0" w:afterAutospacing="0" w:line="276" w:lineRule="auto"/>
        <w:ind w:left="0" w:firstLine="425"/>
        <w:jc w:val="both"/>
        <w:rPr>
          <w:sz w:val="28"/>
          <w:szCs w:val="28"/>
        </w:rPr>
      </w:pPr>
      <w:r w:rsidRPr="004D49F5">
        <w:rPr>
          <w:sz w:val="28"/>
          <w:szCs w:val="28"/>
        </w:rPr>
        <w:t>Коррекционная работа вне занятий:</w:t>
      </w:r>
    </w:p>
    <w:p w:rsidR="006C04D4" w:rsidRPr="004D49F5" w:rsidRDefault="006C04D4" w:rsidP="00386B09">
      <w:pPr>
        <w:pStyle w:val="a7"/>
        <w:shd w:val="clear" w:color="auto" w:fill="FFFFFF"/>
        <w:spacing w:before="0" w:beforeAutospacing="0" w:after="0" w:afterAutospacing="0" w:line="276" w:lineRule="auto"/>
        <w:ind w:firstLine="425"/>
        <w:jc w:val="both"/>
        <w:rPr>
          <w:sz w:val="28"/>
          <w:szCs w:val="28"/>
        </w:rPr>
      </w:pPr>
      <w:r w:rsidRPr="004D49F5">
        <w:rPr>
          <w:sz w:val="28"/>
          <w:szCs w:val="28"/>
        </w:rPr>
        <w:t>— во время режимных моментов,</w:t>
      </w:r>
    </w:p>
    <w:p w:rsidR="006C04D4" w:rsidRPr="004D49F5" w:rsidRDefault="006C04D4" w:rsidP="00386B09">
      <w:pPr>
        <w:pStyle w:val="a7"/>
        <w:shd w:val="clear" w:color="auto" w:fill="FFFFFF"/>
        <w:spacing w:before="0" w:beforeAutospacing="0" w:after="0" w:afterAutospacing="0" w:line="276" w:lineRule="auto"/>
        <w:ind w:firstLine="425"/>
        <w:jc w:val="both"/>
        <w:rPr>
          <w:sz w:val="28"/>
          <w:szCs w:val="28"/>
        </w:rPr>
      </w:pPr>
      <w:r w:rsidRPr="004D49F5">
        <w:rPr>
          <w:sz w:val="28"/>
          <w:szCs w:val="28"/>
        </w:rPr>
        <w:t>— коррекционная работа по восполнению пробелов, выявленных в результате обследования, обязательно планируется и учитывается</w:t>
      </w:r>
    </w:p>
    <w:p w:rsidR="006C04D4" w:rsidRPr="004D49F5" w:rsidRDefault="00541A3C" w:rsidP="00386B09">
      <w:pPr>
        <w:pStyle w:val="a4"/>
        <w:numPr>
          <w:ilvl w:val="0"/>
          <w:numId w:val="40"/>
        </w:numPr>
        <w:spacing w:after="0"/>
        <w:ind w:left="0" w:firstLine="425"/>
        <w:jc w:val="both"/>
        <w:rPr>
          <w:rFonts w:ascii="Times New Roman" w:hAnsi="Times New Roman"/>
          <w:b/>
          <w:sz w:val="28"/>
          <w:szCs w:val="28"/>
        </w:rPr>
      </w:pPr>
      <w:r w:rsidRPr="004D49F5">
        <w:rPr>
          <w:rFonts w:ascii="Times New Roman" w:hAnsi="Times New Roman"/>
          <w:b/>
          <w:sz w:val="28"/>
          <w:szCs w:val="28"/>
        </w:rPr>
        <w:t xml:space="preserve">Занятия по общеобразовательной программе ДОУ </w:t>
      </w:r>
      <w:r w:rsidRPr="004D49F5">
        <w:rPr>
          <w:rFonts w:ascii="Times New Roman" w:hAnsi="Times New Roman"/>
          <w:sz w:val="28"/>
          <w:szCs w:val="28"/>
        </w:rPr>
        <w:t>и в соответствии с календарным планом психологической работы.</w:t>
      </w:r>
    </w:p>
    <w:p w:rsidR="006220F1" w:rsidRPr="004D49F5" w:rsidRDefault="00541A3C" w:rsidP="00386B09">
      <w:pPr>
        <w:pStyle w:val="a4"/>
        <w:shd w:val="clear" w:color="auto" w:fill="FFFFFF"/>
        <w:tabs>
          <w:tab w:val="left" w:pos="2085"/>
          <w:tab w:val="left" w:leader="dot" w:pos="9346"/>
        </w:tabs>
        <w:spacing w:after="0" w:line="240" w:lineRule="auto"/>
        <w:ind w:left="0" w:right="283" w:firstLine="425"/>
        <w:jc w:val="both"/>
        <w:rPr>
          <w:rFonts w:ascii="Times New Roman" w:hAnsi="Times New Roman"/>
          <w:b/>
          <w:sz w:val="28"/>
          <w:szCs w:val="28"/>
        </w:rPr>
      </w:pPr>
      <w:r>
        <w:rPr>
          <w:rFonts w:ascii="Times New Roman" w:hAnsi="Times New Roman"/>
          <w:b/>
          <w:sz w:val="28"/>
          <w:szCs w:val="28"/>
        </w:rPr>
        <w:tab/>
      </w:r>
    </w:p>
    <w:p w:rsidR="00F9470B" w:rsidRPr="00EA06BA" w:rsidRDefault="004C7094" w:rsidP="00386B09">
      <w:pPr>
        <w:pStyle w:val="a4"/>
        <w:shd w:val="clear" w:color="auto" w:fill="FFFFFF"/>
        <w:tabs>
          <w:tab w:val="left" w:leader="dot" w:pos="9346"/>
        </w:tabs>
        <w:spacing w:after="0" w:line="240" w:lineRule="auto"/>
        <w:ind w:left="0" w:right="283" w:firstLine="425"/>
        <w:jc w:val="both"/>
        <w:rPr>
          <w:rFonts w:ascii="Times New Roman" w:hAnsi="Times New Roman"/>
          <w:b/>
          <w:sz w:val="28"/>
          <w:szCs w:val="28"/>
        </w:rPr>
      </w:pPr>
      <w:r w:rsidRPr="00EA06BA">
        <w:rPr>
          <w:rFonts w:ascii="Times New Roman" w:hAnsi="Times New Roman"/>
          <w:b/>
          <w:sz w:val="28"/>
          <w:szCs w:val="28"/>
        </w:rPr>
        <w:t>6. Примерное годовое тематическое планирование.</w:t>
      </w:r>
      <w:r w:rsidR="006220F1" w:rsidRPr="00EA06BA">
        <w:rPr>
          <w:rFonts w:ascii="Times New Roman" w:hAnsi="Times New Roman"/>
          <w:b/>
          <w:sz w:val="28"/>
          <w:szCs w:val="28"/>
        </w:rPr>
        <w:t xml:space="preserve"> </w:t>
      </w:r>
    </w:p>
    <w:p w:rsidR="0061488E" w:rsidRPr="00EA06BA" w:rsidRDefault="0061488E" w:rsidP="00386B09">
      <w:pPr>
        <w:pStyle w:val="a4"/>
        <w:shd w:val="clear" w:color="auto" w:fill="FFFFFF"/>
        <w:tabs>
          <w:tab w:val="left" w:leader="dot" w:pos="9346"/>
        </w:tabs>
        <w:spacing w:after="0" w:line="240" w:lineRule="auto"/>
        <w:ind w:left="0" w:right="283" w:firstLine="425"/>
        <w:jc w:val="both"/>
        <w:rPr>
          <w:rFonts w:ascii="Times New Roman" w:hAnsi="Times New Roman"/>
          <w:b/>
          <w:sz w:val="28"/>
          <w:szCs w:val="28"/>
        </w:rPr>
      </w:pPr>
    </w:p>
    <w:p w:rsidR="001023FE" w:rsidRDefault="001023FE" w:rsidP="00386B09">
      <w:pPr>
        <w:pStyle w:val="a4"/>
        <w:shd w:val="clear" w:color="auto" w:fill="FFFFFF"/>
        <w:tabs>
          <w:tab w:val="left" w:leader="dot" w:pos="9346"/>
        </w:tabs>
        <w:spacing w:after="0" w:line="240" w:lineRule="auto"/>
        <w:ind w:left="0" w:right="283" w:firstLine="425"/>
        <w:jc w:val="both"/>
        <w:rPr>
          <w:rFonts w:ascii="Times New Roman" w:hAnsi="Times New Roman"/>
          <w:b/>
          <w:sz w:val="28"/>
          <w:szCs w:val="28"/>
        </w:rPr>
      </w:pPr>
    </w:p>
    <w:tbl>
      <w:tblPr>
        <w:tblW w:w="11199" w:type="dxa"/>
        <w:tblInd w:w="-1168" w:type="dxa"/>
        <w:tblLayout w:type="fixed"/>
        <w:tblLook w:val="04A0" w:firstRow="1" w:lastRow="0" w:firstColumn="1" w:lastColumn="0" w:noHBand="0" w:noVBand="1"/>
      </w:tblPr>
      <w:tblGrid>
        <w:gridCol w:w="1560"/>
        <w:gridCol w:w="1560"/>
        <w:gridCol w:w="1559"/>
        <w:gridCol w:w="1701"/>
        <w:gridCol w:w="1701"/>
        <w:gridCol w:w="1701"/>
        <w:gridCol w:w="1417"/>
      </w:tblGrid>
      <w:tr w:rsidR="001023FE" w:rsidTr="0044680F">
        <w:trPr>
          <w:trHeight w:val="146"/>
        </w:trPr>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Месяц</w:t>
            </w:r>
          </w:p>
        </w:tc>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тема</w:t>
            </w:r>
          </w:p>
        </w:tc>
        <w:tc>
          <w:tcPr>
            <w:tcW w:w="1559"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неделя</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w:t>
            </w:r>
          </w:p>
        </w:tc>
        <w:tc>
          <w:tcPr>
            <w:tcW w:w="1417" w:type="dxa"/>
            <w:tcBorders>
              <w:top w:val="single" w:sz="4" w:space="0" w:color="000000"/>
              <w:left w:val="single" w:sz="4" w:space="0" w:color="000000"/>
              <w:bottom w:val="single" w:sz="4" w:space="0" w:color="000000"/>
              <w:right w:val="single" w:sz="4" w:space="0" w:color="000000"/>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неделя</w:t>
            </w:r>
          </w:p>
        </w:tc>
      </w:tr>
      <w:tr w:rsidR="001023FE" w:rsidTr="0044680F">
        <w:trPr>
          <w:trHeight w:val="146"/>
        </w:trPr>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tc>
        <w:tc>
          <w:tcPr>
            <w:tcW w:w="1560" w:type="dxa"/>
            <w:tcBorders>
              <w:top w:val="single" w:sz="4" w:space="0" w:color="000000"/>
              <w:left w:val="single" w:sz="4" w:space="0" w:color="000000"/>
              <w:bottom w:val="single" w:sz="4" w:space="0" w:color="000000"/>
              <w:right w:val="nil"/>
            </w:tcBorders>
          </w:tcPr>
          <w:p w:rsidR="001023FE" w:rsidRDefault="001023FE" w:rsidP="0052519F">
            <w:pPr>
              <w:snapToGrid w:val="0"/>
              <w:spacing w:after="0"/>
              <w:ind w:right="140"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сад»</w:t>
            </w:r>
          </w:p>
          <w:p w:rsidR="001023FE" w:rsidRDefault="001023FE" w:rsidP="0052519F">
            <w:pPr>
              <w:spacing w:after="0"/>
              <w:ind w:right="140" w:firstLine="425"/>
              <w:rPr>
                <w:rFonts w:ascii="Times New Roman" w:eastAsia="Times New Roman" w:hAnsi="Times New Roman" w:cs="Times New Roman"/>
                <w:sz w:val="28"/>
                <w:szCs w:val="28"/>
              </w:rPr>
            </w:pPr>
          </w:p>
          <w:p w:rsidR="001023FE" w:rsidRDefault="001023FE" w:rsidP="0052519F">
            <w:pPr>
              <w:spacing w:after="0"/>
              <w:ind w:right="140"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«Осень»</w:t>
            </w:r>
          </w:p>
        </w:tc>
        <w:tc>
          <w:tcPr>
            <w:tcW w:w="1559" w:type="dxa"/>
            <w:tcBorders>
              <w:top w:val="single" w:sz="4" w:space="0" w:color="000000"/>
              <w:left w:val="single" w:sz="4" w:space="0" w:color="000000"/>
              <w:bottom w:val="single" w:sz="4" w:space="0" w:color="000000"/>
              <w:right w:val="nil"/>
            </w:tcBorders>
            <w:hideMark/>
          </w:tcPr>
          <w:p w:rsidR="001023FE" w:rsidRDefault="001023FE" w:rsidP="0052519F">
            <w:pPr>
              <w:snapToGrid w:val="0"/>
              <w:spacing w:after="0"/>
              <w:ind w:right="140"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Что есть в детском саду?</w:t>
            </w:r>
          </w:p>
        </w:tc>
        <w:tc>
          <w:tcPr>
            <w:tcW w:w="1701" w:type="dxa"/>
            <w:tcBorders>
              <w:top w:val="single" w:sz="4" w:space="0" w:color="000000"/>
              <w:left w:val="single" w:sz="4" w:space="0" w:color="000000"/>
              <w:bottom w:val="single" w:sz="4" w:space="0" w:color="000000"/>
              <w:right w:val="nil"/>
            </w:tcBorders>
            <w:hideMark/>
          </w:tcPr>
          <w:p w:rsidR="001023FE" w:rsidRDefault="001023FE" w:rsidP="0052519F">
            <w:pPr>
              <w:snapToGrid w:val="0"/>
              <w:spacing w:after="0"/>
              <w:ind w:right="140"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Игрушки, личные предметы в детском саду.</w:t>
            </w:r>
          </w:p>
        </w:tc>
        <w:tc>
          <w:tcPr>
            <w:tcW w:w="1701" w:type="dxa"/>
            <w:tcBorders>
              <w:top w:val="single" w:sz="4" w:space="0" w:color="000000"/>
              <w:left w:val="single" w:sz="4" w:space="0" w:color="000000"/>
              <w:bottom w:val="single" w:sz="4" w:space="0" w:color="000000"/>
              <w:right w:val="nil"/>
            </w:tcBorders>
            <w:hideMark/>
          </w:tcPr>
          <w:p w:rsidR="001023FE" w:rsidRDefault="001023FE" w:rsidP="0052519F">
            <w:pPr>
              <w:snapToGrid w:val="0"/>
              <w:spacing w:after="0"/>
              <w:ind w:right="140"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Мои друзья, воспитатели, няни.</w:t>
            </w:r>
          </w:p>
        </w:tc>
        <w:tc>
          <w:tcPr>
            <w:tcW w:w="1701" w:type="dxa"/>
            <w:tcBorders>
              <w:top w:val="single" w:sz="4" w:space="0" w:color="000000"/>
              <w:left w:val="single" w:sz="4" w:space="0" w:color="000000"/>
              <w:bottom w:val="single" w:sz="4" w:space="0" w:color="000000"/>
              <w:right w:val="nil"/>
            </w:tcBorders>
            <w:hideMark/>
          </w:tcPr>
          <w:p w:rsidR="001023FE" w:rsidRDefault="001023FE" w:rsidP="0052519F">
            <w:pPr>
              <w:snapToGrid w:val="0"/>
              <w:spacing w:after="0"/>
              <w:ind w:right="140"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Что изменилось осенью.</w:t>
            </w:r>
          </w:p>
        </w:tc>
        <w:tc>
          <w:tcPr>
            <w:tcW w:w="1417" w:type="dxa"/>
            <w:tcBorders>
              <w:top w:val="single" w:sz="4" w:space="0" w:color="000000"/>
              <w:left w:val="single" w:sz="4" w:space="0" w:color="000000"/>
              <w:bottom w:val="single" w:sz="4" w:space="0" w:color="000000"/>
              <w:right w:val="single" w:sz="4" w:space="0" w:color="000000"/>
            </w:tcBorders>
            <w:hideMark/>
          </w:tcPr>
          <w:p w:rsidR="001023FE" w:rsidRDefault="001023FE" w:rsidP="0052519F">
            <w:pPr>
              <w:snapToGrid w:val="0"/>
              <w:spacing w:after="0"/>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Осенний урожай.</w:t>
            </w:r>
          </w:p>
        </w:tc>
      </w:tr>
      <w:tr w:rsidR="001023FE" w:rsidTr="0044680F">
        <w:trPr>
          <w:trHeight w:val="146"/>
        </w:trPr>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в мире человек»</w:t>
            </w:r>
          </w:p>
          <w:p w:rsidR="001023FE" w:rsidRDefault="001023FE" w:rsidP="00386B09">
            <w:pPr>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«Мой </w:t>
            </w:r>
            <w:r>
              <w:rPr>
                <w:rFonts w:ascii="Times New Roman" w:eastAsia="Times New Roman" w:hAnsi="Times New Roman" w:cs="Times New Roman"/>
                <w:sz w:val="28"/>
                <w:szCs w:val="28"/>
              </w:rPr>
              <w:lastRenderedPageBreak/>
              <w:t>дом»</w:t>
            </w:r>
          </w:p>
        </w:tc>
        <w:tc>
          <w:tcPr>
            <w:tcW w:w="1559"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Городской транспорт.</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человек.</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Кто со мной рядом?</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такое хорошо и что такое </w:t>
            </w:r>
            <w:r>
              <w:rPr>
                <w:rFonts w:ascii="Times New Roman" w:eastAsia="Times New Roman" w:hAnsi="Times New Roman" w:cs="Times New Roman"/>
                <w:sz w:val="28"/>
                <w:szCs w:val="28"/>
              </w:rPr>
              <w:lastRenderedPageBreak/>
              <w:t>плохо?</w:t>
            </w:r>
          </w:p>
        </w:tc>
        <w:tc>
          <w:tcPr>
            <w:tcW w:w="1417" w:type="dxa"/>
            <w:tcBorders>
              <w:top w:val="single" w:sz="4" w:space="0" w:color="000000"/>
              <w:left w:val="single" w:sz="4" w:space="0" w:color="000000"/>
              <w:bottom w:val="single" w:sz="4" w:space="0" w:color="000000"/>
              <w:right w:val="single" w:sz="4" w:space="0" w:color="000000"/>
            </w:tcBorders>
            <w:hideMark/>
          </w:tcPr>
          <w:p w:rsidR="001023FE" w:rsidRDefault="001023FE" w:rsidP="00386B09">
            <w:pPr>
              <w:snapToGrid w:val="0"/>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Предметы вокруг меня </w:t>
            </w:r>
            <w:r>
              <w:rPr>
                <w:rFonts w:ascii="Times New Roman" w:eastAsia="Times New Roman" w:hAnsi="Times New Roman" w:cs="Times New Roman"/>
                <w:sz w:val="28"/>
                <w:szCs w:val="28"/>
              </w:rPr>
              <w:lastRenderedPageBreak/>
              <w:t>(мебель, посуда)</w:t>
            </w:r>
          </w:p>
        </w:tc>
      </w:tr>
      <w:tr w:rsidR="001023FE" w:rsidTr="0044680F">
        <w:trPr>
          <w:cantSplit/>
          <w:trHeight w:val="1134"/>
        </w:trPr>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Ноябрь</w:t>
            </w:r>
          </w:p>
        </w:tc>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«Живой уголок»</w:t>
            </w:r>
          </w:p>
          <w:p w:rsidR="001023FE" w:rsidRDefault="001023FE" w:rsidP="00386B09">
            <w:pPr>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помощники»</w:t>
            </w:r>
          </w:p>
        </w:tc>
        <w:tc>
          <w:tcPr>
            <w:tcW w:w="1559"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Домашние животные и птицы </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sidRPr="002D4093">
              <w:rPr>
                <w:rFonts w:ascii="Times New Roman" w:eastAsia="Times New Roman" w:hAnsi="Times New Roman" w:cs="Times New Roman"/>
                <w:sz w:val="28"/>
                <w:szCs w:val="28"/>
              </w:rPr>
              <w:t>Комнатные растения.</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sidRPr="00CE289B">
              <w:rPr>
                <w:rFonts w:ascii="Times New Roman" w:eastAsia="Times New Roman" w:hAnsi="Times New Roman" w:cs="Times New Roman"/>
                <w:sz w:val="28"/>
                <w:szCs w:val="28"/>
              </w:rPr>
              <w:t>Что мы умеем?</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sidRPr="00CE289B">
              <w:rPr>
                <w:rFonts w:ascii="Times New Roman" w:eastAsia="Times New Roman" w:hAnsi="Times New Roman" w:cs="Times New Roman"/>
                <w:sz w:val="28"/>
                <w:szCs w:val="28"/>
              </w:rPr>
              <w:t>Профессии</w:t>
            </w:r>
          </w:p>
        </w:tc>
        <w:tc>
          <w:tcPr>
            <w:tcW w:w="1417" w:type="dxa"/>
            <w:tcBorders>
              <w:top w:val="single" w:sz="4" w:space="0" w:color="000000"/>
              <w:left w:val="single" w:sz="4" w:space="0" w:color="000000"/>
              <w:bottom w:val="single" w:sz="4" w:space="0" w:color="000000"/>
              <w:right w:val="single" w:sz="4" w:space="0" w:color="000000"/>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матери</w:t>
            </w:r>
          </w:p>
        </w:tc>
      </w:tr>
      <w:tr w:rsidR="001023FE" w:rsidTr="0044680F">
        <w:trPr>
          <w:trHeight w:val="146"/>
        </w:trPr>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«Новогодний праздник»</w:t>
            </w:r>
          </w:p>
        </w:tc>
        <w:tc>
          <w:tcPr>
            <w:tcW w:w="1559"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Помогаем взрослым.</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декабре, в декабре все деревья в серебре…»</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Кто придет на праздник к нам?</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Скоро праздник Новый год.</w:t>
            </w:r>
          </w:p>
        </w:tc>
        <w:tc>
          <w:tcPr>
            <w:tcW w:w="1417" w:type="dxa"/>
            <w:tcBorders>
              <w:top w:val="single" w:sz="4" w:space="0" w:color="000000"/>
              <w:left w:val="single" w:sz="4" w:space="0" w:color="000000"/>
              <w:bottom w:val="single" w:sz="4" w:space="0" w:color="000000"/>
              <w:right w:val="single" w:sz="4" w:space="0" w:color="000000"/>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Подарки друзьям и близким.</w:t>
            </w:r>
          </w:p>
        </w:tc>
      </w:tr>
      <w:tr w:rsidR="001023FE" w:rsidTr="0044680F">
        <w:trPr>
          <w:trHeight w:val="146"/>
        </w:trPr>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«Зима»</w:t>
            </w:r>
          </w:p>
        </w:tc>
        <w:tc>
          <w:tcPr>
            <w:tcW w:w="1559"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изменилось зимой?</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Домашние животные и птицы.</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sidRPr="00CE289B">
              <w:rPr>
                <w:rFonts w:ascii="Times New Roman" w:eastAsia="Times New Roman" w:hAnsi="Times New Roman" w:cs="Times New Roman"/>
                <w:sz w:val="28"/>
                <w:szCs w:val="28"/>
              </w:rPr>
              <w:t>Лесные звери и птицы.</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Одежда зимой </w:t>
            </w:r>
          </w:p>
        </w:tc>
        <w:tc>
          <w:tcPr>
            <w:tcW w:w="1417" w:type="dxa"/>
            <w:tcBorders>
              <w:top w:val="single" w:sz="4" w:space="0" w:color="000000"/>
              <w:left w:val="single" w:sz="4" w:space="0" w:color="000000"/>
              <w:bottom w:val="single" w:sz="4" w:space="0" w:color="000000"/>
              <w:right w:val="single" w:sz="4" w:space="0" w:color="000000"/>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Зимние забавы</w:t>
            </w:r>
          </w:p>
        </w:tc>
      </w:tr>
      <w:tr w:rsidR="001023FE" w:rsidTr="0044680F">
        <w:trPr>
          <w:trHeight w:val="557"/>
        </w:trPr>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tc>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Моя семья</w:t>
            </w:r>
          </w:p>
        </w:tc>
        <w:tc>
          <w:tcPr>
            <w:tcW w:w="1559"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sidRPr="00CE289B">
              <w:rPr>
                <w:rFonts w:ascii="Times New Roman" w:eastAsia="Times New Roman" w:hAnsi="Times New Roman" w:cs="Times New Roman"/>
                <w:sz w:val="28"/>
                <w:szCs w:val="28"/>
              </w:rPr>
              <w:t>Моя семья.</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sidRPr="00CE289B">
              <w:rPr>
                <w:rFonts w:ascii="Times New Roman" w:eastAsia="Times New Roman" w:hAnsi="Times New Roman" w:cs="Times New Roman"/>
                <w:sz w:val="28"/>
                <w:szCs w:val="28"/>
              </w:rPr>
              <w:t>Наши защитники</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Девочки и мальчики</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с бабушкой своею дружу давным-давно…»</w:t>
            </w:r>
          </w:p>
        </w:tc>
        <w:tc>
          <w:tcPr>
            <w:tcW w:w="1417" w:type="dxa"/>
            <w:tcBorders>
              <w:top w:val="single" w:sz="4" w:space="0" w:color="000000"/>
              <w:left w:val="single" w:sz="4" w:space="0" w:color="000000"/>
              <w:bottom w:val="single" w:sz="4" w:space="0" w:color="000000"/>
              <w:right w:val="single" w:sz="4" w:space="0" w:color="000000"/>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«Вот какая мама, золотая прямо…»</w:t>
            </w:r>
          </w:p>
        </w:tc>
      </w:tr>
      <w:tr w:rsidR="001023FE" w:rsidTr="0044680F">
        <w:trPr>
          <w:trHeight w:val="1143"/>
        </w:trPr>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«Мамин день»</w:t>
            </w:r>
          </w:p>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Народная игрушка</w:t>
            </w:r>
          </w:p>
        </w:tc>
        <w:tc>
          <w:tcPr>
            <w:tcW w:w="1559"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«Вот какая мама, золотая прямо…»</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Народная кукла</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Народная</w:t>
            </w:r>
          </w:p>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игрушка</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Посуда </w:t>
            </w:r>
          </w:p>
        </w:tc>
        <w:tc>
          <w:tcPr>
            <w:tcW w:w="1417" w:type="dxa"/>
            <w:tcBorders>
              <w:top w:val="single" w:sz="4" w:space="0" w:color="000000"/>
              <w:left w:val="single" w:sz="4" w:space="0" w:color="000000"/>
              <w:bottom w:val="single" w:sz="4" w:space="0" w:color="000000"/>
              <w:right w:val="single" w:sz="4" w:space="0" w:color="000000"/>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Фольклор (песни, </w:t>
            </w:r>
            <w:proofErr w:type="spellStart"/>
            <w:r>
              <w:rPr>
                <w:rFonts w:ascii="Times New Roman" w:eastAsia="Times New Roman" w:hAnsi="Times New Roman" w:cs="Times New Roman"/>
                <w:sz w:val="28"/>
                <w:szCs w:val="28"/>
              </w:rPr>
              <w:t>потешки</w:t>
            </w:r>
            <w:proofErr w:type="spellEnd"/>
            <w:r>
              <w:rPr>
                <w:rFonts w:ascii="Times New Roman" w:eastAsia="Times New Roman" w:hAnsi="Times New Roman" w:cs="Times New Roman"/>
                <w:sz w:val="28"/>
                <w:szCs w:val="28"/>
              </w:rPr>
              <w:t>)</w:t>
            </w:r>
          </w:p>
        </w:tc>
      </w:tr>
      <w:tr w:rsidR="001023FE" w:rsidTr="0044680F">
        <w:trPr>
          <w:trHeight w:val="1143"/>
        </w:trPr>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«Весна»</w:t>
            </w:r>
          </w:p>
        </w:tc>
        <w:tc>
          <w:tcPr>
            <w:tcW w:w="1559"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изменилось весной? (неживая природа)</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Домашние животные и птицы.</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Дикие животные.</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Перелетные  птицы.</w:t>
            </w:r>
          </w:p>
        </w:tc>
        <w:tc>
          <w:tcPr>
            <w:tcW w:w="1417" w:type="dxa"/>
            <w:tcBorders>
              <w:top w:val="single" w:sz="4" w:space="0" w:color="000000"/>
              <w:left w:val="single" w:sz="4" w:space="0" w:color="000000"/>
              <w:bottom w:val="single" w:sz="4" w:space="0" w:color="000000"/>
              <w:right w:val="single" w:sz="4" w:space="0" w:color="000000"/>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Юные исследователи </w:t>
            </w:r>
          </w:p>
        </w:tc>
      </w:tr>
      <w:tr w:rsidR="001023FE" w:rsidTr="0044680F">
        <w:trPr>
          <w:trHeight w:val="1407"/>
        </w:trPr>
        <w:tc>
          <w:tcPr>
            <w:tcW w:w="1560"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1560" w:type="dxa"/>
            <w:tcBorders>
              <w:top w:val="single" w:sz="4" w:space="0" w:color="000000"/>
              <w:left w:val="single" w:sz="4" w:space="0" w:color="000000"/>
              <w:bottom w:val="single" w:sz="4" w:space="0" w:color="000000"/>
              <w:right w:val="nil"/>
            </w:tcBorders>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Скоро лето</w:t>
            </w:r>
          </w:p>
        </w:tc>
        <w:tc>
          <w:tcPr>
            <w:tcW w:w="1559" w:type="dxa"/>
            <w:tcBorders>
              <w:top w:val="single" w:sz="4" w:space="0" w:color="000000"/>
              <w:left w:val="single" w:sz="4" w:space="0" w:color="000000"/>
              <w:bottom w:val="single" w:sz="4" w:space="0" w:color="000000"/>
              <w:right w:val="nil"/>
            </w:tcBorders>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 людей в природе</w:t>
            </w:r>
          </w:p>
        </w:tc>
        <w:tc>
          <w:tcPr>
            <w:tcW w:w="1701" w:type="dxa"/>
            <w:tcBorders>
              <w:top w:val="single" w:sz="4" w:space="0" w:color="000000"/>
              <w:left w:val="single" w:sz="4" w:space="0" w:color="000000"/>
              <w:bottom w:val="single" w:sz="4" w:space="0" w:color="000000"/>
              <w:right w:val="nil"/>
            </w:tcBorders>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Мониторинг</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Мониторинг</w:t>
            </w:r>
          </w:p>
        </w:tc>
        <w:tc>
          <w:tcPr>
            <w:tcW w:w="1701" w:type="dxa"/>
            <w:tcBorders>
              <w:top w:val="single" w:sz="4" w:space="0" w:color="000000"/>
              <w:left w:val="single" w:sz="4" w:space="0" w:color="000000"/>
              <w:bottom w:val="single" w:sz="4" w:space="0" w:color="000000"/>
              <w:right w:val="nil"/>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Растения вокруг нас </w:t>
            </w:r>
          </w:p>
        </w:tc>
        <w:tc>
          <w:tcPr>
            <w:tcW w:w="1417" w:type="dxa"/>
            <w:tcBorders>
              <w:top w:val="single" w:sz="4" w:space="0" w:color="000000"/>
              <w:left w:val="single" w:sz="4" w:space="0" w:color="000000"/>
              <w:bottom w:val="single" w:sz="4" w:space="0" w:color="000000"/>
              <w:right w:val="single" w:sz="4" w:space="0" w:color="000000"/>
            </w:tcBorders>
            <w:hideMark/>
          </w:tcPr>
          <w:p w:rsidR="001023FE" w:rsidRDefault="001023FE" w:rsidP="00386B09">
            <w:pPr>
              <w:snapToGrid w:val="0"/>
              <w:spacing w:after="0"/>
              <w:ind w:right="140"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защиты детей</w:t>
            </w:r>
          </w:p>
        </w:tc>
      </w:tr>
    </w:tbl>
    <w:p w:rsidR="004C7094" w:rsidRPr="00386B09" w:rsidRDefault="004C7094" w:rsidP="00386B09">
      <w:pPr>
        <w:shd w:val="clear" w:color="auto" w:fill="FFFFFF"/>
        <w:tabs>
          <w:tab w:val="left" w:leader="dot" w:pos="9346"/>
        </w:tabs>
        <w:spacing w:after="0" w:line="240" w:lineRule="auto"/>
        <w:ind w:right="283"/>
        <w:jc w:val="center"/>
        <w:rPr>
          <w:rFonts w:ascii="Times New Roman" w:hAnsi="Times New Roman"/>
          <w:b/>
          <w:sz w:val="28"/>
          <w:szCs w:val="28"/>
        </w:rPr>
      </w:pPr>
      <w:r w:rsidRPr="00386B09">
        <w:rPr>
          <w:rFonts w:ascii="Times New Roman" w:hAnsi="Times New Roman"/>
          <w:b/>
          <w:sz w:val="28"/>
          <w:szCs w:val="28"/>
        </w:rPr>
        <w:lastRenderedPageBreak/>
        <w:t>7. Календарно-тематическое планирование.</w:t>
      </w:r>
    </w:p>
    <w:p w:rsidR="006C04D4" w:rsidRPr="00EA06BA" w:rsidRDefault="006C04D4" w:rsidP="00386B09">
      <w:pPr>
        <w:pStyle w:val="a4"/>
        <w:shd w:val="clear" w:color="auto" w:fill="FFFFFF"/>
        <w:tabs>
          <w:tab w:val="left" w:leader="dot" w:pos="9346"/>
        </w:tabs>
        <w:spacing w:after="0" w:line="240" w:lineRule="auto"/>
        <w:ind w:left="0" w:right="283" w:firstLine="425"/>
        <w:jc w:val="both"/>
        <w:rPr>
          <w:rFonts w:ascii="Times New Roman" w:hAnsi="Times New Roman"/>
          <w:b/>
          <w:sz w:val="28"/>
          <w:szCs w:val="28"/>
        </w:rPr>
      </w:pPr>
    </w:p>
    <w:p w:rsidR="00FE1F48" w:rsidRPr="00EA06BA" w:rsidRDefault="00FE1F48" w:rsidP="00386B09">
      <w:pPr>
        <w:shd w:val="clear" w:color="auto" w:fill="FFFFFF"/>
        <w:spacing w:after="0"/>
        <w:ind w:right="-1" w:firstLine="425"/>
        <w:jc w:val="both"/>
        <w:rPr>
          <w:rFonts w:ascii="Times New Roman" w:eastAsia="Times New Roman" w:hAnsi="Times New Roman" w:cs="Times New Roman"/>
          <w:sz w:val="28"/>
          <w:szCs w:val="28"/>
        </w:rPr>
      </w:pPr>
      <w:proofErr w:type="spellStart"/>
      <w:r w:rsidRPr="00EA06BA">
        <w:rPr>
          <w:rFonts w:ascii="Times New Roman" w:eastAsia="Times New Roman" w:hAnsi="Times New Roman" w:cs="Times New Roman"/>
          <w:color w:val="231F20"/>
          <w:spacing w:val="-4"/>
          <w:sz w:val="28"/>
          <w:szCs w:val="28"/>
        </w:rPr>
        <w:t>Воспит</w:t>
      </w:r>
      <w:r w:rsidR="0052519F">
        <w:rPr>
          <w:rFonts w:ascii="Times New Roman" w:eastAsia="Times New Roman" w:hAnsi="Times New Roman" w:cs="Times New Roman"/>
          <w:color w:val="231F20"/>
          <w:spacing w:val="-4"/>
          <w:sz w:val="28"/>
          <w:szCs w:val="28"/>
        </w:rPr>
        <w:t>ательно</w:t>
      </w:r>
      <w:proofErr w:type="spellEnd"/>
      <w:r w:rsidR="0052519F">
        <w:rPr>
          <w:rFonts w:ascii="Times New Roman" w:eastAsia="Times New Roman" w:hAnsi="Times New Roman" w:cs="Times New Roman"/>
          <w:color w:val="231F20"/>
          <w:spacing w:val="-4"/>
          <w:sz w:val="28"/>
          <w:szCs w:val="28"/>
        </w:rPr>
        <w:t>-образовательный проце</w:t>
      </w:r>
      <w:proofErr w:type="gramStart"/>
      <w:r w:rsidR="0052519F">
        <w:rPr>
          <w:rFonts w:ascii="Times New Roman" w:eastAsia="Times New Roman" w:hAnsi="Times New Roman" w:cs="Times New Roman"/>
          <w:color w:val="231F20"/>
          <w:spacing w:val="-4"/>
          <w:sz w:val="28"/>
          <w:szCs w:val="28"/>
        </w:rPr>
        <w:t xml:space="preserve">сс </w:t>
      </w:r>
      <w:r w:rsidRPr="00EA06BA">
        <w:rPr>
          <w:rFonts w:ascii="Times New Roman" w:eastAsia="Times New Roman" w:hAnsi="Times New Roman" w:cs="Times New Roman"/>
          <w:color w:val="231F20"/>
          <w:spacing w:val="-4"/>
          <w:sz w:val="28"/>
          <w:szCs w:val="28"/>
        </w:rPr>
        <w:t>стр</w:t>
      </w:r>
      <w:proofErr w:type="gramEnd"/>
      <w:r w:rsidRPr="00EA06BA">
        <w:rPr>
          <w:rFonts w:ascii="Times New Roman" w:eastAsia="Times New Roman" w:hAnsi="Times New Roman" w:cs="Times New Roman"/>
          <w:color w:val="231F20"/>
          <w:spacing w:val="-4"/>
          <w:sz w:val="28"/>
          <w:szCs w:val="28"/>
        </w:rPr>
        <w:t>оится с учетом контин</w:t>
      </w:r>
      <w:r w:rsidRPr="00EA06BA">
        <w:rPr>
          <w:rFonts w:ascii="Times New Roman" w:eastAsia="Times New Roman" w:hAnsi="Times New Roman" w:cs="Times New Roman"/>
          <w:color w:val="231F20"/>
          <w:spacing w:val="-4"/>
          <w:sz w:val="28"/>
          <w:szCs w:val="28"/>
        </w:rPr>
        <w:softHyphen/>
      </w:r>
      <w:r w:rsidRPr="00EA06BA">
        <w:rPr>
          <w:rFonts w:ascii="Times New Roman" w:eastAsia="Times New Roman" w:hAnsi="Times New Roman" w:cs="Times New Roman"/>
          <w:color w:val="231F20"/>
          <w:spacing w:val="-1"/>
          <w:sz w:val="28"/>
          <w:szCs w:val="28"/>
        </w:rPr>
        <w:t xml:space="preserve">гента воспитанников, их индивидуальных и возрастных особенностей, </w:t>
      </w:r>
      <w:r w:rsidRPr="00EA06BA">
        <w:rPr>
          <w:rFonts w:ascii="Times New Roman" w:eastAsia="Times New Roman" w:hAnsi="Times New Roman" w:cs="Times New Roman"/>
          <w:color w:val="231F20"/>
          <w:sz w:val="28"/>
          <w:szCs w:val="28"/>
        </w:rPr>
        <w:t>социального заказа родителей.</w:t>
      </w:r>
    </w:p>
    <w:p w:rsidR="00FE1F48" w:rsidRPr="00EA06BA" w:rsidRDefault="00FE1F48" w:rsidP="00386B09">
      <w:pPr>
        <w:shd w:val="clear" w:color="auto" w:fill="FFFFFF"/>
        <w:spacing w:after="0"/>
        <w:ind w:right="-1"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color w:val="231F20"/>
          <w:sz w:val="28"/>
          <w:szCs w:val="28"/>
        </w:rPr>
        <w:t xml:space="preserve">При организации </w:t>
      </w:r>
      <w:proofErr w:type="spellStart"/>
      <w:r w:rsidRPr="00EA06BA">
        <w:rPr>
          <w:rFonts w:ascii="Times New Roman" w:eastAsia="Times New Roman" w:hAnsi="Times New Roman" w:cs="Times New Roman"/>
          <w:color w:val="231F20"/>
          <w:sz w:val="28"/>
          <w:szCs w:val="28"/>
        </w:rPr>
        <w:t>воспитательно</w:t>
      </w:r>
      <w:proofErr w:type="spellEnd"/>
      <w:r w:rsidRPr="00EA06BA">
        <w:rPr>
          <w:rFonts w:ascii="Times New Roman" w:eastAsia="Times New Roman" w:hAnsi="Times New Roman" w:cs="Times New Roman"/>
          <w:color w:val="231F20"/>
          <w:sz w:val="28"/>
          <w:szCs w:val="28"/>
        </w:rPr>
        <w:t>-образовательного процесса не</w:t>
      </w:r>
      <w:r w:rsidRPr="00EA06BA">
        <w:rPr>
          <w:rFonts w:ascii="Times New Roman" w:eastAsia="Times New Roman" w:hAnsi="Times New Roman" w:cs="Times New Roman"/>
          <w:color w:val="231F20"/>
          <w:sz w:val="28"/>
          <w:szCs w:val="28"/>
        </w:rPr>
        <w:softHyphen/>
        <w:t>обходимо обеспечить единство воспитательных, развивающих и обу</w:t>
      </w:r>
      <w:r w:rsidRPr="00EA06BA">
        <w:rPr>
          <w:rFonts w:ascii="Times New Roman" w:eastAsia="Times New Roman" w:hAnsi="Times New Roman" w:cs="Times New Roman"/>
          <w:color w:val="231F20"/>
          <w:sz w:val="28"/>
          <w:szCs w:val="28"/>
        </w:rPr>
        <w:softHyphen/>
        <w:t>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w:t>
      </w:r>
      <w:r w:rsidRPr="00EA06BA">
        <w:rPr>
          <w:rFonts w:ascii="Times New Roman" w:eastAsia="Times New Roman" w:hAnsi="Times New Roman" w:cs="Times New Roman"/>
          <w:color w:val="231F20"/>
          <w:sz w:val="28"/>
          <w:szCs w:val="28"/>
        </w:rPr>
        <w:softHyphen/>
        <w:t>можность достичь этой цели.</w:t>
      </w:r>
    </w:p>
    <w:p w:rsidR="00FE1F48" w:rsidRPr="00EA06BA" w:rsidRDefault="00FE1F48" w:rsidP="00386B09">
      <w:pPr>
        <w:shd w:val="clear" w:color="auto" w:fill="FFFFFF"/>
        <w:spacing w:after="0"/>
        <w:ind w:right="-1"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color w:val="231F20"/>
          <w:spacing w:val="-6"/>
          <w:sz w:val="28"/>
          <w:szCs w:val="28"/>
        </w:rPr>
        <w:t>Построение всего образовательного процесса вокруг одной централь</w:t>
      </w:r>
      <w:r w:rsidRPr="00EA06BA">
        <w:rPr>
          <w:rFonts w:ascii="Times New Roman" w:eastAsia="Times New Roman" w:hAnsi="Times New Roman" w:cs="Times New Roman"/>
          <w:color w:val="231F20"/>
          <w:spacing w:val="-6"/>
          <w:sz w:val="28"/>
          <w:szCs w:val="28"/>
        </w:rPr>
        <w:softHyphen/>
      </w:r>
      <w:r w:rsidRPr="00EA06BA">
        <w:rPr>
          <w:rFonts w:ascii="Times New Roman" w:eastAsia="Times New Roman" w:hAnsi="Times New Roman" w:cs="Times New Roman"/>
          <w:color w:val="231F20"/>
          <w:spacing w:val="-7"/>
          <w:sz w:val="28"/>
          <w:szCs w:val="28"/>
        </w:rPr>
        <w:t xml:space="preserve">ной темы дает большие возможности для развития детей. Темы помогают </w:t>
      </w:r>
      <w:r w:rsidRPr="00EA06BA">
        <w:rPr>
          <w:rFonts w:ascii="Times New Roman" w:eastAsia="Times New Roman" w:hAnsi="Times New Roman" w:cs="Times New Roman"/>
          <w:color w:val="231F20"/>
          <w:spacing w:val="-1"/>
          <w:sz w:val="28"/>
          <w:szCs w:val="28"/>
        </w:rPr>
        <w:t xml:space="preserve">организовать информацию оптимальным способом. У дошкольников </w:t>
      </w:r>
      <w:r w:rsidRPr="00EA06BA">
        <w:rPr>
          <w:rFonts w:ascii="Times New Roman" w:eastAsia="Times New Roman" w:hAnsi="Times New Roman" w:cs="Times New Roman"/>
          <w:color w:val="231F20"/>
          <w:spacing w:val="-3"/>
          <w:sz w:val="28"/>
          <w:szCs w:val="28"/>
        </w:rPr>
        <w:t>появляются многочисленные возможности для практики, эксперименти</w:t>
      </w:r>
      <w:r w:rsidRPr="00EA06BA">
        <w:rPr>
          <w:rFonts w:ascii="Times New Roman" w:eastAsia="Times New Roman" w:hAnsi="Times New Roman" w:cs="Times New Roman"/>
          <w:color w:val="231F20"/>
          <w:spacing w:val="-3"/>
          <w:sz w:val="28"/>
          <w:szCs w:val="28"/>
        </w:rPr>
        <w:softHyphen/>
        <w:t>рования, развития основных навыков, понятийного мышления.</w:t>
      </w:r>
    </w:p>
    <w:p w:rsidR="00FE1F48" w:rsidRPr="00EA06BA" w:rsidRDefault="00FE1F48" w:rsidP="00386B09">
      <w:pPr>
        <w:shd w:val="clear" w:color="auto" w:fill="FFFFFF"/>
        <w:spacing w:after="0"/>
        <w:ind w:right="-1"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color w:val="231F20"/>
          <w:spacing w:val="-4"/>
          <w:sz w:val="28"/>
          <w:szCs w:val="28"/>
        </w:rPr>
        <w:t xml:space="preserve">Выделение основной темы периода не означает, что абсолютно вся деятельность детей должна быть посвящена этой теме. Цель введения </w:t>
      </w:r>
      <w:r w:rsidRPr="00EA06BA">
        <w:rPr>
          <w:rFonts w:ascii="Times New Roman" w:eastAsia="Times New Roman" w:hAnsi="Times New Roman" w:cs="Times New Roman"/>
          <w:color w:val="231F20"/>
          <w:spacing w:val="-6"/>
          <w:sz w:val="28"/>
          <w:szCs w:val="28"/>
        </w:rPr>
        <w:t xml:space="preserve">основной темы периода </w:t>
      </w:r>
      <w:r w:rsidRPr="00EA06BA">
        <w:rPr>
          <w:rFonts w:ascii="Times New Roman" w:eastAsia="Times New Roman" w:hAnsi="Times New Roman" w:cs="Times New Roman"/>
          <w:color w:val="000000"/>
          <w:spacing w:val="-6"/>
          <w:sz w:val="28"/>
          <w:szCs w:val="28"/>
        </w:rPr>
        <w:t xml:space="preserve">— </w:t>
      </w:r>
      <w:r w:rsidRPr="00EA06BA">
        <w:rPr>
          <w:rFonts w:ascii="Times New Roman" w:eastAsia="Times New Roman" w:hAnsi="Times New Roman" w:cs="Times New Roman"/>
          <w:color w:val="231F20"/>
          <w:spacing w:val="-6"/>
          <w:sz w:val="28"/>
          <w:szCs w:val="28"/>
        </w:rPr>
        <w:t xml:space="preserve">интегрировать образовательную деятельность </w:t>
      </w:r>
      <w:r w:rsidRPr="00EA06BA">
        <w:rPr>
          <w:rFonts w:ascii="Times New Roman" w:eastAsia="Times New Roman" w:hAnsi="Times New Roman" w:cs="Times New Roman"/>
          <w:color w:val="231F20"/>
          <w:spacing w:val="-4"/>
          <w:sz w:val="28"/>
          <w:szCs w:val="28"/>
        </w:rPr>
        <w:t>и избежать неоправданного дробления детской деятельности по образо</w:t>
      </w:r>
      <w:r w:rsidRPr="00EA06BA">
        <w:rPr>
          <w:rFonts w:ascii="Times New Roman" w:eastAsia="Times New Roman" w:hAnsi="Times New Roman" w:cs="Times New Roman"/>
          <w:color w:val="231F20"/>
          <w:spacing w:val="-4"/>
          <w:sz w:val="28"/>
          <w:szCs w:val="28"/>
        </w:rPr>
        <w:softHyphen/>
      </w:r>
      <w:r w:rsidRPr="00EA06BA">
        <w:rPr>
          <w:rFonts w:ascii="Times New Roman" w:eastAsia="Times New Roman" w:hAnsi="Times New Roman" w:cs="Times New Roman"/>
          <w:color w:val="231F20"/>
          <w:sz w:val="28"/>
          <w:szCs w:val="28"/>
        </w:rPr>
        <w:t>вательным областям.</w:t>
      </w:r>
    </w:p>
    <w:p w:rsidR="00FE1F48" w:rsidRPr="00EA06BA" w:rsidRDefault="00FE1F48" w:rsidP="00386B09">
      <w:pPr>
        <w:shd w:val="clear" w:color="auto" w:fill="FFFFFF"/>
        <w:spacing w:after="0"/>
        <w:ind w:right="-1"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color w:val="231F20"/>
          <w:sz w:val="28"/>
          <w:szCs w:val="28"/>
        </w:rPr>
        <w:t>Введение похожих тем в различных возрастных группах обеспечи</w:t>
      </w:r>
      <w:r w:rsidRPr="00EA06BA">
        <w:rPr>
          <w:rFonts w:ascii="Times New Roman" w:eastAsia="Times New Roman" w:hAnsi="Times New Roman" w:cs="Times New Roman"/>
          <w:color w:val="231F20"/>
          <w:sz w:val="28"/>
          <w:szCs w:val="28"/>
        </w:rPr>
        <w:softHyphen/>
      </w:r>
      <w:r w:rsidRPr="00EA06BA">
        <w:rPr>
          <w:rFonts w:ascii="Times New Roman" w:eastAsia="Times New Roman" w:hAnsi="Times New Roman" w:cs="Times New Roman"/>
          <w:color w:val="231F20"/>
          <w:spacing w:val="-1"/>
          <w:sz w:val="28"/>
          <w:szCs w:val="28"/>
        </w:rPr>
        <w:t xml:space="preserve">вает достижение единства образовательных целей и преемственности </w:t>
      </w:r>
      <w:r w:rsidRPr="00EA06BA">
        <w:rPr>
          <w:rFonts w:ascii="Times New Roman" w:eastAsia="Times New Roman" w:hAnsi="Times New Roman" w:cs="Times New Roman"/>
          <w:color w:val="231F20"/>
          <w:sz w:val="28"/>
          <w:szCs w:val="28"/>
        </w:rPr>
        <w:t>в детском развитии на протяжении всего дошкольного возраста, орга</w:t>
      </w:r>
      <w:r w:rsidRPr="00EA06BA">
        <w:rPr>
          <w:rFonts w:ascii="Times New Roman" w:eastAsia="Times New Roman" w:hAnsi="Times New Roman" w:cs="Times New Roman"/>
          <w:color w:val="231F20"/>
          <w:sz w:val="28"/>
          <w:szCs w:val="28"/>
        </w:rPr>
        <w:softHyphen/>
      </w:r>
      <w:r w:rsidRPr="00EA06BA">
        <w:rPr>
          <w:rFonts w:ascii="Times New Roman" w:eastAsia="Times New Roman" w:hAnsi="Times New Roman" w:cs="Times New Roman"/>
          <w:color w:val="231F20"/>
          <w:spacing w:val="-1"/>
          <w:sz w:val="28"/>
          <w:szCs w:val="28"/>
        </w:rPr>
        <w:t>ничное развитие детей в соответствии с их индивидуальными возмож</w:t>
      </w:r>
      <w:r w:rsidRPr="00EA06BA">
        <w:rPr>
          <w:rFonts w:ascii="Times New Roman" w:eastAsia="Times New Roman" w:hAnsi="Times New Roman" w:cs="Times New Roman"/>
          <w:color w:val="231F20"/>
          <w:spacing w:val="-1"/>
          <w:sz w:val="28"/>
          <w:szCs w:val="28"/>
        </w:rPr>
        <w:softHyphen/>
      </w:r>
      <w:r w:rsidRPr="00EA06BA">
        <w:rPr>
          <w:rFonts w:ascii="Times New Roman" w:eastAsia="Times New Roman" w:hAnsi="Times New Roman" w:cs="Times New Roman"/>
          <w:color w:val="231F20"/>
          <w:sz w:val="28"/>
          <w:szCs w:val="28"/>
        </w:rPr>
        <w:t>ностями.</w:t>
      </w:r>
    </w:p>
    <w:p w:rsidR="00F9470B" w:rsidRDefault="00FE1F48" w:rsidP="00386B09">
      <w:pPr>
        <w:shd w:val="clear" w:color="auto" w:fill="FFFFFF"/>
        <w:spacing w:after="0"/>
        <w:ind w:right="-1" w:firstLine="425"/>
        <w:jc w:val="both"/>
        <w:rPr>
          <w:rFonts w:ascii="Times New Roman" w:eastAsia="Times New Roman" w:hAnsi="Times New Roman" w:cs="Times New Roman"/>
          <w:color w:val="231F20"/>
          <w:sz w:val="28"/>
          <w:szCs w:val="28"/>
        </w:rPr>
      </w:pPr>
      <w:r w:rsidRPr="00EA06BA">
        <w:rPr>
          <w:rFonts w:ascii="Times New Roman" w:eastAsia="Times New Roman" w:hAnsi="Times New Roman" w:cs="Times New Roman"/>
          <w:color w:val="231F20"/>
          <w:spacing w:val="-3"/>
          <w:sz w:val="28"/>
          <w:szCs w:val="28"/>
        </w:rPr>
        <w:t>Тематический принцип построения образовательного процесса поз</w:t>
      </w:r>
      <w:r w:rsidRPr="00EA06BA">
        <w:rPr>
          <w:rFonts w:ascii="Times New Roman" w:eastAsia="Times New Roman" w:hAnsi="Times New Roman" w:cs="Times New Roman"/>
          <w:color w:val="231F20"/>
          <w:spacing w:val="-3"/>
          <w:sz w:val="28"/>
          <w:szCs w:val="28"/>
        </w:rPr>
        <w:softHyphen/>
      </w:r>
      <w:r w:rsidRPr="00EA06BA">
        <w:rPr>
          <w:rFonts w:ascii="Times New Roman" w:eastAsia="Times New Roman" w:hAnsi="Times New Roman" w:cs="Times New Roman"/>
          <w:color w:val="231F20"/>
          <w:spacing w:val="-4"/>
          <w:sz w:val="28"/>
          <w:szCs w:val="28"/>
        </w:rPr>
        <w:t>воляет органично вводить региональные и культурные компоненты, учи</w:t>
      </w:r>
      <w:r w:rsidRPr="00EA06BA">
        <w:rPr>
          <w:rFonts w:ascii="Times New Roman" w:eastAsia="Times New Roman" w:hAnsi="Times New Roman" w:cs="Times New Roman"/>
          <w:color w:val="231F20"/>
          <w:spacing w:val="-4"/>
          <w:sz w:val="28"/>
          <w:szCs w:val="28"/>
        </w:rPr>
        <w:softHyphen/>
      </w:r>
      <w:r w:rsidRPr="00EA06BA">
        <w:rPr>
          <w:rFonts w:ascii="Times New Roman" w:eastAsia="Times New Roman" w:hAnsi="Times New Roman" w:cs="Times New Roman"/>
          <w:color w:val="231F20"/>
          <w:sz w:val="28"/>
          <w:szCs w:val="28"/>
        </w:rPr>
        <w:t>тывать специфику дошкольного учреждения.</w:t>
      </w:r>
    </w:p>
    <w:p w:rsidR="005D4457" w:rsidRPr="005D4457" w:rsidRDefault="005D4457" w:rsidP="00386B09">
      <w:pPr>
        <w:shd w:val="clear" w:color="auto" w:fill="FFFFFF"/>
        <w:spacing w:after="0"/>
        <w:ind w:right="-1" w:firstLine="425"/>
        <w:jc w:val="both"/>
        <w:rPr>
          <w:rFonts w:ascii="Times New Roman" w:eastAsia="Times New Roman" w:hAnsi="Times New Roman" w:cs="Times New Roman"/>
          <w:color w:val="231F20"/>
          <w:sz w:val="28"/>
          <w:szCs w:val="28"/>
        </w:rPr>
      </w:pPr>
    </w:p>
    <w:p w:rsidR="00386B09" w:rsidRDefault="00386B09">
      <w:pPr>
        <w:rPr>
          <w:rFonts w:ascii="Times New Roman" w:hAnsi="Times New Roman" w:cs="Times New Roman"/>
          <w:b/>
          <w:sz w:val="28"/>
          <w:szCs w:val="28"/>
        </w:rPr>
      </w:pPr>
      <w:r>
        <w:rPr>
          <w:rFonts w:ascii="Times New Roman" w:hAnsi="Times New Roman" w:cs="Times New Roman"/>
          <w:b/>
          <w:sz w:val="28"/>
          <w:szCs w:val="28"/>
        </w:rPr>
        <w:br w:type="page"/>
      </w:r>
    </w:p>
    <w:p w:rsidR="008D7476" w:rsidRPr="00EA06BA" w:rsidRDefault="008D7476" w:rsidP="00386B09">
      <w:pPr>
        <w:shd w:val="clear" w:color="auto" w:fill="FFFFFF"/>
        <w:spacing w:after="0"/>
        <w:ind w:right="425" w:firstLine="425"/>
        <w:jc w:val="center"/>
        <w:rPr>
          <w:rFonts w:ascii="Times New Roman" w:hAnsi="Times New Roman" w:cs="Times New Roman"/>
          <w:b/>
          <w:sz w:val="28"/>
          <w:szCs w:val="28"/>
        </w:rPr>
      </w:pPr>
      <w:r w:rsidRPr="00EA06BA">
        <w:rPr>
          <w:rFonts w:ascii="Times New Roman" w:hAnsi="Times New Roman" w:cs="Times New Roman"/>
          <w:b/>
          <w:sz w:val="28"/>
          <w:szCs w:val="28"/>
        </w:rPr>
        <w:lastRenderedPageBreak/>
        <w:t>Календарно-тематическое планирование.</w:t>
      </w:r>
    </w:p>
    <w:p w:rsidR="008D7476" w:rsidRPr="00EA06BA" w:rsidRDefault="00433EF1" w:rsidP="00386B09">
      <w:pPr>
        <w:spacing w:after="0"/>
        <w:ind w:firstLine="425"/>
        <w:jc w:val="center"/>
        <w:rPr>
          <w:rFonts w:ascii="Times New Roman" w:hAnsi="Times New Roman" w:cs="Times New Roman"/>
          <w:b/>
          <w:sz w:val="28"/>
          <w:szCs w:val="28"/>
        </w:rPr>
      </w:pPr>
      <w:r>
        <w:rPr>
          <w:rFonts w:ascii="Times New Roman" w:hAnsi="Times New Roman" w:cs="Times New Roman"/>
          <w:b/>
          <w:sz w:val="28"/>
          <w:szCs w:val="28"/>
        </w:rPr>
        <w:t>Вторая группа раннего возраста (от 2</w:t>
      </w:r>
      <w:r w:rsidR="008D7476" w:rsidRPr="00EA06BA">
        <w:rPr>
          <w:rFonts w:ascii="Times New Roman" w:hAnsi="Times New Roman" w:cs="Times New Roman"/>
          <w:b/>
          <w:sz w:val="28"/>
          <w:szCs w:val="28"/>
        </w:rPr>
        <w:t xml:space="preserve"> до 3 лет)</w:t>
      </w:r>
    </w:p>
    <w:tbl>
      <w:tblPr>
        <w:tblW w:w="11341" w:type="dxa"/>
        <w:tblInd w:w="-1310" w:type="dxa"/>
        <w:tblLayout w:type="fixed"/>
        <w:tblCellMar>
          <w:left w:w="10" w:type="dxa"/>
          <w:right w:w="10" w:type="dxa"/>
        </w:tblCellMar>
        <w:tblLook w:val="0000" w:firstRow="0" w:lastRow="0" w:firstColumn="0" w:lastColumn="0" w:noHBand="0" w:noVBand="0"/>
      </w:tblPr>
      <w:tblGrid>
        <w:gridCol w:w="2160"/>
        <w:gridCol w:w="1800"/>
        <w:gridCol w:w="4937"/>
        <w:gridCol w:w="2444"/>
      </w:tblGrid>
      <w:tr w:rsidR="008D7476" w:rsidRPr="00EA06BA" w:rsidTr="008D7476">
        <w:trPr>
          <w:trHeight w:val="1"/>
        </w:trPr>
        <w:tc>
          <w:tcPr>
            <w:tcW w:w="21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b/>
                <w:sz w:val="28"/>
                <w:szCs w:val="28"/>
              </w:rPr>
            </w:pPr>
            <w:r w:rsidRPr="004D49F5">
              <w:rPr>
                <w:rFonts w:ascii="Times New Roman" w:hAnsi="Times New Roman" w:cs="Times New Roman"/>
                <w:b/>
                <w:sz w:val="28"/>
                <w:szCs w:val="28"/>
              </w:rPr>
              <w:t>Тема</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b/>
                <w:sz w:val="28"/>
                <w:szCs w:val="28"/>
              </w:rPr>
            </w:pPr>
            <w:r w:rsidRPr="004D49F5">
              <w:rPr>
                <w:rFonts w:ascii="Times New Roman" w:hAnsi="Times New Roman" w:cs="Times New Roman"/>
                <w:b/>
                <w:sz w:val="28"/>
                <w:szCs w:val="28"/>
              </w:rPr>
              <w:t>Период</w:t>
            </w:r>
          </w:p>
        </w:tc>
        <w:tc>
          <w:tcPr>
            <w:tcW w:w="4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b/>
                <w:sz w:val="28"/>
                <w:szCs w:val="28"/>
              </w:rPr>
            </w:pPr>
            <w:r w:rsidRPr="004D49F5">
              <w:rPr>
                <w:rFonts w:ascii="Times New Roman" w:hAnsi="Times New Roman" w:cs="Times New Roman"/>
                <w:b/>
                <w:sz w:val="28"/>
                <w:szCs w:val="28"/>
              </w:rPr>
              <w:t>Развернутое содержание работы</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b/>
                <w:sz w:val="28"/>
                <w:szCs w:val="28"/>
              </w:rPr>
            </w:pPr>
            <w:r w:rsidRPr="004D49F5">
              <w:rPr>
                <w:rFonts w:ascii="Times New Roman" w:hAnsi="Times New Roman" w:cs="Times New Roman"/>
                <w:b/>
                <w:sz w:val="28"/>
                <w:szCs w:val="28"/>
              </w:rPr>
              <w:t>Итоговые мероприятия</w:t>
            </w:r>
          </w:p>
        </w:tc>
      </w:tr>
      <w:tr w:rsidR="008D7476" w:rsidRPr="00EA06BA" w:rsidTr="004D49F5">
        <w:trPr>
          <w:trHeight w:val="3903"/>
        </w:trPr>
        <w:tc>
          <w:tcPr>
            <w:tcW w:w="21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7476" w:rsidRPr="004D49F5" w:rsidRDefault="0044680F" w:rsidP="00386B09">
            <w:pPr>
              <w:spacing w:after="0"/>
              <w:jc w:val="both"/>
              <w:rPr>
                <w:rFonts w:ascii="Times New Roman" w:hAnsi="Times New Roman" w:cs="Times New Roman"/>
                <w:sz w:val="28"/>
                <w:szCs w:val="28"/>
              </w:rPr>
            </w:pPr>
            <w:r>
              <w:rPr>
                <w:rFonts w:ascii="Times New Roman" w:hAnsi="Times New Roman" w:cs="Times New Roman"/>
                <w:sz w:val="28"/>
                <w:szCs w:val="28"/>
              </w:rPr>
              <w:t>«Здравствуй</w:t>
            </w:r>
            <w:r w:rsidR="008D7476" w:rsidRPr="004D49F5">
              <w:rPr>
                <w:rFonts w:ascii="Times New Roman" w:hAnsi="Times New Roman" w:cs="Times New Roman"/>
                <w:sz w:val="28"/>
                <w:szCs w:val="28"/>
              </w:rPr>
              <w:t>, детский сад!»</w:t>
            </w:r>
          </w:p>
          <w:p w:rsidR="004D49F5" w:rsidRPr="004D49F5" w:rsidRDefault="004D49F5" w:rsidP="00386B09">
            <w:pPr>
              <w:spacing w:after="0"/>
              <w:ind w:firstLine="425"/>
              <w:jc w:val="both"/>
              <w:rPr>
                <w:rFonts w:ascii="Times New Roman" w:hAnsi="Times New Roman" w:cs="Times New Roman"/>
                <w:sz w:val="28"/>
                <w:szCs w:val="28"/>
              </w:rPr>
            </w:pPr>
          </w:p>
          <w:p w:rsidR="004D49F5" w:rsidRPr="004D49F5" w:rsidRDefault="004D49F5" w:rsidP="00386B09">
            <w:pPr>
              <w:spacing w:after="0"/>
              <w:ind w:firstLine="425"/>
              <w:jc w:val="both"/>
              <w:rPr>
                <w:rFonts w:ascii="Times New Roman" w:hAnsi="Times New Roman" w:cs="Times New Roman"/>
                <w:sz w:val="28"/>
                <w:szCs w:val="28"/>
              </w:rPr>
            </w:pPr>
          </w:p>
          <w:p w:rsidR="004D49F5" w:rsidRPr="004D49F5" w:rsidRDefault="004D49F5" w:rsidP="00386B09">
            <w:pPr>
              <w:spacing w:after="0"/>
              <w:ind w:firstLine="425"/>
              <w:jc w:val="both"/>
              <w:rPr>
                <w:rFonts w:ascii="Times New Roman" w:hAnsi="Times New Roman" w:cs="Times New Roman"/>
                <w:sz w:val="28"/>
                <w:szCs w:val="28"/>
              </w:rPr>
            </w:pPr>
          </w:p>
          <w:p w:rsidR="004D49F5" w:rsidRPr="004D49F5" w:rsidRDefault="004D49F5"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9F5" w:rsidRPr="004D49F5" w:rsidRDefault="008D7476" w:rsidP="003F043D">
            <w:pPr>
              <w:pStyle w:val="ParagraphStyle"/>
              <w:keepNext/>
              <w:spacing w:line="276" w:lineRule="auto"/>
              <w:ind w:firstLine="425"/>
              <w:jc w:val="both"/>
              <w:outlineLvl w:val="8"/>
              <w:rPr>
                <w:rFonts w:ascii="Times New Roman" w:hAnsi="Times New Roman" w:cs="Times New Roman"/>
                <w:bCs/>
                <w:sz w:val="28"/>
                <w:szCs w:val="28"/>
              </w:rPr>
            </w:pPr>
            <w:r w:rsidRPr="004D49F5">
              <w:rPr>
                <w:rFonts w:ascii="Times New Roman" w:hAnsi="Times New Roman" w:cs="Times New Roman"/>
                <w:bCs/>
                <w:sz w:val="28"/>
                <w:szCs w:val="28"/>
              </w:rPr>
              <w:t>1–15 сентября</w:t>
            </w:r>
          </w:p>
          <w:p w:rsidR="004D49F5" w:rsidRPr="004D49F5" w:rsidRDefault="004D49F5" w:rsidP="00386B09">
            <w:pPr>
              <w:spacing w:after="0"/>
              <w:ind w:firstLine="425"/>
              <w:jc w:val="both"/>
              <w:rPr>
                <w:rFonts w:ascii="Times New Roman" w:hAnsi="Times New Roman" w:cs="Times New Roman"/>
                <w:sz w:val="28"/>
                <w:szCs w:val="28"/>
                <w:lang w:eastAsia="en-US"/>
              </w:rPr>
            </w:pPr>
          </w:p>
          <w:p w:rsidR="004D49F5" w:rsidRPr="004D49F5" w:rsidRDefault="004D49F5" w:rsidP="00386B09">
            <w:pPr>
              <w:spacing w:after="0"/>
              <w:ind w:firstLine="425"/>
              <w:jc w:val="both"/>
              <w:rPr>
                <w:rFonts w:ascii="Times New Roman" w:hAnsi="Times New Roman" w:cs="Times New Roman"/>
                <w:sz w:val="28"/>
                <w:szCs w:val="28"/>
                <w:lang w:eastAsia="en-US"/>
              </w:rPr>
            </w:pPr>
          </w:p>
          <w:p w:rsidR="008D7476" w:rsidRPr="004D49F5" w:rsidRDefault="008D7476" w:rsidP="00386B09">
            <w:pPr>
              <w:spacing w:after="0"/>
              <w:ind w:firstLine="425"/>
              <w:jc w:val="both"/>
              <w:rPr>
                <w:rFonts w:ascii="Times New Roman" w:hAnsi="Times New Roman" w:cs="Times New Roman"/>
                <w:sz w:val="28"/>
                <w:szCs w:val="28"/>
                <w:lang w:eastAsia="en-US"/>
              </w:rPr>
            </w:pPr>
          </w:p>
        </w:tc>
        <w:tc>
          <w:tcPr>
            <w:tcW w:w="4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19D" w:rsidRPr="004D49F5" w:rsidRDefault="0077219D" w:rsidP="00386B09">
            <w:pPr>
              <w:autoSpaceDE w:val="0"/>
              <w:autoSpaceDN w:val="0"/>
              <w:adjustRightInd w:val="0"/>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1.</w:t>
            </w:r>
            <w:r w:rsidR="008D7476" w:rsidRPr="004D49F5">
              <w:rPr>
                <w:rFonts w:ascii="Times New Roman" w:hAnsi="Times New Roman" w:cs="Times New Roman"/>
                <w:sz w:val="28"/>
                <w:szCs w:val="28"/>
              </w:rPr>
              <w:t>Адаптировать детей к условиям детского сада.</w:t>
            </w:r>
          </w:p>
          <w:p w:rsidR="0077219D" w:rsidRPr="004D49F5" w:rsidRDefault="0077219D" w:rsidP="00386B09">
            <w:pPr>
              <w:autoSpaceDE w:val="0"/>
              <w:autoSpaceDN w:val="0"/>
              <w:adjustRightInd w:val="0"/>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2.</w:t>
            </w:r>
            <w:r w:rsidR="008D7476" w:rsidRPr="004D49F5">
              <w:rPr>
                <w:rFonts w:ascii="Times New Roman" w:hAnsi="Times New Roman" w:cs="Times New Roman"/>
                <w:sz w:val="28"/>
                <w:szCs w:val="28"/>
              </w:rPr>
              <w:t xml:space="preserve"> Познакомить с детским садом как ближайшим социальным окружением ребенка (помещением и оборудованием группы: личный шкафчик, кроватка, игрушки и пр.). </w:t>
            </w:r>
            <w:r w:rsidRPr="004D49F5">
              <w:rPr>
                <w:rFonts w:ascii="Times New Roman" w:hAnsi="Times New Roman" w:cs="Times New Roman"/>
                <w:sz w:val="28"/>
                <w:szCs w:val="28"/>
              </w:rPr>
              <w:t>3.</w:t>
            </w:r>
            <w:r w:rsidR="008D7476" w:rsidRPr="004D49F5">
              <w:rPr>
                <w:rFonts w:ascii="Times New Roman" w:hAnsi="Times New Roman" w:cs="Times New Roman"/>
                <w:sz w:val="28"/>
                <w:szCs w:val="28"/>
              </w:rPr>
              <w:t>Познакомить с детьми, воспитателем.</w:t>
            </w:r>
          </w:p>
          <w:p w:rsidR="008D7476" w:rsidRPr="004D49F5" w:rsidRDefault="0077219D" w:rsidP="00386B09">
            <w:pPr>
              <w:autoSpaceDE w:val="0"/>
              <w:autoSpaceDN w:val="0"/>
              <w:adjustRightInd w:val="0"/>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4.</w:t>
            </w:r>
            <w:r w:rsidR="008D7476" w:rsidRPr="004D49F5">
              <w:rPr>
                <w:rFonts w:ascii="Times New Roman" w:hAnsi="Times New Roman" w:cs="Times New Roman"/>
                <w:sz w:val="28"/>
                <w:szCs w:val="28"/>
              </w:rPr>
              <w:t xml:space="preserve"> Способствовать формированию положительных эмоций по отношению к детскому саду, воспитателю, детям.</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Экскурсия по детскому саду, в медицинский кабинет.</w:t>
            </w:r>
          </w:p>
          <w:p w:rsidR="004D49F5" w:rsidRPr="004D49F5" w:rsidRDefault="004D49F5" w:rsidP="00386B09">
            <w:pPr>
              <w:spacing w:after="0"/>
              <w:ind w:firstLine="425"/>
              <w:jc w:val="both"/>
              <w:rPr>
                <w:rFonts w:ascii="Times New Roman" w:hAnsi="Times New Roman" w:cs="Times New Roman"/>
                <w:sz w:val="28"/>
                <w:szCs w:val="28"/>
              </w:rPr>
            </w:pPr>
          </w:p>
          <w:p w:rsidR="004D49F5" w:rsidRPr="004D49F5" w:rsidRDefault="004D49F5"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tc>
      </w:tr>
      <w:tr w:rsidR="008D7476" w:rsidRPr="00EA06BA" w:rsidTr="008D7476">
        <w:trPr>
          <w:trHeight w:val="1"/>
        </w:trPr>
        <w:tc>
          <w:tcPr>
            <w:tcW w:w="21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7476" w:rsidRPr="004D49F5" w:rsidRDefault="008D7476" w:rsidP="00386B09">
            <w:pPr>
              <w:spacing w:after="0"/>
              <w:jc w:val="both"/>
              <w:rPr>
                <w:rFonts w:ascii="Times New Roman" w:hAnsi="Times New Roman" w:cs="Times New Roman"/>
                <w:sz w:val="28"/>
                <w:szCs w:val="28"/>
              </w:rPr>
            </w:pPr>
            <w:r w:rsidRPr="004D49F5">
              <w:rPr>
                <w:rFonts w:ascii="Times New Roman" w:hAnsi="Times New Roman" w:cs="Times New Roman"/>
                <w:sz w:val="28"/>
                <w:szCs w:val="28"/>
              </w:rPr>
              <w:t>«Осень»</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tabs>
                <w:tab w:val="left" w:pos="1530"/>
              </w:tabs>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r w:rsidRPr="004D49F5">
              <w:rPr>
                <w:rFonts w:ascii="Times New Roman" w:hAnsi="Times New Roman" w:cs="Times New Roman"/>
                <w:bCs/>
                <w:sz w:val="28"/>
                <w:szCs w:val="28"/>
              </w:rPr>
              <w:t xml:space="preserve">16–30 сентября </w:t>
            </w:r>
          </w:p>
          <w:p w:rsidR="008D7476" w:rsidRPr="004D49F5" w:rsidRDefault="008D7476" w:rsidP="00386B09">
            <w:pPr>
              <w:spacing w:after="0"/>
              <w:ind w:firstLine="425"/>
              <w:jc w:val="both"/>
              <w:rPr>
                <w:rFonts w:ascii="Times New Roman" w:hAnsi="Times New Roman" w:cs="Times New Roman"/>
                <w:color w:val="FF0000"/>
                <w:sz w:val="28"/>
                <w:szCs w:val="28"/>
              </w:rPr>
            </w:pPr>
          </w:p>
        </w:tc>
        <w:tc>
          <w:tcPr>
            <w:tcW w:w="4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77219D" w:rsidP="00386B09">
            <w:pPr>
              <w:autoSpaceDE w:val="0"/>
              <w:autoSpaceDN w:val="0"/>
              <w:adjustRightInd w:val="0"/>
              <w:spacing w:after="0"/>
              <w:ind w:firstLine="425"/>
              <w:jc w:val="both"/>
              <w:rPr>
                <w:rFonts w:ascii="Times New Roman" w:hAnsi="Times New Roman" w:cs="Times New Roman"/>
                <w:sz w:val="28"/>
                <w:szCs w:val="28"/>
              </w:rPr>
            </w:pPr>
            <w:proofErr w:type="gramStart"/>
            <w:r w:rsidRPr="004D49F5">
              <w:rPr>
                <w:rFonts w:ascii="Times New Roman" w:hAnsi="Times New Roman" w:cs="Times New Roman"/>
                <w:sz w:val="28"/>
                <w:szCs w:val="28"/>
              </w:rPr>
              <w:t>1.</w:t>
            </w:r>
            <w:r w:rsidR="008D7476" w:rsidRPr="004D49F5">
              <w:rPr>
                <w:rFonts w:ascii="Times New Roman" w:hAnsi="Times New Roman" w:cs="Times New Roman"/>
                <w:sz w:val="28"/>
                <w:szCs w:val="28"/>
              </w:rPr>
              <w:t>Формировать элементарные представления об осени (сезонные изменения в природе, одежде</w:t>
            </w:r>
            <w:proofErr w:type="gramEnd"/>
          </w:p>
          <w:p w:rsidR="008D7476" w:rsidRPr="004D49F5" w:rsidRDefault="008D7476" w:rsidP="00386B09">
            <w:pPr>
              <w:autoSpaceDE w:val="0"/>
              <w:autoSpaceDN w:val="0"/>
              <w:adjustRightInd w:val="0"/>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 xml:space="preserve">людей, на участке детского сада). </w:t>
            </w:r>
            <w:r w:rsidR="0077219D" w:rsidRPr="004D49F5">
              <w:rPr>
                <w:rFonts w:ascii="Times New Roman" w:hAnsi="Times New Roman" w:cs="Times New Roman"/>
                <w:sz w:val="28"/>
                <w:szCs w:val="28"/>
              </w:rPr>
              <w:t>2.</w:t>
            </w:r>
            <w:r w:rsidRPr="004D49F5">
              <w:rPr>
                <w:rFonts w:ascii="Times New Roman" w:hAnsi="Times New Roman" w:cs="Times New Roman"/>
                <w:sz w:val="28"/>
                <w:szCs w:val="28"/>
              </w:rPr>
              <w:t>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w:t>
            </w:r>
          </w:p>
          <w:p w:rsidR="008D7476" w:rsidRPr="004D49F5" w:rsidRDefault="008D7476" w:rsidP="00386B09">
            <w:pPr>
              <w:autoSpaceDE w:val="0"/>
              <w:autoSpaceDN w:val="0"/>
              <w:adjustRightInd w:val="0"/>
              <w:spacing w:after="0"/>
              <w:ind w:firstLine="425"/>
              <w:jc w:val="both"/>
              <w:rPr>
                <w:rFonts w:ascii="Times New Roman" w:hAnsi="Times New Roman" w:cs="Times New Roman"/>
                <w:sz w:val="28"/>
                <w:szCs w:val="28"/>
                <w:lang w:eastAsia="en-US"/>
              </w:rPr>
            </w:pPr>
            <w:r w:rsidRPr="004D49F5">
              <w:rPr>
                <w:rFonts w:ascii="Times New Roman" w:hAnsi="Times New Roman" w:cs="Times New Roman"/>
                <w:sz w:val="28"/>
                <w:szCs w:val="28"/>
              </w:rPr>
              <w:t xml:space="preserve">сравнивать по форме и величине. </w:t>
            </w:r>
            <w:r w:rsidR="0077219D" w:rsidRPr="004D49F5">
              <w:rPr>
                <w:rFonts w:ascii="Times New Roman" w:hAnsi="Times New Roman" w:cs="Times New Roman"/>
                <w:sz w:val="28"/>
                <w:szCs w:val="28"/>
              </w:rPr>
              <w:t>3.</w:t>
            </w:r>
            <w:r w:rsidRPr="004D49F5">
              <w:rPr>
                <w:rFonts w:ascii="Times New Roman" w:hAnsi="Times New Roman" w:cs="Times New Roman"/>
                <w:sz w:val="28"/>
                <w:szCs w:val="28"/>
              </w:rPr>
              <w:t>Расширять знания о домашних животных и птицах. Знакомить с особенностями поведения лесных зверей и птиц осенью.</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Праздник «Осень».</w:t>
            </w:r>
          </w:p>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Выставка  и создание коллективной работы – плакат с листьями (собранными с детьми во время прогулки)</w:t>
            </w:r>
            <w:r w:rsidR="000B690E" w:rsidRPr="004D49F5">
              <w:rPr>
                <w:rFonts w:ascii="Times New Roman" w:hAnsi="Times New Roman" w:cs="Times New Roman"/>
                <w:sz w:val="28"/>
                <w:szCs w:val="28"/>
              </w:rPr>
              <w:t xml:space="preserve"> или</w:t>
            </w:r>
          </w:p>
          <w:p w:rsidR="000B690E" w:rsidRDefault="000B690E" w:rsidP="00386B09">
            <w:pPr>
              <w:spacing w:after="0"/>
              <w:ind w:firstLine="425"/>
              <w:jc w:val="both"/>
              <w:rPr>
                <w:rFonts w:ascii="Times New Roman" w:eastAsia="Times New Roman" w:hAnsi="Times New Roman" w:cs="Times New Roman"/>
                <w:b/>
                <w:sz w:val="28"/>
                <w:szCs w:val="28"/>
              </w:rPr>
            </w:pPr>
            <w:r w:rsidRPr="00CB08C2">
              <w:rPr>
                <w:rFonts w:ascii="Times New Roman" w:eastAsia="Times New Roman" w:hAnsi="Times New Roman" w:cs="Times New Roman"/>
                <w:b/>
                <w:sz w:val="28"/>
                <w:szCs w:val="28"/>
              </w:rPr>
              <w:t>Оформление фотовыставки: «Осенние листочки»</w:t>
            </w:r>
          </w:p>
          <w:p w:rsidR="00CB08C2" w:rsidRPr="00CB08C2" w:rsidRDefault="00CB08C2" w:rsidP="00386B09">
            <w:pPr>
              <w:spacing w:after="0"/>
              <w:ind w:firstLine="425"/>
              <w:jc w:val="both"/>
              <w:rPr>
                <w:rFonts w:ascii="Times New Roman" w:hAnsi="Times New Roman" w:cs="Times New Roman"/>
                <w:b/>
                <w:sz w:val="28"/>
                <w:szCs w:val="28"/>
              </w:rPr>
            </w:pPr>
            <w:r>
              <w:rPr>
                <w:rFonts w:ascii="Times New Roman" w:eastAsia="Times New Roman" w:hAnsi="Times New Roman" w:cs="Times New Roman"/>
                <w:b/>
                <w:sz w:val="28"/>
                <w:szCs w:val="28"/>
              </w:rPr>
              <w:t>Выставка: «Волшебные превращения»</w:t>
            </w:r>
          </w:p>
        </w:tc>
      </w:tr>
      <w:tr w:rsidR="008D7476" w:rsidRPr="00EA06BA" w:rsidTr="004D49F5">
        <w:trPr>
          <w:trHeight w:val="131"/>
        </w:trPr>
        <w:tc>
          <w:tcPr>
            <w:tcW w:w="21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7476" w:rsidRPr="004D49F5" w:rsidRDefault="008D7476" w:rsidP="00386B09">
            <w:pPr>
              <w:spacing w:after="0"/>
              <w:jc w:val="both"/>
              <w:rPr>
                <w:rFonts w:ascii="Times New Roman" w:hAnsi="Times New Roman" w:cs="Times New Roman"/>
                <w:sz w:val="28"/>
                <w:szCs w:val="28"/>
              </w:rPr>
            </w:pPr>
            <w:r w:rsidRPr="004D49F5">
              <w:rPr>
                <w:rFonts w:ascii="Times New Roman" w:hAnsi="Times New Roman" w:cs="Times New Roman"/>
                <w:sz w:val="28"/>
                <w:szCs w:val="28"/>
              </w:rPr>
              <w:t>«Я в мире человек»</w:t>
            </w: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color w:val="FF0000"/>
                <w:sz w:val="28"/>
                <w:szCs w:val="28"/>
              </w:rPr>
            </w:pPr>
            <w:r w:rsidRPr="004D49F5">
              <w:rPr>
                <w:rFonts w:ascii="Times New Roman" w:hAnsi="Times New Roman" w:cs="Times New Roman"/>
                <w:bCs/>
                <w:sz w:val="28"/>
                <w:szCs w:val="28"/>
              </w:rPr>
              <w:lastRenderedPageBreak/>
              <w:t xml:space="preserve">1–15 октября </w:t>
            </w: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sz w:val="28"/>
                <w:szCs w:val="28"/>
              </w:rPr>
            </w:pPr>
          </w:p>
        </w:tc>
        <w:tc>
          <w:tcPr>
            <w:tcW w:w="4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77219D" w:rsidP="00386B09">
            <w:pPr>
              <w:autoSpaceDE w:val="0"/>
              <w:autoSpaceDN w:val="0"/>
              <w:adjustRightInd w:val="0"/>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lastRenderedPageBreak/>
              <w:t>1.</w:t>
            </w:r>
            <w:r w:rsidR="008D7476" w:rsidRPr="004D49F5">
              <w:rPr>
                <w:rFonts w:ascii="Times New Roman" w:hAnsi="Times New Roman" w:cs="Times New Roman"/>
                <w:sz w:val="28"/>
                <w:szCs w:val="28"/>
              </w:rPr>
              <w:t xml:space="preserve">Формировать представления о себе как о человеке; об основных частях тела человека, их назначении. </w:t>
            </w:r>
            <w:r w:rsidRPr="004D49F5">
              <w:rPr>
                <w:rFonts w:ascii="Times New Roman" w:hAnsi="Times New Roman" w:cs="Times New Roman"/>
                <w:sz w:val="28"/>
                <w:szCs w:val="28"/>
              </w:rPr>
              <w:t>2.</w:t>
            </w:r>
            <w:r w:rsidR="008D7476" w:rsidRPr="004D49F5">
              <w:rPr>
                <w:rFonts w:ascii="Times New Roman" w:hAnsi="Times New Roman" w:cs="Times New Roman"/>
                <w:sz w:val="28"/>
                <w:szCs w:val="28"/>
              </w:rPr>
              <w:t xml:space="preserve">Закреплять знание своего имени, имен членов семьи. Формировать </w:t>
            </w:r>
            <w:r w:rsidR="008D7476" w:rsidRPr="004D49F5">
              <w:rPr>
                <w:rFonts w:ascii="Times New Roman" w:hAnsi="Times New Roman" w:cs="Times New Roman"/>
                <w:sz w:val="28"/>
                <w:szCs w:val="28"/>
              </w:rPr>
              <w:lastRenderedPageBreak/>
              <w:t>навык называть</w:t>
            </w:r>
          </w:p>
          <w:p w:rsidR="008D7476" w:rsidRPr="004D49F5" w:rsidRDefault="008D7476" w:rsidP="00386B09">
            <w:pPr>
              <w:autoSpaceDE w:val="0"/>
              <w:autoSpaceDN w:val="0"/>
              <w:adjustRightInd w:val="0"/>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 xml:space="preserve">воспитателя по имени и отчеству. </w:t>
            </w:r>
            <w:r w:rsidR="0077219D" w:rsidRPr="004D49F5">
              <w:rPr>
                <w:rFonts w:ascii="Times New Roman" w:hAnsi="Times New Roman" w:cs="Times New Roman"/>
                <w:sz w:val="28"/>
                <w:szCs w:val="28"/>
              </w:rPr>
              <w:t>3.</w:t>
            </w:r>
            <w:r w:rsidRPr="004D49F5">
              <w:rPr>
                <w:rFonts w:ascii="Times New Roman" w:hAnsi="Times New Roman" w:cs="Times New Roman"/>
                <w:sz w:val="28"/>
                <w:szCs w:val="28"/>
              </w:rPr>
              <w:t>Формировать первичное понимание того, что такое хорошо и что</w:t>
            </w:r>
          </w:p>
          <w:p w:rsidR="008D7476" w:rsidRPr="004D49F5" w:rsidRDefault="008D7476" w:rsidP="00386B09">
            <w:pPr>
              <w:autoSpaceDE w:val="0"/>
              <w:autoSpaceDN w:val="0"/>
              <w:adjustRightInd w:val="0"/>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такое плохо; начальные представления о здоровом образе жизни</w:t>
            </w:r>
            <w:r w:rsidR="00C03472">
              <w:rPr>
                <w:rFonts w:ascii="Times New Roman" w:hAnsi="Times New Roman" w:cs="Times New Roman"/>
                <w:sz w:val="28"/>
                <w:szCs w:val="28"/>
              </w:rPr>
              <w:t>.</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color w:val="FF0000"/>
                <w:sz w:val="28"/>
                <w:szCs w:val="28"/>
              </w:rPr>
            </w:pPr>
            <w:r w:rsidRPr="004D49F5">
              <w:rPr>
                <w:rFonts w:ascii="Times New Roman" w:hAnsi="Times New Roman" w:cs="Times New Roman"/>
                <w:sz w:val="28"/>
                <w:szCs w:val="28"/>
              </w:rPr>
              <w:lastRenderedPageBreak/>
              <w:t>Создание</w:t>
            </w:r>
            <w:r w:rsidRPr="004D49F5">
              <w:rPr>
                <w:rFonts w:ascii="Times New Roman" w:hAnsi="Times New Roman" w:cs="Times New Roman"/>
                <w:color w:val="FF0000"/>
                <w:sz w:val="28"/>
                <w:szCs w:val="28"/>
              </w:rPr>
              <w:t xml:space="preserve"> </w:t>
            </w:r>
            <w:r w:rsidRPr="004D49F5">
              <w:rPr>
                <w:rFonts w:ascii="Times New Roman" w:hAnsi="Times New Roman" w:cs="Times New Roman"/>
                <w:sz w:val="28"/>
                <w:szCs w:val="28"/>
              </w:rPr>
              <w:t>коллективного плаката с фотографиями детей</w:t>
            </w:r>
            <w:proofErr w:type="gramStart"/>
            <w:r w:rsidRPr="004D49F5">
              <w:rPr>
                <w:rFonts w:ascii="Times New Roman" w:hAnsi="Times New Roman" w:cs="Times New Roman"/>
                <w:sz w:val="28"/>
                <w:szCs w:val="28"/>
              </w:rPr>
              <w:t xml:space="preserve"> </w:t>
            </w:r>
            <w:r w:rsidR="00C03472">
              <w:rPr>
                <w:rFonts w:ascii="Times New Roman" w:hAnsi="Times New Roman" w:cs="Times New Roman"/>
                <w:sz w:val="28"/>
                <w:szCs w:val="28"/>
              </w:rPr>
              <w:t>.</w:t>
            </w:r>
            <w:proofErr w:type="gramEnd"/>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sz w:val="28"/>
                <w:szCs w:val="28"/>
              </w:rPr>
            </w:pPr>
          </w:p>
        </w:tc>
      </w:tr>
      <w:tr w:rsidR="0077219D" w:rsidRPr="00EA06BA" w:rsidTr="006C04D4">
        <w:trPr>
          <w:trHeight w:val="70"/>
        </w:trPr>
        <w:tc>
          <w:tcPr>
            <w:tcW w:w="21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7219D" w:rsidRPr="004D49F5" w:rsidRDefault="0077219D" w:rsidP="00386B09">
            <w:pPr>
              <w:spacing w:after="0"/>
              <w:jc w:val="both"/>
              <w:rPr>
                <w:rFonts w:ascii="Times New Roman" w:hAnsi="Times New Roman" w:cs="Times New Roman"/>
                <w:sz w:val="28"/>
                <w:szCs w:val="28"/>
              </w:rPr>
            </w:pPr>
            <w:r w:rsidRPr="004D49F5">
              <w:rPr>
                <w:rFonts w:ascii="Times New Roman" w:hAnsi="Times New Roman" w:cs="Times New Roman"/>
                <w:sz w:val="28"/>
                <w:szCs w:val="28"/>
              </w:rPr>
              <w:lastRenderedPageBreak/>
              <w:t>«Мой дом и родной город»</w:t>
            </w:r>
          </w:p>
          <w:p w:rsidR="0077219D" w:rsidRPr="004D49F5" w:rsidRDefault="0077219D" w:rsidP="00386B09">
            <w:pPr>
              <w:spacing w:after="0"/>
              <w:ind w:firstLine="425"/>
              <w:jc w:val="both"/>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19D" w:rsidRPr="004D49F5" w:rsidRDefault="0077219D" w:rsidP="00386B09">
            <w:pPr>
              <w:spacing w:after="0"/>
              <w:ind w:firstLine="425"/>
              <w:jc w:val="both"/>
              <w:rPr>
                <w:rFonts w:ascii="Times New Roman" w:hAnsi="Times New Roman" w:cs="Times New Roman"/>
                <w:color w:val="FF0000"/>
                <w:sz w:val="28"/>
                <w:szCs w:val="28"/>
              </w:rPr>
            </w:pPr>
            <w:r w:rsidRPr="004D49F5">
              <w:rPr>
                <w:rFonts w:ascii="Times New Roman" w:hAnsi="Times New Roman" w:cs="Times New Roman"/>
                <w:bCs/>
                <w:sz w:val="28"/>
                <w:szCs w:val="28"/>
              </w:rPr>
              <w:t xml:space="preserve">16 октября – 4 ноября </w:t>
            </w:r>
          </w:p>
          <w:p w:rsidR="0077219D" w:rsidRPr="004D49F5" w:rsidRDefault="0077219D" w:rsidP="00386B09">
            <w:pPr>
              <w:spacing w:after="0"/>
              <w:ind w:firstLine="425"/>
              <w:jc w:val="both"/>
              <w:rPr>
                <w:rFonts w:ascii="Times New Roman" w:hAnsi="Times New Roman" w:cs="Times New Roman"/>
                <w:bCs/>
                <w:sz w:val="28"/>
                <w:szCs w:val="28"/>
              </w:rPr>
            </w:pPr>
          </w:p>
        </w:tc>
        <w:tc>
          <w:tcPr>
            <w:tcW w:w="4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19D" w:rsidRPr="004D49F5" w:rsidRDefault="0077219D" w:rsidP="00386B09">
            <w:pPr>
              <w:autoSpaceDE w:val="0"/>
              <w:autoSpaceDN w:val="0"/>
              <w:adjustRightInd w:val="0"/>
              <w:spacing w:after="0"/>
              <w:ind w:firstLine="425"/>
              <w:jc w:val="both"/>
              <w:rPr>
                <w:rFonts w:ascii="Times New Roman" w:hAnsi="Times New Roman" w:cs="Times New Roman"/>
                <w:sz w:val="28"/>
                <w:szCs w:val="28"/>
              </w:rPr>
            </w:pPr>
            <w:proofErr w:type="gramStart"/>
            <w:r w:rsidRPr="004D49F5">
              <w:rPr>
                <w:rFonts w:ascii="Times New Roman" w:hAnsi="Times New Roman" w:cs="Times New Roman"/>
                <w:sz w:val="28"/>
                <w:szCs w:val="28"/>
              </w:rPr>
              <w:t>Знакомить детей с родным городом (поселком): его названием, объектами (улица, дом, магазин,</w:t>
            </w:r>
            <w:proofErr w:type="gramEnd"/>
          </w:p>
          <w:p w:rsidR="0077219D" w:rsidRPr="004D49F5" w:rsidRDefault="0077219D" w:rsidP="00386B09">
            <w:pPr>
              <w:autoSpaceDE w:val="0"/>
              <w:autoSpaceDN w:val="0"/>
              <w:adjustRightInd w:val="0"/>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поликлиника); с транспортом, «городскими» профессиями (врач, продавец, милиционер).</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19D" w:rsidRPr="004D49F5" w:rsidRDefault="0077219D"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 xml:space="preserve">Фотовыставка «Мой дом» </w:t>
            </w:r>
          </w:p>
          <w:p w:rsidR="0077219D" w:rsidRDefault="0077219D"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 xml:space="preserve">Инсценировка </w:t>
            </w:r>
          </w:p>
          <w:p w:rsidR="00CB08C2" w:rsidRPr="004D49F5" w:rsidRDefault="00CB08C2" w:rsidP="00386B09">
            <w:pPr>
              <w:spacing w:after="0"/>
              <w:ind w:firstLine="425"/>
              <w:jc w:val="both"/>
              <w:rPr>
                <w:rFonts w:ascii="Times New Roman" w:hAnsi="Times New Roman" w:cs="Times New Roman"/>
                <w:sz w:val="28"/>
                <w:szCs w:val="28"/>
              </w:rPr>
            </w:pPr>
            <w:r>
              <w:rPr>
                <w:rFonts w:ascii="Times New Roman" w:hAnsi="Times New Roman" w:cs="Times New Roman"/>
                <w:sz w:val="28"/>
                <w:szCs w:val="28"/>
              </w:rPr>
              <w:t>«Кошкин дом»</w:t>
            </w:r>
          </w:p>
        </w:tc>
      </w:tr>
      <w:tr w:rsidR="008D7476" w:rsidRPr="00EA06BA" w:rsidTr="008D7476">
        <w:trPr>
          <w:trHeight w:val="1"/>
        </w:trPr>
        <w:tc>
          <w:tcPr>
            <w:tcW w:w="21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7476" w:rsidRPr="004D49F5" w:rsidRDefault="0077219D" w:rsidP="00386B09">
            <w:pPr>
              <w:spacing w:after="0"/>
              <w:jc w:val="both"/>
              <w:rPr>
                <w:rFonts w:ascii="Times New Roman" w:hAnsi="Times New Roman" w:cs="Times New Roman"/>
                <w:sz w:val="28"/>
                <w:szCs w:val="28"/>
              </w:rPr>
            </w:pPr>
            <w:r w:rsidRPr="004D49F5">
              <w:rPr>
                <w:rFonts w:ascii="Times New Roman" w:hAnsi="Times New Roman" w:cs="Times New Roman"/>
                <w:bCs/>
                <w:sz w:val="28"/>
                <w:szCs w:val="28"/>
              </w:rPr>
              <w:t>«Живой уголок</w:t>
            </w:r>
            <w:r w:rsidR="008D7476" w:rsidRPr="004D49F5">
              <w:rPr>
                <w:rFonts w:ascii="Times New Roman" w:hAnsi="Times New Roman" w:cs="Times New Roman"/>
                <w:bCs/>
                <w:sz w:val="28"/>
                <w:szCs w:val="28"/>
              </w:rPr>
              <w:t>»</w:t>
            </w:r>
          </w:p>
          <w:p w:rsidR="008D7476" w:rsidRPr="004D49F5" w:rsidRDefault="008D7476" w:rsidP="00386B09">
            <w:pPr>
              <w:spacing w:after="0"/>
              <w:ind w:firstLine="425"/>
              <w:jc w:val="both"/>
              <w:rPr>
                <w:rFonts w:ascii="Times New Roman" w:hAnsi="Times New Roman" w:cs="Times New Roman"/>
                <w:color w:val="FF0000"/>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bCs/>
                <w:sz w:val="28"/>
                <w:szCs w:val="28"/>
              </w:rPr>
              <w:t>5–14 ноября</w:t>
            </w:r>
          </w:p>
          <w:p w:rsidR="008D7476" w:rsidRPr="004D49F5" w:rsidRDefault="008D7476" w:rsidP="00386B09">
            <w:pPr>
              <w:spacing w:after="0"/>
              <w:ind w:firstLine="425"/>
              <w:jc w:val="both"/>
              <w:rPr>
                <w:rFonts w:ascii="Times New Roman" w:hAnsi="Times New Roman" w:cs="Times New Roman"/>
                <w:bCs/>
                <w:sz w:val="28"/>
                <w:szCs w:val="28"/>
              </w:rPr>
            </w:pPr>
          </w:p>
        </w:tc>
        <w:tc>
          <w:tcPr>
            <w:tcW w:w="4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77219D"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1.</w:t>
            </w:r>
            <w:r w:rsidR="003E6264">
              <w:rPr>
                <w:rFonts w:ascii="Times New Roman" w:hAnsi="Times New Roman" w:cs="Times New Roman"/>
                <w:sz w:val="28"/>
                <w:szCs w:val="28"/>
              </w:rPr>
              <w:t xml:space="preserve"> </w:t>
            </w:r>
            <w:r w:rsidRPr="004D49F5">
              <w:rPr>
                <w:rFonts w:ascii="Times New Roman" w:hAnsi="Times New Roman" w:cs="Times New Roman"/>
                <w:sz w:val="28"/>
                <w:szCs w:val="28"/>
              </w:rPr>
              <w:t>П</w:t>
            </w:r>
            <w:r w:rsidR="008D7476" w:rsidRPr="004D49F5">
              <w:rPr>
                <w:rFonts w:ascii="Times New Roman" w:hAnsi="Times New Roman" w:cs="Times New Roman"/>
                <w:sz w:val="28"/>
                <w:szCs w:val="28"/>
              </w:rPr>
              <w:t>ознакомить с комнатными растениями; рассказать об их строении; развивать интерес к растениям; дать представление об уходе за ними.</w:t>
            </w:r>
          </w:p>
          <w:p w:rsidR="008D7476" w:rsidRPr="004D49F5" w:rsidRDefault="0077219D"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2.У</w:t>
            </w:r>
            <w:r w:rsidR="008D7476" w:rsidRPr="004D49F5">
              <w:rPr>
                <w:rFonts w:ascii="Times New Roman" w:hAnsi="Times New Roman" w:cs="Times New Roman"/>
                <w:sz w:val="28"/>
                <w:szCs w:val="28"/>
              </w:rPr>
              <w:t>чить детей наблюдать за рыбками в аквариуме; развивать познавательный интерес к живой природе.</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F043D">
            <w:pPr>
              <w:pStyle w:val="ParagraphStyle"/>
              <w:spacing w:line="276" w:lineRule="auto"/>
              <w:ind w:firstLine="425"/>
              <w:jc w:val="both"/>
              <w:rPr>
                <w:rFonts w:ascii="Times New Roman" w:hAnsi="Times New Roman" w:cs="Times New Roman"/>
                <w:sz w:val="28"/>
                <w:szCs w:val="28"/>
              </w:rPr>
            </w:pPr>
            <w:r w:rsidRPr="004D49F5">
              <w:rPr>
                <w:rFonts w:ascii="Times New Roman" w:hAnsi="Times New Roman" w:cs="Times New Roman"/>
                <w:sz w:val="28"/>
                <w:szCs w:val="28"/>
              </w:rPr>
              <w:t>Рисование «Рыбки плавают в водице».</w:t>
            </w:r>
          </w:p>
          <w:p w:rsidR="008D7476" w:rsidRPr="004D49F5" w:rsidRDefault="008D7476" w:rsidP="00386B09">
            <w:pPr>
              <w:spacing w:after="0"/>
              <w:ind w:firstLine="425"/>
              <w:jc w:val="both"/>
              <w:rPr>
                <w:rFonts w:ascii="Times New Roman" w:hAnsi="Times New Roman" w:cs="Times New Roman"/>
                <w:color w:val="FF0000"/>
                <w:sz w:val="28"/>
                <w:szCs w:val="28"/>
              </w:rPr>
            </w:pPr>
          </w:p>
        </w:tc>
      </w:tr>
      <w:tr w:rsidR="008D7476" w:rsidRPr="00EA06BA" w:rsidTr="008D7476">
        <w:trPr>
          <w:trHeight w:val="1"/>
        </w:trPr>
        <w:tc>
          <w:tcPr>
            <w:tcW w:w="21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7476" w:rsidRPr="004D49F5" w:rsidRDefault="00605AC9" w:rsidP="00386B09">
            <w:pPr>
              <w:spacing w:after="0"/>
              <w:jc w:val="both"/>
              <w:rPr>
                <w:rFonts w:ascii="Times New Roman" w:hAnsi="Times New Roman" w:cs="Times New Roman"/>
                <w:color w:val="FF0000"/>
                <w:sz w:val="28"/>
                <w:szCs w:val="28"/>
              </w:rPr>
            </w:pPr>
            <w:r w:rsidRPr="004D49F5">
              <w:rPr>
                <w:rFonts w:ascii="Times New Roman" w:hAnsi="Times New Roman" w:cs="Times New Roman"/>
                <w:bCs/>
                <w:sz w:val="28"/>
                <w:szCs w:val="28"/>
              </w:rPr>
              <w:t>«Мы помощники</w:t>
            </w:r>
            <w:r w:rsidR="008D7476" w:rsidRPr="004D49F5">
              <w:rPr>
                <w:rFonts w:ascii="Times New Roman" w:hAnsi="Times New Roman" w:cs="Times New Roman"/>
                <w:bCs/>
                <w:sz w:val="28"/>
                <w:szCs w:val="28"/>
              </w:rPr>
              <w: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bCs/>
                <w:sz w:val="28"/>
                <w:szCs w:val="28"/>
              </w:rPr>
            </w:pPr>
            <w:r w:rsidRPr="004D49F5">
              <w:rPr>
                <w:rFonts w:ascii="Times New Roman" w:hAnsi="Times New Roman" w:cs="Times New Roman"/>
                <w:bCs/>
                <w:sz w:val="28"/>
                <w:szCs w:val="28"/>
              </w:rPr>
              <w:t>15–30 ноября</w:t>
            </w:r>
          </w:p>
        </w:tc>
        <w:tc>
          <w:tcPr>
            <w:tcW w:w="4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264" w:rsidRDefault="00605AC9" w:rsidP="003F043D">
            <w:pPr>
              <w:pStyle w:val="ParagraphStyle"/>
              <w:spacing w:line="276" w:lineRule="auto"/>
              <w:ind w:firstLine="425"/>
              <w:jc w:val="both"/>
              <w:rPr>
                <w:rFonts w:ascii="Times New Roman" w:hAnsi="Times New Roman" w:cs="Times New Roman"/>
                <w:sz w:val="28"/>
                <w:szCs w:val="28"/>
              </w:rPr>
            </w:pPr>
            <w:r w:rsidRPr="004D49F5">
              <w:rPr>
                <w:rFonts w:ascii="Times New Roman" w:hAnsi="Times New Roman" w:cs="Times New Roman"/>
                <w:sz w:val="28"/>
                <w:szCs w:val="28"/>
              </w:rPr>
              <w:t>1.П</w:t>
            </w:r>
            <w:r w:rsidR="008D7476" w:rsidRPr="004D49F5">
              <w:rPr>
                <w:rFonts w:ascii="Times New Roman" w:hAnsi="Times New Roman" w:cs="Times New Roman"/>
                <w:sz w:val="28"/>
                <w:szCs w:val="28"/>
              </w:rPr>
              <w:t xml:space="preserve">омочь детям понять, что они подросли, многому научились; </w:t>
            </w:r>
          </w:p>
          <w:p w:rsidR="008D7476" w:rsidRPr="004D49F5" w:rsidRDefault="00605AC9" w:rsidP="003F043D">
            <w:pPr>
              <w:pStyle w:val="ParagraphStyle"/>
              <w:spacing w:line="276" w:lineRule="auto"/>
              <w:ind w:firstLine="425"/>
              <w:jc w:val="both"/>
              <w:rPr>
                <w:rFonts w:ascii="Times New Roman" w:hAnsi="Times New Roman" w:cs="Times New Roman"/>
                <w:sz w:val="28"/>
                <w:szCs w:val="28"/>
              </w:rPr>
            </w:pPr>
            <w:r w:rsidRPr="004D49F5">
              <w:rPr>
                <w:rFonts w:ascii="Times New Roman" w:hAnsi="Times New Roman" w:cs="Times New Roman"/>
                <w:sz w:val="28"/>
                <w:szCs w:val="28"/>
              </w:rPr>
              <w:t>2.</w:t>
            </w:r>
            <w:r w:rsidR="00C00073">
              <w:rPr>
                <w:rFonts w:ascii="Times New Roman" w:hAnsi="Times New Roman" w:cs="Times New Roman"/>
                <w:sz w:val="28"/>
                <w:szCs w:val="28"/>
              </w:rPr>
              <w:t xml:space="preserve"> </w:t>
            </w:r>
            <w:r w:rsidRPr="004D49F5">
              <w:rPr>
                <w:rFonts w:ascii="Times New Roman" w:hAnsi="Times New Roman" w:cs="Times New Roman"/>
                <w:sz w:val="28"/>
                <w:szCs w:val="28"/>
              </w:rPr>
              <w:t>В</w:t>
            </w:r>
            <w:r w:rsidR="008D7476" w:rsidRPr="004D49F5">
              <w:rPr>
                <w:rFonts w:ascii="Times New Roman" w:hAnsi="Times New Roman" w:cs="Times New Roman"/>
                <w:sz w:val="28"/>
                <w:szCs w:val="28"/>
              </w:rPr>
              <w:t>оспитывать желание выполнять простые действия самостоятельно.</w:t>
            </w:r>
          </w:p>
          <w:p w:rsidR="008D7476" w:rsidRPr="004D49F5" w:rsidRDefault="00605AC9" w:rsidP="003F043D">
            <w:pPr>
              <w:pStyle w:val="ParagraphStyle"/>
              <w:spacing w:line="276" w:lineRule="auto"/>
              <w:ind w:firstLine="425"/>
              <w:jc w:val="both"/>
              <w:rPr>
                <w:rFonts w:ascii="Times New Roman" w:hAnsi="Times New Roman" w:cs="Times New Roman"/>
                <w:sz w:val="28"/>
                <w:szCs w:val="28"/>
              </w:rPr>
            </w:pPr>
            <w:r w:rsidRPr="004D49F5">
              <w:rPr>
                <w:rFonts w:ascii="Times New Roman" w:hAnsi="Times New Roman" w:cs="Times New Roman"/>
                <w:sz w:val="28"/>
                <w:szCs w:val="28"/>
              </w:rPr>
              <w:t>3.В</w:t>
            </w:r>
            <w:r w:rsidR="008D7476" w:rsidRPr="004D49F5">
              <w:rPr>
                <w:rFonts w:ascii="Times New Roman" w:hAnsi="Times New Roman" w:cs="Times New Roman"/>
                <w:sz w:val="28"/>
                <w:szCs w:val="28"/>
              </w:rPr>
              <w:t>оспитывать желание оказывать посильную помощь воспитателям, няне, родителям.</w:t>
            </w:r>
          </w:p>
          <w:p w:rsidR="008D7476" w:rsidRPr="004D49F5" w:rsidRDefault="008D7476" w:rsidP="00386B09">
            <w:pPr>
              <w:autoSpaceDE w:val="0"/>
              <w:autoSpaceDN w:val="0"/>
              <w:adjustRightInd w:val="0"/>
              <w:spacing w:after="0"/>
              <w:ind w:firstLine="425"/>
              <w:jc w:val="both"/>
              <w:rPr>
                <w:rFonts w:ascii="Times New Roman" w:hAnsi="Times New Roman" w:cs="Times New Roman"/>
                <w:color w:val="FF0000"/>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sz w:val="28"/>
                <w:szCs w:val="28"/>
              </w:rPr>
            </w:pPr>
            <w:proofErr w:type="gramStart"/>
            <w:r w:rsidRPr="004D49F5">
              <w:rPr>
                <w:rFonts w:ascii="Times New Roman" w:hAnsi="Times New Roman" w:cs="Times New Roman"/>
                <w:sz w:val="28"/>
                <w:szCs w:val="28"/>
              </w:rPr>
              <w:t>Выполнение музыкально-ритмических движений под музыкальное сопровождение «Вот как мы умеем» (муз.</w:t>
            </w:r>
            <w:proofErr w:type="gramEnd"/>
            <w:r w:rsidRPr="004D49F5">
              <w:rPr>
                <w:rFonts w:ascii="Times New Roman" w:hAnsi="Times New Roman" w:cs="Times New Roman"/>
                <w:sz w:val="28"/>
                <w:szCs w:val="28"/>
              </w:rPr>
              <w:t xml:space="preserve"> </w:t>
            </w:r>
            <w:proofErr w:type="gramStart"/>
            <w:r w:rsidRPr="004D49F5">
              <w:rPr>
                <w:rFonts w:ascii="Times New Roman" w:hAnsi="Times New Roman" w:cs="Times New Roman"/>
                <w:sz w:val="28"/>
                <w:szCs w:val="28"/>
              </w:rPr>
              <w:t>Е. Тиличеевой, сл. Н. Френкель).</w:t>
            </w:r>
            <w:proofErr w:type="gramEnd"/>
          </w:p>
          <w:p w:rsidR="000B690E" w:rsidRPr="004D49F5" w:rsidRDefault="000B690E" w:rsidP="00386B09">
            <w:pPr>
              <w:spacing w:after="0"/>
              <w:ind w:firstLine="425"/>
              <w:jc w:val="both"/>
              <w:rPr>
                <w:rFonts w:ascii="Times New Roman" w:eastAsia="Times New Roman" w:hAnsi="Times New Roman" w:cs="Times New Roman"/>
                <w:sz w:val="28"/>
                <w:szCs w:val="28"/>
              </w:rPr>
            </w:pPr>
            <w:r w:rsidRPr="004D49F5">
              <w:rPr>
                <w:rFonts w:ascii="Times New Roman" w:eastAsia="Times New Roman" w:hAnsi="Times New Roman" w:cs="Times New Roman"/>
                <w:sz w:val="28"/>
                <w:szCs w:val="28"/>
              </w:rPr>
              <w:t>Оформление фотовыставки: «</w:t>
            </w:r>
            <w:r w:rsidR="003E6264">
              <w:rPr>
                <w:rFonts w:ascii="Times New Roman" w:eastAsia="Times New Roman" w:hAnsi="Times New Roman" w:cs="Times New Roman"/>
                <w:sz w:val="28"/>
                <w:szCs w:val="28"/>
              </w:rPr>
              <w:t>Мамины помощники</w:t>
            </w:r>
            <w:r w:rsidRPr="004D49F5">
              <w:rPr>
                <w:rFonts w:ascii="Times New Roman" w:eastAsia="Times New Roman" w:hAnsi="Times New Roman" w:cs="Times New Roman"/>
                <w:sz w:val="28"/>
                <w:szCs w:val="28"/>
              </w:rPr>
              <w:t>»</w:t>
            </w:r>
          </w:p>
        </w:tc>
      </w:tr>
      <w:tr w:rsidR="008D7476" w:rsidRPr="00EA06BA" w:rsidTr="008D7476">
        <w:trPr>
          <w:trHeight w:val="1"/>
        </w:trPr>
        <w:tc>
          <w:tcPr>
            <w:tcW w:w="21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7476" w:rsidRPr="004D49F5" w:rsidRDefault="008D7476" w:rsidP="00386B09">
            <w:pPr>
              <w:spacing w:after="0"/>
              <w:jc w:val="both"/>
              <w:rPr>
                <w:rFonts w:ascii="Times New Roman" w:hAnsi="Times New Roman" w:cs="Times New Roman"/>
                <w:sz w:val="28"/>
                <w:szCs w:val="28"/>
              </w:rPr>
            </w:pPr>
            <w:r w:rsidRPr="004D49F5">
              <w:rPr>
                <w:rFonts w:ascii="Times New Roman" w:hAnsi="Times New Roman" w:cs="Times New Roman"/>
                <w:sz w:val="28"/>
                <w:szCs w:val="28"/>
              </w:rPr>
              <w:t>«Новогодний праздник»</w:t>
            </w: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bCs/>
                <w:sz w:val="28"/>
                <w:szCs w:val="28"/>
              </w:rPr>
              <w:lastRenderedPageBreak/>
              <w:t xml:space="preserve">1–31 декабря </w:t>
            </w: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tc>
        <w:tc>
          <w:tcPr>
            <w:tcW w:w="4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lastRenderedPageBreak/>
              <w:t xml:space="preserve"> 1.Формирование интереса малышей к новогоднему празднику в </w:t>
            </w:r>
            <w:r w:rsidRPr="004D49F5">
              <w:rPr>
                <w:rFonts w:ascii="Times New Roman" w:hAnsi="Times New Roman" w:cs="Times New Roman"/>
                <w:sz w:val="28"/>
                <w:szCs w:val="28"/>
              </w:rPr>
              <w:lastRenderedPageBreak/>
              <w:t>разных видах деятельности.</w:t>
            </w:r>
          </w:p>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2.Привлечение к активному участию в продуктивной деятельности на новогоднюю тематику.</w:t>
            </w:r>
          </w:p>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3.Обучение играм «рядом» со сверстниками, не мешая друг другу.</w:t>
            </w:r>
          </w:p>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4.Создание радостного настроения и эмоционального отклика на праздничные мероприятия.</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lastRenderedPageBreak/>
              <w:t xml:space="preserve">Новогодний утренник или </w:t>
            </w:r>
          </w:p>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lastRenderedPageBreak/>
              <w:t>Зимняя сказка</w:t>
            </w:r>
            <w:r w:rsidR="000B690E" w:rsidRPr="004D49F5">
              <w:rPr>
                <w:rFonts w:ascii="Times New Roman" w:hAnsi="Times New Roman" w:cs="Times New Roman"/>
                <w:sz w:val="28"/>
                <w:szCs w:val="28"/>
              </w:rPr>
              <w:t>,</w:t>
            </w:r>
          </w:p>
          <w:p w:rsidR="000B690E" w:rsidRPr="00CB08C2" w:rsidRDefault="000B690E" w:rsidP="00386B09">
            <w:pPr>
              <w:spacing w:after="0"/>
              <w:ind w:firstLine="425"/>
              <w:jc w:val="both"/>
              <w:rPr>
                <w:rFonts w:ascii="Times New Roman" w:eastAsia="Times New Roman" w:hAnsi="Times New Roman" w:cs="Times New Roman"/>
                <w:b/>
                <w:sz w:val="28"/>
                <w:szCs w:val="28"/>
              </w:rPr>
            </w:pPr>
            <w:r w:rsidRPr="00CB08C2">
              <w:rPr>
                <w:rFonts w:ascii="Times New Roman" w:eastAsia="Times New Roman" w:hAnsi="Times New Roman" w:cs="Times New Roman"/>
                <w:b/>
                <w:sz w:val="28"/>
                <w:szCs w:val="28"/>
              </w:rPr>
              <w:t>Конкурс поделок «Новогоднее чудо».</w:t>
            </w:r>
          </w:p>
          <w:p w:rsidR="000B690E" w:rsidRPr="004D49F5" w:rsidRDefault="000B690E"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tc>
      </w:tr>
      <w:tr w:rsidR="008D7476" w:rsidRPr="00EA06BA" w:rsidTr="008D7476">
        <w:trPr>
          <w:trHeight w:val="1"/>
        </w:trPr>
        <w:tc>
          <w:tcPr>
            <w:tcW w:w="21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7476" w:rsidRPr="004D49F5" w:rsidRDefault="00C00073" w:rsidP="00386B0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5239E9">
              <w:rPr>
                <w:rFonts w:ascii="Times New Roman" w:hAnsi="Times New Roman" w:cs="Times New Roman"/>
                <w:sz w:val="28"/>
                <w:szCs w:val="28"/>
              </w:rPr>
              <w:t>З</w:t>
            </w:r>
            <w:r>
              <w:rPr>
                <w:rFonts w:ascii="Times New Roman" w:hAnsi="Times New Roman" w:cs="Times New Roman"/>
                <w:sz w:val="28"/>
                <w:szCs w:val="28"/>
              </w:rPr>
              <w:t>има</w:t>
            </w:r>
            <w:r w:rsidR="008D7476" w:rsidRPr="004D49F5">
              <w:rPr>
                <w:rFonts w:ascii="Times New Roman" w:hAnsi="Times New Roman" w:cs="Times New Roman"/>
                <w:sz w:val="28"/>
                <w:szCs w:val="28"/>
              </w:rPr>
              <w:t>»</w:t>
            </w:r>
            <w:r>
              <w:rPr>
                <w:rFonts w:ascii="Times New Roman" w:hAnsi="Times New Roman" w:cs="Times New Roman"/>
                <w:sz w:val="28"/>
                <w:szCs w:val="28"/>
              </w:rPr>
              <w:t xml:space="preserve"> </w:t>
            </w:r>
            <w:r w:rsidR="008D7476" w:rsidRPr="004D49F5">
              <w:rPr>
                <w:rFonts w:ascii="Times New Roman" w:hAnsi="Times New Roman" w:cs="Times New Roman"/>
                <w:sz w:val="28"/>
                <w:szCs w:val="28"/>
              </w:rPr>
              <w:t xml:space="preserve"> </w:t>
            </w: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bCs/>
                <w:sz w:val="28"/>
                <w:szCs w:val="28"/>
              </w:rPr>
              <w:t xml:space="preserve">1–31 января </w:t>
            </w: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tc>
        <w:tc>
          <w:tcPr>
            <w:tcW w:w="4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605AC9" w:rsidP="00386B09">
            <w:pPr>
              <w:autoSpaceDE w:val="0"/>
              <w:autoSpaceDN w:val="0"/>
              <w:adjustRightInd w:val="0"/>
              <w:spacing w:after="0"/>
              <w:ind w:firstLine="425"/>
              <w:jc w:val="both"/>
              <w:rPr>
                <w:rFonts w:ascii="Times New Roman" w:hAnsi="Times New Roman" w:cs="Times New Roman"/>
                <w:color w:val="000000"/>
                <w:sz w:val="28"/>
                <w:szCs w:val="28"/>
              </w:rPr>
            </w:pPr>
            <w:proofErr w:type="gramStart"/>
            <w:r w:rsidRPr="004D49F5">
              <w:rPr>
                <w:rFonts w:ascii="Times New Roman" w:hAnsi="Times New Roman" w:cs="Times New Roman"/>
                <w:color w:val="000000"/>
                <w:sz w:val="28"/>
                <w:szCs w:val="28"/>
              </w:rPr>
              <w:t>1.</w:t>
            </w:r>
            <w:r w:rsidR="008D7476" w:rsidRPr="004D49F5">
              <w:rPr>
                <w:rFonts w:ascii="Times New Roman" w:hAnsi="Times New Roman" w:cs="Times New Roman"/>
                <w:color w:val="000000"/>
                <w:sz w:val="28"/>
                <w:szCs w:val="28"/>
              </w:rPr>
              <w:t>Формировать элементарные представления о зиме (сезонные изменения в природе, одежде людей, на</w:t>
            </w:r>
            <w:proofErr w:type="gramEnd"/>
          </w:p>
          <w:p w:rsidR="00605AC9" w:rsidRPr="004D49F5" w:rsidRDefault="008D7476" w:rsidP="00386B09">
            <w:pPr>
              <w:autoSpaceDE w:val="0"/>
              <w:autoSpaceDN w:val="0"/>
              <w:adjustRightInd w:val="0"/>
              <w:spacing w:after="0"/>
              <w:ind w:firstLine="425"/>
              <w:jc w:val="both"/>
              <w:rPr>
                <w:rFonts w:ascii="Times New Roman" w:hAnsi="Times New Roman" w:cs="Times New Roman"/>
                <w:color w:val="000000"/>
                <w:sz w:val="28"/>
                <w:szCs w:val="28"/>
              </w:rPr>
            </w:pPr>
            <w:proofErr w:type="gramStart"/>
            <w:r w:rsidRPr="004D49F5">
              <w:rPr>
                <w:rFonts w:ascii="Times New Roman" w:hAnsi="Times New Roman" w:cs="Times New Roman"/>
                <w:color w:val="000000"/>
                <w:sz w:val="28"/>
                <w:szCs w:val="28"/>
              </w:rPr>
              <w:t>участке</w:t>
            </w:r>
            <w:proofErr w:type="gramEnd"/>
            <w:r w:rsidRPr="004D49F5">
              <w:rPr>
                <w:rFonts w:ascii="Times New Roman" w:hAnsi="Times New Roman" w:cs="Times New Roman"/>
                <w:color w:val="000000"/>
                <w:sz w:val="28"/>
                <w:szCs w:val="28"/>
              </w:rPr>
              <w:t xml:space="preserve"> детского сада).</w:t>
            </w:r>
          </w:p>
          <w:p w:rsidR="008D7476" w:rsidRPr="004D49F5" w:rsidRDefault="00605AC9" w:rsidP="00386B09">
            <w:pPr>
              <w:autoSpaceDE w:val="0"/>
              <w:autoSpaceDN w:val="0"/>
              <w:adjustRightInd w:val="0"/>
              <w:spacing w:after="0"/>
              <w:ind w:firstLine="425"/>
              <w:jc w:val="both"/>
              <w:rPr>
                <w:rFonts w:ascii="Times New Roman" w:hAnsi="Times New Roman" w:cs="Times New Roman"/>
                <w:color w:val="000000"/>
                <w:sz w:val="28"/>
                <w:szCs w:val="28"/>
                <w:lang w:eastAsia="en-US"/>
              </w:rPr>
            </w:pPr>
            <w:r w:rsidRPr="004D49F5">
              <w:rPr>
                <w:rFonts w:ascii="Times New Roman" w:hAnsi="Times New Roman" w:cs="Times New Roman"/>
                <w:color w:val="000000"/>
                <w:sz w:val="28"/>
                <w:szCs w:val="28"/>
              </w:rPr>
              <w:t>2.</w:t>
            </w:r>
            <w:r w:rsidR="008D7476" w:rsidRPr="004D49F5">
              <w:rPr>
                <w:rFonts w:ascii="Times New Roman" w:hAnsi="Times New Roman" w:cs="Times New Roman"/>
                <w:color w:val="000000"/>
                <w:sz w:val="28"/>
                <w:szCs w:val="28"/>
              </w:rPr>
              <w:t xml:space="preserve"> Расширять знания о домашних животных и птицах. Знакомить с некоторыми особенностями поведения лесных зверей и птиц зимой.</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5239E9" w:rsidP="003F043D">
            <w:pPr>
              <w:pStyle w:val="ParagraphStyle"/>
              <w:spacing w:line="276" w:lineRule="auto"/>
              <w:ind w:firstLine="425"/>
              <w:jc w:val="both"/>
              <w:rPr>
                <w:rFonts w:ascii="Times New Roman" w:hAnsi="Times New Roman" w:cs="Times New Roman"/>
                <w:sz w:val="28"/>
                <w:szCs w:val="28"/>
              </w:rPr>
            </w:pPr>
            <w:r>
              <w:rPr>
                <w:rFonts w:ascii="Times New Roman" w:hAnsi="Times New Roman" w:cs="Times New Roman"/>
                <w:sz w:val="28"/>
                <w:szCs w:val="28"/>
              </w:rPr>
              <w:t>Рисование пальчик</w:t>
            </w:r>
            <w:r w:rsidR="008D7476" w:rsidRPr="004D49F5">
              <w:rPr>
                <w:rFonts w:ascii="Times New Roman" w:hAnsi="Times New Roman" w:cs="Times New Roman"/>
                <w:sz w:val="28"/>
                <w:szCs w:val="28"/>
              </w:rPr>
              <w:t xml:space="preserve">ами «Зимний лес» </w:t>
            </w:r>
          </w:p>
          <w:p w:rsidR="008D7476" w:rsidRPr="004D49F5" w:rsidRDefault="008D7476" w:rsidP="003F043D">
            <w:pPr>
              <w:pStyle w:val="ParagraphStyle"/>
              <w:spacing w:line="276" w:lineRule="auto"/>
              <w:ind w:firstLine="425"/>
              <w:jc w:val="both"/>
              <w:rPr>
                <w:rFonts w:ascii="Times New Roman" w:hAnsi="Times New Roman" w:cs="Times New Roman"/>
                <w:color w:val="FF0000"/>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tc>
      </w:tr>
      <w:tr w:rsidR="009B0276" w:rsidRPr="00EA06BA" w:rsidTr="008D7476">
        <w:trPr>
          <w:trHeight w:val="1"/>
        </w:trPr>
        <w:tc>
          <w:tcPr>
            <w:tcW w:w="21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B0276" w:rsidRPr="004D49F5" w:rsidRDefault="009B0276" w:rsidP="00386B09">
            <w:pPr>
              <w:spacing w:after="0"/>
              <w:jc w:val="both"/>
              <w:rPr>
                <w:rFonts w:ascii="Times New Roman" w:hAnsi="Times New Roman" w:cs="Times New Roman"/>
                <w:sz w:val="28"/>
                <w:szCs w:val="28"/>
              </w:rPr>
            </w:pPr>
            <w:r w:rsidRPr="009B0276">
              <w:rPr>
                <w:rFonts w:ascii="Times New Roman" w:hAnsi="Times New Roman" w:cs="Times New Roman"/>
                <w:sz w:val="28"/>
                <w:szCs w:val="28"/>
              </w:rPr>
              <w:t xml:space="preserve"> «Наши защитники»</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0276" w:rsidRPr="004D49F5" w:rsidRDefault="00C00073" w:rsidP="00386B09">
            <w:pPr>
              <w:spacing w:after="0"/>
              <w:ind w:firstLine="425"/>
              <w:jc w:val="both"/>
              <w:rPr>
                <w:rFonts w:ascii="Times New Roman" w:hAnsi="Times New Roman" w:cs="Times New Roman"/>
                <w:bCs/>
                <w:sz w:val="28"/>
                <w:szCs w:val="28"/>
              </w:rPr>
            </w:pPr>
            <w:r>
              <w:rPr>
                <w:rFonts w:ascii="Times New Roman" w:hAnsi="Times New Roman" w:cs="Times New Roman"/>
                <w:bCs/>
                <w:sz w:val="28"/>
                <w:szCs w:val="28"/>
              </w:rPr>
              <w:t>1 – 23 февраля</w:t>
            </w:r>
          </w:p>
        </w:tc>
        <w:tc>
          <w:tcPr>
            <w:tcW w:w="4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0276" w:rsidRPr="009B0276" w:rsidRDefault="009B0276" w:rsidP="00386B09">
            <w:pPr>
              <w:autoSpaceDE w:val="0"/>
              <w:autoSpaceDN w:val="0"/>
              <w:adjustRightInd w:val="0"/>
              <w:spacing w:after="0"/>
              <w:ind w:firstLine="425"/>
              <w:jc w:val="both"/>
              <w:rPr>
                <w:rFonts w:ascii="Times New Roman" w:hAnsi="Times New Roman" w:cs="Times New Roman"/>
                <w:color w:val="000000"/>
                <w:sz w:val="28"/>
                <w:szCs w:val="28"/>
              </w:rPr>
            </w:pPr>
            <w:r w:rsidRPr="009B0276">
              <w:rPr>
                <w:rFonts w:ascii="Times New Roman" w:hAnsi="Times New Roman" w:cs="Times New Roman"/>
                <w:color w:val="000000"/>
                <w:sz w:val="28"/>
                <w:szCs w:val="28"/>
              </w:rPr>
              <w:t>1. Формирование первоначальных представлений о защитниках Отечества (солдатах), о празднике и его атрибутах  (флагах, салюте).</w:t>
            </w:r>
          </w:p>
          <w:p w:rsidR="009B0276" w:rsidRPr="009B0276" w:rsidRDefault="009B0276" w:rsidP="00386B09">
            <w:pPr>
              <w:autoSpaceDE w:val="0"/>
              <w:autoSpaceDN w:val="0"/>
              <w:adjustRightInd w:val="0"/>
              <w:spacing w:after="0"/>
              <w:ind w:firstLine="425"/>
              <w:jc w:val="both"/>
              <w:rPr>
                <w:rFonts w:ascii="Times New Roman" w:hAnsi="Times New Roman" w:cs="Times New Roman"/>
                <w:color w:val="000000"/>
                <w:sz w:val="28"/>
                <w:szCs w:val="28"/>
              </w:rPr>
            </w:pPr>
            <w:r w:rsidRPr="009B0276">
              <w:rPr>
                <w:rFonts w:ascii="Times New Roman" w:hAnsi="Times New Roman" w:cs="Times New Roman"/>
                <w:color w:val="000000"/>
                <w:sz w:val="28"/>
                <w:szCs w:val="28"/>
              </w:rPr>
              <w:t>2. Обогащение опыта дошкольников выполнением игровых действий с предметами и игрушками (машинами, солдатиками и др.)</w:t>
            </w:r>
          </w:p>
          <w:p w:rsidR="009B0276" w:rsidRPr="009B0276" w:rsidRDefault="009B0276" w:rsidP="00386B09">
            <w:pPr>
              <w:autoSpaceDE w:val="0"/>
              <w:autoSpaceDN w:val="0"/>
              <w:adjustRightInd w:val="0"/>
              <w:spacing w:after="0"/>
              <w:ind w:firstLine="425"/>
              <w:jc w:val="both"/>
              <w:rPr>
                <w:rFonts w:ascii="Times New Roman" w:hAnsi="Times New Roman" w:cs="Times New Roman"/>
                <w:color w:val="000000"/>
                <w:sz w:val="28"/>
                <w:szCs w:val="28"/>
              </w:rPr>
            </w:pPr>
            <w:r w:rsidRPr="009B0276">
              <w:rPr>
                <w:rFonts w:ascii="Times New Roman" w:hAnsi="Times New Roman" w:cs="Times New Roman"/>
                <w:color w:val="000000"/>
                <w:sz w:val="28"/>
                <w:szCs w:val="28"/>
              </w:rPr>
              <w:t xml:space="preserve">3. Поощрение интереса к сверстнику, стремления поделиться игрушками, подведение к пониманию своей половой принадлежности. </w:t>
            </w:r>
          </w:p>
          <w:p w:rsidR="009B0276" w:rsidRPr="004D49F5" w:rsidRDefault="009B0276" w:rsidP="00386B09">
            <w:pPr>
              <w:autoSpaceDE w:val="0"/>
              <w:autoSpaceDN w:val="0"/>
              <w:adjustRightInd w:val="0"/>
              <w:spacing w:after="0"/>
              <w:ind w:firstLine="425"/>
              <w:jc w:val="both"/>
              <w:rPr>
                <w:rFonts w:ascii="Times New Roman" w:hAnsi="Times New Roman" w:cs="Times New Roman"/>
                <w:color w:val="000000"/>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0276" w:rsidRPr="00CB08C2" w:rsidRDefault="00D717EA" w:rsidP="00D717EA">
            <w:pPr>
              <w:pStyle w:val="ParagraphStyle"/>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Фотовыставка «Мой </w:t>
            </w:r>
            <w:r w:rsidR="00C00073" w:rsidRPr="00CB08C2">
              <w:rPr>
                <w:rFonts w:ascii="Times New Roman" w:hAnsi="Times New Roman" w:cs="Times New Roman"/>
                <w:b/>
                <w:sz w:val="28"/>
                <w:szCs w:val="28"/>
              </w:rPr>
              <w:t>папа самый сильный!»</w:t>
            </w:r>
          </w:p>
        </w:tc>
      </w:tr>
      <w:tr w:rsidR="008D7476" w:rsidRPr="00EA06BA" w:rsidTr="008D7476">
        <w:trPr>
          <w:trHeight w:val="1"/>
        </w:trPr>
        <w:tc>
          <w:tcPr>
            <w:tcW w:w="21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7476" w:rsidRPr="00CB08C2" w:rsidRDefault="0077219D" w:rsidP="00386B09">
            <w:pPr>
              <w:spacing w:after="0"/>
              <w:jc w:val="both"/>
              <w:rPr>
                <w:rFonts w:ascii="Times New Roman" w:hAnsi="Times New Roman" w:cs="Times New Roman"/>
                <w:sz w:val="28"/>
                <w:szCs w:val="28"/>
              </w:rPr>
            </w:pPr>
            <w:r w:rsidRPr="00CB08C2">
              <w:rPr>
                <w:rFonts w:ascii="Times New Roman" w:hAnsi="Times New Roman" w:cs="Times New Roman"/>
                <w:bCs/>
                <w:caps/>
                <w:sz w:val="28"/>
                <w:szCs w:val="28"/>
              </w:rPr>
              <w:t>«</w:t>
            </w:r>
            <w:r w:rsidRPr="00CB08C2">
              <w:rPr>
                <w:rFonts w:ascii="Times New Roman" w:hAnsi="Times New Roman" w:cs="Times New Roman"/>
                <w:sz w:val="28"/>
                <w:szCs w:val="28"/>
              </w:rPr>
              <w:t>Мамин день</w:t>
            </w:r>
            <w:r w:rsidR="008D7476" w:rsidRPr="00CB08C2">
              <w:rPr>
                <w:rFonts w:ascii="Times New Roman" w:hAnsi="Times New Roman" w:cs="Times New Roman"/>
                <w:bCs/>
                <w:caps/>
                <w:sz w:val="28"/>
                <w:szCs w:val="28"/>
              </w:rPr>
              <w: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CB08C2" w:rsidRDefault="00C00073" w:rsidP="00386B09">
            <w:pPr>
              <w:spacing w:after="0"/>
              <w:ind w:firstLine="425"/>
              <w:jc w:val="both"/>
              <w:rPr>
                <w:rFonts w:ascii="Times New Roman" w:hAnsi="Times New Roman" w:cs="Times New Roman"/>
                <w:bCs/>
                <w:sz w:val="28"/>
                <w:szCs w:val="28"/>
              </w:rPr>
            </w:pPr>
            <w:r w:rsidRPr="00CB08C2">
              <w:rPr>
                <w:rFonts w:ascii="Times New Roman" w:hAnsi="Times New Roman" w:cs="Times New Roman"/>
                <w:bCs/>
                <w:sz w:val="28"/>
                <w:szCs w:val="28"/>
              </w:rPr>
              <w:t>24 - февраля – 14</w:t>
            </w:r>
            <w:r w:rsidR="008D7476" w:rsidRPr="00CB08C2">
              <w:rPr>
                <w:rFonts w:ascii="Times New Roman" w:hAnsi="Times New Roman" w:cs="Times New Roman"/>
                <w:bCs/>
                <w:sz w:val="28"/>
                <w:szCs w:val="28"/>
              </w:rPr>
              <w:t xml:space="preserve"> марта</w:t>
            </w:r>
          </w:p>
        </w:tc>
        <w:tc>
          <w:tcPr>
            <w:tcW w:w="4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CB08C2" w:rsidRDefault="00605AC9" w:rsidP="00386B09">
            <w:pPr>
              <w:spacing w:after="0"/>
              <w:ind w:firstLine="425"/>
              <w:jc w:val="both"/>
              <w:rPr>
                <w:rFonts w:ascii="Times New Roman" w:hAnsi="Times New Roman" w:cs="Times New Roman"/>
                <w:sz w:val="28"/>
                <w:szCs w:val="28"/>
              </w:rPr>
            </w:pPr>
            <w:r w:rsidRPr="00CB08C2">
              <w:rPr>
                <w:rFonts w:ascii="Times New Roman" w:hAnsi="Times New Roman" w:cs="Times New Roman"/>
                <w:sz w:val="28"/>
                <w:szCs w:val="28"/>
              </w:rPr>
              <w:t>1.О</w:t>
            </w:r>
            <w:r w:rsidR="008D7476" w:rsidRPr="00CB08C2">
              <w:rPr>
                <w:rFonts w:ascii="Times New Roman" w:hAnsi="Times New Roman" w:cs="Times New Roman"/>
                <w:sz w:val="28"/>
                <w:szCs w:val="28"/>
              </w:rPr>
              <w:t>рганизовать все</w:t>
            </w:r>
            <w:r w:rsidR="008D7476" w:rsidRPr="00CB08C2">
              <w:rPr>
                <w:rFonts w:ascii="Times New Roman" w:hAnsi="Times New Roman" w:cs="Times New Roman"/>
                <w:sz w:val="28"/>
                <w:szCs w:val="28"/>
              </w:rPr>
              <w:br/>
              <w:t>виды детской деятельности вокруг темы семьи, любви к маме и бабушке; формировать желание заботиться о членах семьи, уважение к ним.</w:t>
            </w:r>
          </w:p>
          <w:p w:rsidR="008D7476" w:rsidRPr="00CB08C2" w:rsidRDefault="008D7476" w:rsidP="00386B09">
            <w:pPr>
              <w:spacing w:after="0"/>
              <w:ind w:firstLine="425"/>
              <w:jc w:val="both"/>
              <w:rPr>
                <w:rFonts w:ascii="Times New Roman" w:hAnsi="Times New Roman" w:cs="Times New Roman"/>
                <w:sz w:val="28"/>
                <w:szCs w:val="28"/>
              </w:rPr>
            </w:pPr>
            <w:r w:rsidRPr="00CB08C2">
              <w:rPr>
                <w:rFonts w:ascii="Times New Roman" w:hAnsi="Times New Roman" w:cs="Times New Roman"/>
                <w:sz w:val="28"/>
                <w:szCs w:val="28"/>
              </w:rPr>
              <w:t xml:space="preserve">воспитывать уважение и любовь к </w:t>
            </w:r>
            <w:r w:rsidRPr="00CB08C2">
              <w:rPr>
                <w:rFonts w:ascii="Times New Roman" w:hAnsi="Times New Roman" w:cs="Times New Roman"/>
                <w:sz w:val="28"/>
                <w:szCs w:val="28"/>
              </w:rPr>
              <w:lastRenderedPageBreak/>
              <w:t>бабушке; побуждать детей рассказывать о своих бабушках, дарить им подарки, заботиться о них.</w:t>
            </w:r>
          </w:p>
          <w:p w:rsidR="008D7476" w:rsidRPr="00CB08C2" w:rsidRDefault="00605AC9" w:rsidP="00386B09">
            <w:pPr>
              <w:spacing w:after="0"/>
              <w:ind w:firstLine="425"/>
              <w:jc w:val="both"/>
              <w:rPr>
                <w:rFonts w:ascii="Times New Roman" w:hAnsi="Times New Roman" w:cs="Times New Roman"/>
                <w:sz w:val="28"/>
                <w:szCs w:val="28"/>
              </w:rPr>
            </w:pPr>
            <w:r w:rsidRPr="00CB08C2">
              <w:rPr>
                <w:rFonts w:ascii="Times New Roman" w:hAnsi="Times New Roman" w:cs="Times New Roman"/>
                <w:sz w:val="28"/>
                <w:szCs w:val="28"/>
              </w:rPr>
              <w:t>2.В</w:t>
            </w:r>
            <w:r w:rsidR="008D7476" w:rsidRPr="00CB08C2">
              <w:rPr>
                <w:rFonts w:ascii="Times New Roman" w:hAnsi="Times New Roman" w:cs="Times New Roman"/>
                <w:sz w:val="28"/>
                <w:szCs w:val="28"/>
              </w:rPr>
              <w:t>оспитывать любовь и заботливое отношение к маме как к самому близкому человеку; вызвать желание оказывать посильную помощь маме в домашних делах.</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lastRenderedPageBreak/>
              <w:t>Мамин праздник</w:t>
            </w:r>
          </w:p>
          <w:p w:rsidR="008D7476" w:rsidRPr="004D49F5" w:rsidRDefault="008D7476" w:rsidP="003F043D">
            <w:pPr>
              <w:pStyle w:val="ParagraphStyle"/>
              <w:spacing w:line="276" w:lineRule="auto"/>
              <w:ind w:firstLine="425"/>
              <w:jc w:val="both"/>
              <w:rPr>
                <w:rFonts w:ascii="Times New Roman" w:hAnsi="Times New Roman" w:cs="Times New Roman"/>
                <w:color w:val="FF0000"/>
                <w:sz w:val="28"/>
                <w:szCs w:val="28"/>
              </w:rPr>
            </w:pPr>
            <w:r w:rsidRPr="004D49F5">
              <w:rPr>
                <w:rFonts w:ascii="Times New Roman" w:hAnsi="Times New Roman" w:cs="Times New Roman"/>
                <w:sz w:val="28"/>
                <w:szCs w:val="28"/>
              </w:rPr>
              <w:t xml:space="preserve">Игра «Покажи, что умеет делать мама? (стирает, </w:t>
            </w:r>
            <w:r w:rsidRPr="004D49F5">
              <w:rPr>
                <w:rFonts w:ascii="Times New Roman" w:hAnsi="Times New Roman" w:cs="Times New Roman"/>
                <w:sz w:val="28"/>
                <w:szCs w:val="28"/>
              </w:rPr>
              <w:lastRenderedPageBreak/>
              <w:t>моет посуду, подметает и т. д.)».</w:t>
            </w:r>
            <w:r w:rsidRPr="004D49F5">
              <w:rPr>
                <w:rFonts w:ascii="Times New Roman" w:hAnsi="Times New Roman" w:cs="Times New Roman"/>
                <w:sz w:val="28"/>
                <w:szCs w:val="28"/>
              </w:rPr>
              <w:br/>
            </w:r>
          </w:p>
        </w:tc>
      </w:tr>
      <w:tr w:rsidR="008D7476" w:rsidRPr="00EA06BA" w:rsidTr="008D7476">
        <w:trPr>
          <w:trHeight w:val="1"/>
        </w:trPr>
        <w:tc>
          <w:tcPr>
            <w:tcW w:w="21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7476" w:rsidRPr="004D49F5" w:rsidRDefault="008D7476" w:rsidP="00386B09">
            <w:pPr>
              <w:spacing w:after="0"/>
              <w:jc w:val="both"/>
              <w:rPr>
                <w:rFonts w:ascii="Times New Roman" w:hAnsi="Times New Roman" w:cs="Times New Roman"/>
                <w:sz w:val="28"/>
                <w:szCs w:val="28"/>
              </w:rPr>
            </w:pPr>
            <w:r w:rsidRPr="004D49F5">
              <w:rPr>
                <w:rFonts w:ascii="Times New Roman" w:hAnsi="Times New Roman" w:cs="Times New Roman"/>
                <w:bCs/>
                <w:sz w:val="28"/>
                <w:szCs w:val="28"/>
              </w:rPr>
              <w:lastRenderedPageBreak/>
              <w:t>«</w:t>
            </w:r>
            <w:r w:rsidR="00605AC9" w:rsidRPr="004D49F5">
              <w:rPr>
                <w:rFonts w:ascii="Times New Roman" w:hAnsi="Times New Roman" w:cs="Times New Roman"/>
                <w:bCs/>
                <w:sz w:val="28"/>
                <w:szCs w:val="28"/>
              </w:rPr>
              <w:t>Народная игрушка</w:t>
            </w:r>
            <w:r w:rsidRPr="004D49F5">
              <w:rPr>
                <w:rFonts w:ascii="Times New Roman" w:hAnsi="Times New Roman" w:cs="Times New Roman"/>
                <w:bCs/>
                <w:sz w:val="28"/>
                <w:szCs w:val="28"/>
              </w:rPr>
              <w: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C00073" w:rsidP="00386B09">
            <w:pPr>
              <w:spacing w:after="0"/>
              <w:ind w:firstLine="425"/>
              <w:jc w:val="both"/>
              <w:rPr>
                <w:rFonts w:ascii="Times New Roman" w:hAnsi="Times New Roman" w:cs="Times New Roman"/>
                <w:sz w:val="28"/>
                <w:szCs w:val="28"/>
              </w:rPr>
            </w:pPr>
            <w:r>
              <w:rPr>
                <w:rFonts w:ascii="Times New Roman" w:hAnsi="Times New Roman" w:cs="Times New Roman"/>
                <w:bCs/>
                <w:sz w:val="28"/>
                <w:szCs w:val="28"/>
              </w:rPr>
              <w:t>15</w:t>
            </w:r>
            <w:r w:rsidR="008D7476" w:rsidRPr="004D49F5">
              <w:rPr>
                <w:rFonts w:ascii="Times New Roman" w:hAnsi="Times New Roman" w:cs="Times New Roman"/>
                <w:bCs/>
                <w:sz w:val="28"/>
                <w:szCs w:val="28"/>
              </w:rPr>
              <w:t xml:space="preserve">–31 марта </w:t>
            </w:r>
          </w:p>
        </w:tc>
        <w:tc>
          <w:tcPr>
            <w:tcW w:w="4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605AC9"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1.З</w:t>
            </w:r>
            <w:r w:rsidR="008D7476" w:rsidRPr="004D49F5">
              <w:rPr>
                <w:rFonts w:ascii="Times New Roman" w:hAnsi="Times New Roman" w:cs="Times New Roman"/>
                <w:sz w:val="28"/>
                <w:szCs w:val="28"/>
              </w:rPr>
              <w:t>накомить с народным творчеством на примере народных игрушек; использовать фольклор при организ</w:t>
            </w:r>
            <w:r w:rsidRPr="004D49F5">
              <w:rPr>
                <w:rFonts w:ascii="Times New Roman" w:hAnsi="Times New Roman" w:cs="Times New Roman"/>
                <w:sz w:val="28"/>
                <w:szCs w:val="28"/>
              </w:rPr>
              <w:t>ации всех видов детской деятельности</w:t>
            </w:r>
            <w:r w:rsidR="008D7476" w:rsidRPr="004D49F5">
              <w:rPr>
                <w:rFonts w:ascii="Times New Roman" w:hAnsi="Times New Roman" w:cs="Times New Roman"/>
                <w:sz w:val="28"/>
                <w:szCs w:val="28"/>
              </w:rPr>
              <w:t>.</w:t>
            </w:r>
          </w:p>
          <w:p w:rsidR="008D7476" w:rsidRPr="004D49F5" w:rsidRDefault="00605AC9"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2.З</w:t>
            </w:r>
            <w:r w:rsidR="008D7476" w:rsidRPr="004D49F5">
              <w:rPr>
                <w:rFonts w:ascii="Times New Roman" w:hAnsi="Times New Roman" w:cs="Times New Roman"/>
                <w:sz w:val="28"/>
                <w:szCs w:val="28"/>
              </w:rPr>
              <w:t xml:space="preserve">накомить с устным народным творчеством (песенки, </w:t>
            </w:r>
            <w:proofErr w:type="spellStart"/>
            <w:r w:rsidR="008D7476" w:rsidRPr="004D49F5">
              <w:rPr>
                <w:rFonts w:ascii="Times New Roman" w:hAnsi="Times New Roman" w:cs="Times New Roman"/>
                <w:sz w:val="28"/>
                <w:szCs w:val="28"/>
              </w:rPr>
              <w:t>потешки</w:t>
            </w:r>
            <w:proofErr w:type="spellEnd"/>
            <w:r w:rsidR="008D7476" w:rsidRPr="004D49F5">
              <w:rPr>
                <w:rFonts w:ascii="Times New Roman" w:hAnsi="Times New Roman" w:cs="Times New Roman"/>
                <w:sz w:val="28"/>
                <w:szCs w:val="28"/>
              </w:rPr>
              <w:t xml:space="preserve">, </w:t>
            </w:r>
            <w:proofErr w:type="spellStart"/>
            <w:r w:rsidR="008D7476" w:rsidRPr="004D49F5">
              <w:rPr>
                <w:rFonts w:ascii="Times New Roman" w:hAnsi="Times New Roman" w:cs="Times New Roman"/>
                <w:sz w:val="28"/>
                <w:szCs w:val="28"/>
              </w:rPr>
              <w:t>заклички</w:t>
            </w:r>
            <w:proofErr w:type="spellEnd"/>
            <w:r w:rsidR="008D7476" w:rsidRPr="004D49F5">
              <w:rPr>
                <w:rFonts w:ascii="Times New Roman" w:hAnsi="Times New Roman" w:cs="Times New Roman"/>
                <w:sz w:val="28"/>
                <w:szCs w:val="28"/>
              </w:rPr>
              <w:t>); использовать фольклор при организации всех видов детской деятельности</w:t>
            </w:r>
            <w:r w:rsidRPr="004D49F5">
              <w:rPr>
                <w:rFonts w:ascii="Times New Roman" w:hAnsi="Times New Roman" w:cs="Times New Roman"/>
                <w:sz w:val="28"/>
                <w:szCs w:val="28"/>
              </w:rPr>
              <w:t>.</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Театрализованное представление.</w:t>
            </w:r>
          </w:p>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Инсценировка родителями сказки «Репка».</w:t>
            </w:r>
          </w:p>
        </w:tc>
      </w:tr>
      <w:tr w:rsidR="008D7476" w:rsidRPr="00EA06BA" w:rsidTr="008D7476">
        <w:trPr>
          <w:trHeight w:val="1"/>
        </w:trPr>
        <w:tc>
          <w:tcPr>
            <w:tcW w:w="21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7476" w:rsidRPr="004D49F5" w:rsidRDefault="008D7476" w:rsidP="00386B09">
            <w:pPr>
              <w:spacing w:after="0"/>
              <w:jc w:val="both"/>
              <w:rPr>
                <w:rFonts w:ascii="Times New Roman" w:hAnsi="Times New Roman" w:cs="Times New Roman"/>
                <w:sz w:val="28"/>
                <w:szCs w:val="28"/>
              </w:rPr>
            </w:pPr>
            <w:r w:rsidRPr="004D49F5">
              <w:rPr>
                <w:rFonts w:ascii="Times New Roman" w:hAnsi="Times New Roman" w:cs="Times New Roman"/>
                <w:sz w:val="28"/>
                <w:szCs w:val="28"/>
              </w:rPr>
              <w:t xml:space="preserve">«Весна» </w:t>
            </w: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bCs/>
                <w:sz w:val="28"/>
                <w:szCs w:val="28"/>
              </w:rPr>
              <w:t xml:space="preserve">1–30 апреля </w:t>
            </w: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tc>
        <w:tc>
          <w:tcPr>
            <w:tcW w:w="4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1. Формирование элементарных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w:t>
            </w:r>
          </w:p>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2. Ознакомление с некоторыми особенностями поведения животных и птиц весной (появление птенцов у птиц весной)</w:t>
            </w:r>
          </w:p>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знакомить с некоторыми особенностями поведения лесных зверей и птиц весной.</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Праздник «Весна»</w:t>
            </w:r>
          </w:p>
          <w:p w:rsidR="00BB555F" w:rsidRPr="004D49F5" w:rsidRDefault="00BB555F" w:rsidP="00386B09">
            <w:pPr>
              <w:spacing w:after="0"/>
              <w:ind w:firstLine="425"/>
              <w:jc w:val="both"/>
              <w:rPr>
                <w:rFonts w:ascii="Times New Roman" w:eastAsia="Times New Roman" w:hAnsi="Times New Roman" w:cs="Times New Roman"/>
                <w:sz w:val="28"/>
                <w:szCs w:val="28"/>
              </w:rPr>
            </w:pPr>
            <w:r w:rsidRPr="004D49F5">
              <w:rPr>
                <w:rFonts w:ascii="Times New Roman" w:eastAsia="Times New Roman" w:hAnsi="Times New Roman" w:cs="Times New Roman"/>
                <w:sz w:val="28"/>
                <w:szCs w:val="28"/>
              </w:rPr>
              <w:t xml:space="preserve">Оформление выставки детских работ </w:t>
            </w: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p>
        </w:tc>
      </w:tr>
      <w:tr w:rsidR="008D7476" w:rsidRPr="00EA06BA" w:rsidTr="008D7476">
        <w:trPr>
          <w:trHeight w:val="1"/>
        </w:trPr>
        <w:tc>
          <w:tcPr>
            <w:tcW w:w="21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D7476" w:rsidRDefault="008D7476" w:rsidP="00386B09">
            <w:pPr>
              <w:spacing w:after="0"/>
              <w:jc w:val="both"/>
              <w:rPr>
                <w:rFonts w:ascii="Times New Roman" w:hAnsi="Times New Roman" w:cs="Times New Roman"/>
                <w:sz w:val="28"/>
                <w:szCs w:val="28"/>
              </w:rPr>
            </w:pPr>
            <w:r w:rsidRPr="004D49F5">
              <w:rPr>
                <w:rFonts w:ascii="Times New Roman" w:hAnsi="Times New Roman" w:cs="Times New Roman"/>
                <w:sz w:val="28"/>
                <w:szCs w:val="28"/>
              </w:rPr>
              <w:t>Мониторинг</w:t>
            </w:r>
          </w:p>
          <w:p w:rsidR="00C00073" w:rsidRDefault="00C00073" w:rsidP="00386B09">
            <w:pPr>
              <w:spacing w:after="0"/>
              <w:ind w:firstLine="425"/>
              <w:jc w:val="both"/>
              <w:rPr>
                <w:rFonts w:ascii="Times New Roman" w:hAnsi="Times New Roman" w:cs="Times New Roman"/>
                <w:sz w:val="28"/>
                <w:szCs w:val="28"/>
              </w:rPr>
            </w:pPr>
          </w:p>
          <w:p w:rsidR="00C00073" w:rsidRDefault="00C00073" w:rsidP="00386B09">
            <w:pPr>
              <w:spacing w:after="0"/>
              <w:ind w:firstLine="425"/>
              <w:jc w:val="both"/>
              <w:rPr>
                <w:rFonts w:ascii="Times New Roman" w:hAnsi="Times New Roman" w:cs="Times New Roman"/>
                <w:sz w:val="28"/>
                <w:szCs w:val="28"/>
              </w:rPr>
            </w:pPr>
          </w:p>
          <w:p w:rsidR="00C00073" w:rsidRDefault="00C00073" w:rsidP="00386B09">
            <w:pPr>
              <w:spacing w:after="0"/>
              <w:ind w:firstLine="425"/>
              <w:jc w:val="both"/>
              <w:rPr>
                <w:rFonts w:ascii="Times New Roman" w:hAnsi="Times New Roman" w:cs="Times New Roman"/>
                <w:sz w:val="28"/>
                <w:szCs w:val="28"/>
              </w:rPr>
            </w:pPr>
          </w:p>
          <w:p w:rsidR="00C00073" w:rsidRPr="004D49F5" w:rsidRDefault="00C00073" w:rsidP="00386B09">
            <w:pPr>
              <w:spacing w:after="0"/>
              <w:jc w:val="both"/>
              <w:rPr>
                <w:rFonts w:ascii="Times New Roman" w:hAnsi="Times New Roman" w:cs="Times New Roman"/>
                <w:sz w:val="28"/>
                <w:szCs w:val="28"/>
              </w:rPr>
            </w:pPr>
            <w:r w:rsidRPr="00C00073">
              <w:rPr>
                <w:rFonts w:ascii="Times New Roman" w:hAnsi="Times New Roman" w:cs="Times New Roman"/>
                <w:sz w:val="28"/>
                <w:szCs w:val="28"/>
              </w:rPr>
              <w:t>«Лето»</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C00073" w:rsidP="00386B09">
            <w:pPr>
              <w:spacing w:after="0"/>
              <w:ind w:firstLine="425"/>
              <w:jc w:val="both"/>
              <w:rPr>
                <w:rFonts w:ascii="Times New Roman" w:hAnsi="Times New Roman" w:cs="Times New Roman"/>
                <w:sz w:val="28"/>
                <w:szCs w:val="28"/>
              </w:rPr>
            </w:pPr>
            <w:r>
              <w:rPr>
                <w:rFonts w:ascii="Times New Roman" w:hAnsi="Times New Roman" w:cs="Times New Roman"/>
                <w:bCs/>
                <w:sz w:val="28"/>
                <w:szCs w:val="28"/>
              </w:rPr>
              <w:t>1–20</w:t>
            </w:r>
            <w:r w:rsidR="008D7476" w:rsidRPr="004D49F5">
              <w:rPr>
                <w:rFonts w:ascii="Times New Roman" w:hAnsi="Times New Roman" w:cs="Times New Roman"/>
                <w:bCs/>
                <w:sz w:val="28"/>
                <w:szCs w:val="28"/>
              </w:rPr>
              <w:t xml:space="preserve"> мая</w:t>
            </w:r>
          </w:p>
          <w:p w:rsidR="008D7476" w:rsidRPr="004D49F5" w:rsidRDefault="008D7476" w:rsidP="00386B09">
            <w:pPr>
              <w:spacing w:after="0"/>
              <w:ind w:firstLine="425"/>
              <w:jc w:val="both"/>
              <w:rPr>
                <w:rFonts w:ascii="Times New Roman" w:hAnsi="Times New Roman" w:cs="Times New Roman"/>
                <w:sz w:val="28"/>
                <w:szCs w:val="28"/>
              </w:rPr>
            </w:pPr>
          </w:p>
          <w:p w:rsidR="008D7476" w:rsidRDefault="008D7476" w:rsidP="00386B09">
            <w:pPr>
              <w:spacing w:after="0"/>
              <w:ind w:firstLine="425"/>
              <w:jc w:val="both"/>
              <w:rPr>
                <w:rFonts w:ascii="Times New Roman" w:hAnsi="Times New Roman" w:cs="Times New Roman"/>
                <w:sz w:val="28"/>
                <w:szCs w:val="28"/>
              </w:rPr>
            </w:pPr>
          </w:p>
          <w:p w:rsidR="00C00073" w:rsidRDefault="00C00073" w:rsidP="00386B09">
            <w:pPr>
              <w:spacing w:after="0"/>
              <w:ind w:firstLine="425"/>
              <w:jc w:val="both"/>
              <w:rPr>
                <w:rFonts w:ascii="Times New Roman" w:hAnsi="Times New Roman" w:cs="Times New Roman"/>
                <w:sz w:val="28"/>
                <w:szCs w:val="28"/>
              </w:rPr>
            </w:pPr>
          </w:p>
          <w:p w:rsidR="00C00073" w:rsidRDefault="00C00073" w:rsidP="00386B09">
            <w:pPr>
              <w:spacing w:after="0"/>
              <w:ind w:firstLine="425"/>
              <w:jc w:val="both"/>
              <w:rPr>
                <w:rFonts w:ascii="Times New Roman" w:hAnsi="Times New Roman" w:cs="Times New Roman"/>
                <w:sz w:val="28"/>
                <w:szCs w:val="28"/>
              </w:rPr>
            </w:pPr>
          </w:p>
          <w:p w:rsidR="00C00073" w:rsidRDefault="00C00073" w:rsidP="00386B09">
            <w:pPr>
              <w:spacing w:after="0"/>
              <w:ind w:firstLine="425"/>
              <w:jc w:val="both"/>
              <w:rPr>
                <w:rFonts w:ascii="Times New Roman" w:hAnsi="Times New Roman" w:cs="Times New Roman"/>
                <w:sz w:val="28"/>
                <w:szCs w:val="28"/>
              </w:rPr>
            </w:pPr>
          </w:p>
          <w:p w:rsidR="00C00073" w:rsidRDefault="00C00073" w:rsidP="00386B09">
            <w:pPr>
              <w:spacing w:after="0"/>
              <w:ind w:firstLine="425"/>
              <w:jc w:val="both"/>
              <w:rPr>
                <w:rFonts w:ascii="Times New Roman" w:hAnsi="Times New Roman" w:cs="Times New Roman"/>
                <w:sz w:val="28"/>
                <w:szCs w:val="28"/>
              </w:rPr>
            </w:pPr>
          </w:p>
          <w:p w:rsidR="00C00073" w:rsidRDefault="00C00073" w:rsidP="00386B09">
            <w:pPr>
              <w:spacing w:after="0"/>
              <w:ind w:firstLine="425"/>
              <w:jc w:val="both"/>
              <w:rPr>
                <w:rFonts w:ascii="Times New Roman" w:hAnsi="Times New Roman" w:cs="Times New Roman"/>
                <w:sz w:val="28"/>
                <w:szCs w:val="28"/>
              </w:rPr>
            </w:pPr>
          </w:p>
          <w:p w:rsidR="00C00073" w:rsidRDefault="00C00073" w:rsidP="00386B09">
            <w:pPr>
              <w:spacing w:after="0"/>
              <w:ind w:firstLine="425"/>
              <w:jc w:val="both"/>
              <w:rPr>
                <w:rFonts w:ascii="Times New Roman" w:hAnsi="Times New Roman" w:cs="Times New Roman"/>
                <w:sz w:val="28"/>
                <w:szCs w:val="28"/>
              </w:rPr>
            </w:pPr>
          </w:p>
          <w:p w:rsidR="00C00073" w:rsidRDefault="00C00073" w:rsidP="00386B09">
            <w:pPr>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21 мая – </w:t>
            </w:r>
          </w:p>
          <w:p w:rsidR="00C00073" w:rsidRPr="004D49F5" w:rsidRDefault="00C00073" w:rsidP="00386B09">
            <w:pPr>
              <w:spacing w:after="0"/>
              <w:ind w:firstLine="425"/>
              <w:jc w:val="both"/>
              <w:rPr>
                <w:rFonts w:ascii="Times New Roman" w:hAnsi="Times New Roman" w:cs="Times New Roman"/>
                <w:sz w:val="28"/>
                <w:szCs w:val="28"/>
              </w:rPr>
            </w:pPr>
            <w:r>
              <w:rPr>
                <w:rFonts w:ascii="Times New Roman" w:hAnsi="Times New Roman" w:cs="Times New Roman"/>
                <w:sz w:val="28"/>
                <w:szCs w:val="28"/>
              </w:rPr>
              <w:t>1 июня</w:t>
            </w:r>
          </w:p>
          <w:p w:rsidR="008D7476" w:rsidRPr="004D49F5" w:rsidRDefault="008D7476" w:rsidP="00386B09">
            <w:pPr>
              <w:spacing w:after="0"/>
              <w:ind w:firstLine="425"/>
              <w:jc w:val="both"/>
              <w:rPr>
                <w:rFonts w:ascii="Times New Roman" w:hAnsi="Times New Roman" w:cs="Times New Roman"/>
                <w:sz w:val="28"/>
                <w:szCs w:val="28"/>
              </w:rPr>
            </w:pPr>
          </w:p>
        </w:tc>
        <w:tc>
          <w:tcPr>
            <w:tcW w:w="4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lastRenderedPageBreak/>
              <w:t>1. Закреплять знание своего имени, имен членов семьи.</w:t>
            </w:r>
          </w:p>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2. Формировать начальные навыки ролевого поведения, учить связывать сюжетные действия с ролью.</w:t>
            </w:r>
          </w:p>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 xml:space="preserve">3. Формирование первичных </w:t>
            </w:r>
            <w:r w:rsidRPr="004D49F5">
              <w:rPr>
                <w:rFonts w:ascii="Times New Roman" w:hAnsi="Times New Roman" w:cs="Times New Roman"/>
                <w:sz w:val="28"/>
                <w:szCs w:val="28"/>
              </w:rPr>
              <w:lastRenderedPageBreak/>
              <w:t>представлений о семье, семейных традициях, обязанностях.</w:t>
            </w:r>
          </w:p>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 xml:space="preserve">4. Развитие представлений о положительных сторонах детского сада, его общности с домом и отличиях от домашней обстановки. </w:t>
            </w:r>
          </w:p>
          <w:p w:rsidR="00605AC9" w:rsidRPr="004D49F5" w:rsidRDefault="00605AC9" w:rsidP="00386B09">
            <w:pPr>
              <w:spacing w:after="0"/>
              <w:ind w:firstLine="425"/>
              <w:jc w:val="both"/>
              <w:rPr>
                <w:rFonts w:ascii="Times New Roman" w:hAnsi="Times New Roman" w:cs="Times New Roman"/>
                <w:i/>
                <w:sz w:val="28"/>
                <w:szCs w:val="28"/>
              </w:rPr>
            </w:pPr>
          </w:p>
          <w:p w:rsidR="008D7476" w:rsidRPr="004D49F5" w:rsidRDefault="008D7476" w:rsidP="00386B09">
            <w:pPr>
              <w:spacing w:after="0"/>
              <w:ind w:firstLine="425"/>
              <w:jc w:val="both"/>
              <w:rPr>
                <w:rFonts w:ascii="Times New Roman" w:hAnsi="Times New Roman" w:cs="Times New Roman"/>
                <w:i/>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4A3" w:rsidRDefault="003824A3" w:rsidP="00386B09">
            <w:pPr>
              <w:spacing w:after="0"/>
              <w:ind w:firstLine="425"/>
              <w:jc w:val="both"/>
              <w:rPr>
                <w:rFonts w:ascii="Times New Roman" w:hAnsi="Times New Roman" w:cs="Times New Roman"/>
                <w:sz w:val="28"/>
                <w:szCs w:val="28"/>
              </w:rPr>
            </w:pPr>
            <w:r w:rsidRPr="003824A3">
              <w:rPr>
                <w:rFonts w:ascii="Times New Roman" w:hAnsi="Times New Roman" w:cs="Times New Roman"/>
                <w:sz w:val="28"/>
                <w:szCs w:val="28"/>
              </w:rPr>
              <w:lastRenderedPageBreak/>
              <w:t>Заполнение индивидуальных карт детского развития</w:t>
            </w:r>
          </w:p>
          <w:p w:rsidR="003824A3" w:rsidRDefault="003824A3" w:rsidP="00386B09">
            <w:pPr>
              <w:spacing w:after="0"/>
              <w:ind w:firstLine="425"/>
              <w:jc w:val="both"/>
              <w:rPr>
                <w:rFonts w:ascii="Times New Roman" w:hAnsi="Times New Roman" w:cs="Times New Roman"/>
                <w:sz w:val="28"/>
                <w:szCs w:val="28"/>
              </w:rPr>
            </w:pPr>
          </w:p>
          <w:p w:rsidR="003824A3" w:rsidRDefault="003824A3" w:rsidP="00386B09">
            <w:pPr>
              <w:spacing w:after="0"/>
              <w:ind w:firstLine="425"/>
              <w:jc w:val="both"/>
              <w:rPr>
                <w:rFonts w:ascii="Times New Roman" w:hAnsi="Times New Roman" w:cs="Times New Roman"/>
                <w:sz w:val="28"/>
                <w:szCs w:val="28"/>
              </w:rPr>
            </w:pPr>
          </w:p>
          <w:p w:rsidR="003824A3" w:rsidRDefault="003824A3" w:rsidP="00386B09">
            <w:pPr>
              <w:spacing w:after="0"/>
              <w:ind w:firstLine="425"/>
              <w:jc w:val="both"/>
              <w:rPr>
                <w:rFonts w:ascii="Times New Roman" w:hAnsi="Times New Roman" w:cs="Times New Roman"/>
                <w:sz w:val="28"/>
                <w:szCs w:val="28"/>
              </w:rPr>
            </w:pPr>
          </w:p>
          <w:p w:rsidR="008D7476" w:rsidRPr="004D49F5" w:rsidRDefault="008D7476" w:rsidP="00386B09">
            <w:pPr>
              <w:spacing w:after="0"/>
              <w:ind w:firstLine="425"/>
              <w:jc w:val="both"/>
              <w:rPr>
                <w:rFonts w:ascii="Times New Roman" w:hAnsi="Times New Roman" w:cs="Times New Roman"/>
                <w:sz w:val="28"/>
                <w:szCs w:val="28"/>
              </w:rPr>
            </w:pPr>
            <w:r w:rsidRPr="004D49F5">
              <w:rPr>
                <w:rFonts w:ascii="Times New Roman" w:hAnsi="Times New Roman" w:cs="Times New Roman"/>
                <w:sz w:val="28"/>
                <w:szCs w:val="28"/>
              </w:rPr>
              <w:t>Музыкально</w:t>
            </w:r>
            <w:r w:rsidR="00605AC9" w:rsidRPr="004D49F5">
              <w:rPr>
                <w:rFonts w:ascii="Times New Roman" w:hAnsi="Times New Roman" w:cs="Times New Roman"/>
                <w:sz w:val="28"/>
                <w:szCs w:val="28"/>
              </w:rPr>
              <w:t xml:space="preserve"> </w:t>
            </w:r>
            <w:r w:rsidRPr="004D49F5">
              <w:rPr>
                <w:rFonts w:ascii="Times New Roman" w:hAnsi="Times New Roman" w:cs="Times New Roman"/>
                <w:sz w:val="28"/>
                <w:szCs w:val="28"/>
              </w:rPr>
              <w:t>- спортивный праздник «Лето красное»</w:t>
            </w:r>
          </w:p>
        </w:tc>
      </w:tr>
    </w:tbl>
    <w:p w:rsidR="00D045AB" w:rsidRPr="003E6264" w:rsidRDefault="00D045AB" w:rsidP="003F043D">
      <w:pPr>
        <w:pStyle w:val="ParagraphStyle"/>
        <w:keepNext/>
        <w:spacing w:before="240" w:line="264" w:lineRule="auto"/>
        <w:ind w:firstLine="425"/>
        <w:jc w:val="both"/>
        <w:outlineLvl w:val="0"/>
        <w:rPr>
          <w:rFonts w:ascii="Times New Roman" w:hAnsi="Times New Roman" w:cs="Times New Roman"/>
          <w:b/>
          <w:bCs/>
          <w:caps/>
          <w:sz w:val="28"/>
          <w:szCs w:val="28"/>
        </w:rPr>
      </w:pPr>
    </w:p>
    <w:p w:rsidR="004C7094" w:rsidRPr="00EA06BA" w:rsidRDefault="004C7094" w:rsidP="00386B09">
      <w:pPr>
        <w:pStyle w:val="a4"/>
        <w:shd w:val="clear" w:color="auto" w:fill="FFFFFF"/>
        <w:tabs>
          <w:tab w:val="left" w:pos="8930"/>
          <w:tab w:val="left" w:leader="dot" w:pos="9346"/>
        </w:tabs>
        <w:spacing w:after="0"/>
        <w:ind w:left="0" w:right="-1" w:firstLine="425"/>
        <w:jc w:val="center"/>
        <w:rPr>
          <w:rFonts w:ascii="Times New Roman" w:hAnsi="Times New Roman"/>
          <w:b/>
          <w:sz w:val="28"/>
          <w:szCs w:val="28"/>
        </w:rPr>
      </w:pPr>
      <w:r w:rsidRPr="00EA06BA">
        <w:rPr>
          <w:rFonts w:ascii="Times New Roman" w:hAnsi="Times New Roman"/>
          <w:b/>
          <w:sz w:val="28"/>
          <w:szCs w:val="28"/>
        </w:rPr>
        <w:t>8.Взаимодействие с семьями воспитанников.</w:t>
      </w:r>
    </w:p>
    <w:p w:rsidR="00663BD9" w:rsidRPr="00EA06BA" w:rsidRDefault="00663BD9" w:rsidP="00386B09">
      <w:pPr>
        <w:pStyle w:val="a4"/>
        <w:shd w:val="clear" w:color="auto" w:fill="FFFFFF"/>
        <w:tabs>
          <w:tab w:val="left" w:pos="8930"/>
          <w:tab w:val="left" w:leader="dot" w:pos="9346"/>
        </w:tabs>
        <w:spacing w:after="0"/>
        <w:ind w:left="0" w:right="-1" w:firstLine="425"/>
        <w:jc w:val="both"/>
        <w:rPr>
          <w:rFonts w:ascii="Times New Roman" w:hAnsi="Times New Roman"/>
          <w:b/>
          <w:sz w:val="28"/>
          <w:szCs w:val="28"/>
        </w:rPr>
      </w:pPr>
    </w:p>
    <w:p w:rsidR="00E47ACE" w:rsidRPr="00EA06BA" w:rsidRDefault="00D717EA" w:rsidP="00386B09">
      <w:pPr>
        <w:shd w:val="clear" w:color="auto" w:fill="FFFFFF"/>
        <w:tabs>
          <w:tab w:val="left" w:pos="8930"/>
        </w:tabs>
        <w:spacing w:after="0"/>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Знакомство с семьей: </w:t>
      </w:r>
      <w:r w:rsidR="00E47ACE" w:rsidRPr="00EA06BA">
        <w:rPr>
          <w:rFonts w:ascii="Times New Roman" w:eastAsia="Times New Roman" w:hAnsi="Times New Roman" w:cs="Times New Roman"/>
          <w:sz w:val="28"/>
          <w:szCs w:val="28"/>
        </w:rPr>
        <w:t>встречи-знакомства, посещение семей, анкетирование семей.</w:t>
      </w:r>
    </w:p>
    <w:p w:rsidR="00E47ACE" w:rsidRPr="00EA06BA" w:rsidRDefault="00E47ACE" w:rsidP="00386B09">
      <w:pPr>
        <w:shd w:val="clear" w:color="auto" w:fill="FFFFFF"/>
        <w:tabs>
          <w:tab w:val="left" w:pos="8930"/>
        </w:tabs>
        <w:spacing w:after="0"/>
        <w:ind w:right="-1" w:firstLine="425"/>
        <w:jc w:val="both"/>
        <w:rPr>
          <w:rFonts w:ascii="Times New Roman" w:eastAsia="Times New Roman" w:hAnsi="Times New Roman" w:cs="Times New Roman"/>
          <w:sz w:val="28"/>
          <w:szCs w:val="28"/>
        </w:rPr>
      </w:pPr>
      <w:r w:rsidRPr="00EA06BA">
        <w:rPr>
          <w:rFonts w:ascii="Times New Roman" w:eastAsia="Times New Roman" w:hAnsi="Times New Roman" w:cs="Times New Roman"/>
          <w:b/>
          <w:bCs/>
          <w:sz w:val="28"/>
          <w:szCs w:val="28"/>
        </w:rPr>
        <w:t xml:space="preserve">Информирование родителей о ходе образовательного процесса: </w:t>
      </w:r>
      <w:r w:rsidRPr="00EA06BA">
        <w:rPr>
          <w:rFonts w:ascii="Times New Roman" w:eastAsia="Times New Roman" w:hAnsi="Times New Roman" w:cs="Times New Roman"/>
          <w:sz w:val="28"/>
          <w:szCs w:val="28"/>
        </w:rPr>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gramStart"/>
      <w:r w:rsidRPr="00EA06BA">
        <w:rPr>
          <w:rFonts w:ascii="Times New Roman" w:eastAsia="Times New Roman" w:hAnsi="Times New Roman" w:cs="Times New Roman"/>
          <w:sz w:val="28"/>
          <w:szCs w:val="28"/>
        </w:rPr>
        <w:t>интернет-журналов</w:t>
      </w:r>
      <w:proofErr w:type="gramEnd"/>
      <w:r w:rsidRPr="00EA06BA">
        <w:rPr>
          <w:rFonts w:ascii="Times New Roman" w:eastAsia="Times New Roman" w:hAnsi="Times New Roman" w:cs="Times New Roman"/>
          <w:sz w:val="28"/>
          <w:szCs w:val="28"/>
        </w:rPr>
        <w:t>, переписка по электронной почте.</w:t>
      </w:r>
    </w:p>
    <w:p w:rsidR="00E47ACE" w:rsidRPr="00EA06BA" w:rsidRDefault="00E47ACE" w:rsidP="00386B09">
      <w:pPr>
        <w:shd w:val="clear" w:color="auto" w:fill="FFFFFF"/>
        <w:tabs>
          <w:tab w:val="left" w:pos="8930"/>
        </w:tabs>
        <w:spacing w:after="0"/>
        <w:ind w:right="-1" w:firstLine="425"/>
        <w:jc w:val="both"/>
        <w:rPr>
          <w:rFonts w:ascii="Times New Roman" w:eastAsia="Times New Roman" w:hAnsi="Times New Roman" w:cs="Times New Roman"/>
          <w:sz w:val="28"/>
          <w:szCs w:val="28"/>
        </w:rPr>
      </w:pPr>
      <w:proofErr w:type="gramStart"/>
      <w:r w:rsidRPr="00EA06BA">
        <w:rPr>
          <w:rFonts w:ascii="Times New Roman" w:eastAsia="Times New Roman" w:hAnsi="Times New Roman" w:cs="Times New Roman"/>
          <w:b/>
          <w:bCs/>
          <w:sz w:val="28"/>
          <w:szCs w:val="28"/>
        </w:rPr>
        <w:t xml:space="preserve">Образование родителей: </w:t>
      </w:r>
      <w:r w:rsidRPr="00EA06BA">
        <w:rPr>
          <w:rFonts w:ascii="Times New Roman" w:eastAsia="Times New Roman" w:hAnsi="Times New Roman" w:cs="Times New Roman"/>
          <w:sz w:val="28"/>
          <w:szCs w:val="28"/>
        </w:rP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EA06BA">
        <w:rPr>
          <w:rFonts w:ascii="Times New Roman" w:eastAsia="Times New Roman" w:hAnsi="Times New Roman" w:cs="Times New Roman"/>
          <w:sz w:val="28"/>
          <w:szCs w:val="28"/>
        </w:rPr>
        <w:t>медиатеки</w:t>
      </w:r>
      <w:proofErr w:type="spellEnd"/>
      <w:r w:rsidRPr="00EA06BA">
        <w:rPr>
          <w:rFonts w:ascii="Times New Roman" w:eastAsia="Times New Roman" w:hAnsi="Times New Roman" w:cs="Times New Roman"/>
          <w:sz w:val="28"/>
          <w:szCs w:val="28"/>
        </w:rPr>
        <w:t>).</w:t>
      </w:r>
      <w:proofErr w:type="gramEnd"/>
    </w:p>
    <w:p w:rsidR="00E47ACE" w:rsidRDefault="00E47ACE" w:rsidP="00386B09">
      <w:pPr>
        <w:shd w:val="clear" w:color="auto" w:fill="FFFFFF"/>
        <w:tabs>
          <w:tab w:val="left" w:pos="8930"/>
        </w:tabs>
        <w:spacing w:after="0"/>
        <w:ind w:right="-1" w:firstLine="425"/>
        <w:jc w:val="both"/>
        <w:rPr>
          <w:rFonts w:ascii="Times New Roman" w:eastAsia="Times New Roman" w:hAnsi="Times New Roman" w:cs="Times New Roman"/>
          <w:sz w:val="28"/>
          <w:szCs w:val="28"/>
        </w:rPr>
      </w:pPr>
      <w:proofErr w:type="gramStart"/>
      <w:r w:rsidRPr="00EA06BA">
        <w:rPr>
          <w:rFonts w:ascii="Times New Roman" w:eastAsia="Times New Roman" w:hAnsi="Times New Roman" w:cs="Times New Roman"/>
          <w:b/>
          <w:bCs/>
          <w:sz w:val="28"/>
          <w:szCs w:val="28"/>
        </w:rPr>
        <w:t xml:space="preserve">Совместная деятельность: </w:t>
      </w:r>
      <w:r w:rsidRPr="00EA06BA">
        <w:rPr>
          <w:rFonts w:ascii="Times New Roman" w:eastAsia="Times New Roman" w:hAnsi="Times New Roman" w:cs="Times New Roman"/>
          <w:sz w:val="28"/>
          <w:szCs w:val="28"/>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roofErr w:type="gramEnd"/>
    </w:p>
    <w:p w:rsidR="005D4457" w:rsidRPr="00EA06BA" w:rsidRDefault="005D4457" w:rsidP="00386B09">
      <w:pPr>
        <w:shd w:val="clear" w:color="auto" w:fill="FFFFFF"/>
        <w:tabs>
          <w:tab w:val="left" w:pos="8930"/>
        </w:tabs>
        <w:spacing w:after="0"/>
        <w:ind w:right="-1" w:firstLine="425"/>
        <w:jc w:val="both"/>
        <w:rPr>
          <w:rFonts w:ascii="Times New Roman" w:eastAsia="Times New Roman" w:hAnsi="Times New Roman" w:cs="Times New Roman"/>
          <w:sz w:val="28"/>
          <w:szCs w:val="28"/>
        </w:rPr>
      </w:pPr>
    </w:p>
    <w:p w:rsidR="0044680F" w:rsidRDefault="0044680F" w:rsidP="00386B09">
      <w:pPr>
        <w:spacing w:after="0"/>
        <w:ind w:firstLine="425"/>
        <w:jc w:val="both"/>
        <w:rPr>
          <w:rFonts w:ascii="Times New Roman" w:hAnsi="Times New Roman" w:cs="Times New Roman"/>
          <w:b/>
          <w:sz w:val="28"/>
          <w:szCs w:val="28"/>
        </w:rPr>
      </w:pPr>
    </w:p>
    <w:p w:rsidR="0044680F" w:rsidRDefault="0044680F" w:rsidP="00386B09">
      <w:pPr>
        <w:spacing w:after="0"/>
        <w:ind w:firstLine="425"/>
        <w:jc w:val="both"/>
        <w:rPr>
          <w:rFonts w:ascii="Times New Roman" w:hAnsi="Times New Roman" w:cs="Times New Roman"/>
          <w:b/>
          <w:sz w:val="28"/>
          <w:szCs w:val="28"/>
        </w:rPr>
      </w:pPr>
    </w:p>
    <w:p w:rsidR="000B690E" w:rsidRPr="0044680F" w:rsidRDefault="008B0FB5" w:rsidP="00386B09">
      <w:pPr>
        <w:spacing w:after="0"/>
        <w:ind w:firstLine="425"/>
        <w:jc w:val="center"/>
        <w:rPr>
          <w:rFonts w:ascii="Times New Roman" w:hAnsi="Times New Roman" w:cs="Times New Roman"/>
          <w:sz w:val="28"/>
          <w:szCs w:val="28"/>
        </w:rPr>
      </w:pPr>
      <w:r w:rsidRPr="00EA06BA">
        <w:rPr>
          <w:rFonts w:ascii="Times New Roman" w:hAnsi="Times New Roman" w:cs="Times New Roman"/>
          <w:b/>
          <w:sz w:val="28"/>
          <w:szCs w:val="28"/>
        </w:rPr>
        <w:t xml:space="preserve">Перспективный план работы с родителями </w:t>
      </w:r>
      <w:r w:rsidR="000B690E">
        <w:rPr>
          <w:rFonts w:ascii="Times New Roman" w:hAnsi="Times New Roman" w:cs="Times New Roman"/>
          <w:sz w:val="28"/>
          <w:szCs w:val="28"/>
        </w:rPr>
        <w:t xml:space="preserve"> </w:t>
      </w:r>
      <w:r w:rsidR="00433EF1">
        <w:rPr>
          <w:rFonts w:ascii="Times New Roman" w:hAnsi="Times New Roman" w:cs="Times New Roman"/>
          <w:b/>
          <w:sz w:val="28"/>
          <w:szCs w:val="28"/>
        </w:rPr>
        <w:t>второй группы раннего возраста (2</w:t>
      </w:r>
      <w:r w:rsidR="000B690E" w:rsidRPr="000B690E">
        <w:rPr>
          <w:rFonts w:ascii="Times New Roman" w:hAnsi="Times New Roman" w:cs="Times New Roman"/>
          <w:b/>
          <w:sz w:val="28"/>
          <w:szCs w:val="28"/>
        </w:rPr>
        <w:t>-3)</w:t>
      </w:r>
      <w:r w:rsidR="0044680F">
        <w:rPr>
          <w:rFonts w:ascii="Times New Roman" w:hAnsi="Times New Roman" w:cs="Times New Roman"/>
          <w:sz w:val="28"/>
          <w:szCs w:val="28"/>
        </w:rPr>
        <w:t xml:space="preserve"> </w:t>
      </w:r>
      <w:r w:rsidR="00433EF1">
        <w:rPr>
          <w:rFonts w:ascii="Times New Roman" w:hAnsi="Times New Roman" w:cs="Times New Roman"/>
          <w:b/>
          <w:sz w:val="28"/>
          <w:szCs w:val="28"/>
        </w:rPr>
        <w:t>на 2021-2022</w:t>
      </w:r>
      <w:r w:rsidR="00264EDC">
        <w:rPr>
          <w:rFonts w:ascii="Times New Roman" w:hAnsi="Times New Roman" w:cs="Times New Roman"/>
          <w:b/>
          <w:sz w:val="28"/>
          <w:szCs w:val="28"/>
        </w:rPr>
        <w:t xml:space="preserve"> гг.</w:t>
      </w:r>
    </w:p>
    <w:p w:rsidR="008B0FB5" w:rsidRDefault="008B0FB5" w:rsidP="00386B09">
      <w:pPr>
        <w:tabs>
          <w:tab w:val="left" w:pos="8930"/>
        </w:tabs>
        <w:spacing w:after="0"/>
        <w:ind w:right="-1" w:firstLine="425"/>
        <w:jc w:val="both"/>
        <w:rPr>
          <w:rFonts w:ascii="Times New Roman" w:hAnsi="Times New Roman" w:cs="Times New Roman"/>
          <w:color w:val="000000"/>
          <w:sz w:val="28"/>
          <w:szCs w:val="28"/>
        </w:rPr>
      </w:pPr>
      <w:r w:rsidRPr="00EA06BA">
        <w:rPr>
          <w:rFonts w:ascii="Times New Roman" w:hAnsi="Times New Roman" w:cs="Times New Roman"/>
          <w:b/>
          <w:bCs/>
          <w:color w:val="000000"/>
          <w:sz w:val="28"/>
          <w:szCs w:val="28"/>
        </w:rPr>
        <w:t xml:space="preserve">Цель: </w:t>
      </w:r>
      <w:r w:rsidRPr="00EA06BA">
        <w:rPr>
          <w:rFonts w:ascii="Times New Roman" w:hAnsi="Times New Roman" w:cs="Times New Roman"/>
          <w:color w:val="000000"/>
          <w:sz w:val="28"/>
          <w:szCs w:val="28"/>
        </w:rPr>
        <w:t>Сплочение родителей и педагогов ДОУ и создание единых установок на формирование у дошкольников ценностных ориентиров.</w:t>
      </w:r>
    </w:p>
    <w:p w:rsidR="00264EDC" w:rsidRDefault="00264EDC" w:rsidP="00386B09">
      <w:pPr>
        <w:tabs>
          <w:tab w:val="left" w:pos="8930"/>
        </w:tabs>
        <w:spacing w:after="0"/>
        <w:ind w:right="-1"/>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8321"/>
      </w:tblGrid>
      <w:tr w:rsidR="008E6BB8" w:rsidRPr="0044680F" w:rsidTr="00547E23">
        <w:tc>
          <w:tcPr>
            <w:tcW w:w="1101" w:type="dxa"/>
          </w:tcPr>
          <w:p w:rsidR="008E6BB8" w:rsidRPr="0044680F" w:rsidRDefault="008E6BB8" w:rsidP="00386B09">
            <w:pPr>
              <w:spacing w:after="0"/>
              <w:jc w:val="both"/>
              <w:rPr>
                <w:rFonts w:ascii="Times New Roman" w:eastAsia="Times New Roman" w:hAnsi="Times New Roman" w:cs="Times New Roman"/>
                <w:b/>
                <w:i/>
                <w:sz w:val="28"/>
                <w:szCs w:val="28"/>
              </w:rPr>
            </w:pPr>
            <w:r w:rsidRPr="0044680F">
              <w:rPr>
                <w:rFonts w:ascii="Times New Roman" w:eastAsia="Times New Roman" w:hAnsi="Times New Roman" w:cs="Times New Roman"/>
                <w:b/>
                <w:i/>
                <w:sz w:val="28"/>
                <w:szCs w:val="28"/>
              </w:rPr>
              <w:t>МЕСЯЦ</w:t>
            </w:r>
          </w:p>
        </w:tc>
        <w:tc>
          <w:tcPr>
            <w:tcW w:w="8470" w:type="dxa"/>
          </w:tcPr>
          <w:p w:rsidR="008E6BB8" w:rsidRPr="0044680F" w:rsidRDefault="008E6BB8" w:rsidP="00386B09">
            <w:pPr>
              <w:spacing w:after="0"/>
              <w:ind w:firstLine="425"/>
              <w:jc w:val="both"/>
              <w:rPr>
                <w:rFonts w:ascii="Times New Roman" w:eastAsia="Times New Roman" w:hAnsi="Times New Roman" w:cs="Times New Roman"/>
                <w:b/>
                <w:i/>
                <w:sz w:val="28"/>
                <w:szCs w:val="28"/>
              </w:rPr>
            </w:pPr>
            <w:r w:rsidRPr="0044680F">
              <w:rPr>
                <w:rFonts w:ascii="Times New Roman" w:eastAsia="Times New Roman" w:hAnsi="Times New Roman" w:cs="Times New Roman"/>
                <w:b/>
                <w:i/>
                <w:sz w:val="28"/>
                <w:szCs w:val="28"/>
              </w:rPr>
              <w:t>МЕРОПРИЯТИЕ</w:t>
            </w:r>
          </w:p>
        </w:tc>
      </w:tr>
      <w:tr w:rsidR="00DD05C0" w:rsidRPr="00DD05C0" w:rsidTr="00547E23">
        <w:trPr>
          <w:cantSplit/>
          <w:trHeight w:val="1134"/>
        </w:trPr>
        <w:tc>
          <w:tcPr>
            <w:tcW w:w="1101" w:type="dxa"/>
            <w:textDirection w:val="btLr"/>
          </w:tcPr>
          <w:p w:rsidR="008E6BB8" w:rsidRPr="00DD05C0" w:rsidRDefault="00CE3B37" w:rsidP="00386B09">
            <w:pPr>
              <w:spacing w:after="0"/>
              <w:ind w:right="113" w:firstLine="425"/>
              <w:jc w:val="both"/>
              <w:rPr>
                <w:rFonts w:ascii="Times New Roman" w:eastAsia="Times New Roman" w:hAnsi="Times New Roman" w:cs="Times New Roman"/>
                <w:b/>
                <w:i/>
                <w:sz w:val="28"/>
                <w:szCs w:val="28"/>
              </w:rPr>
            </w:pPr>
            <w:r w:rsidRPr="00DD05C0">
              <w:rPr>
                <w:rFonts w:ascii="Times New Roman" w:eastAsia="Times New Roman" w:hAnsi="Times New Roman" w:cs="Times New Roman"/>
                <w:b/>
                <w:i/>
                <w:sz w:val="28"/>
                <w:szCs w:val="28"/>
              </w:rPr>
              <w:lastRenderedPageBreak/>
              <w:t xml:space="preserve">                 </w:t>
            </w:r>
            <w:r w:rsidR="008E6BB8" w:rsidRPr="00DD05C0">
              <w:rPr>
                <w:rFonts w:ascii="Times New Roman" w:eastAsia="Times New Roman" w:hAnsi="Times New Roman" w:cs="Times New Roman"/>
                <w:b/>
                <w:i/>
                <w:sz w:val="28"/>
                <w:szCs w:val="28"/>
              </w:rPr>
              <w:t>СЕНТЯБРЬ</w:t>
            </w:r>
          </w:p>
        </w:tc>
        <w:tc>
          <w:tcPr>
            <w:tcW w:w="8470" w:type="dxa"/>
          </w:tcPr>
          <w:p w:rsidR="008E6BB8" w:rsidRPr="00DD05C0" w:rsidRDefault="008E6BB8" w:rsidP="00386B09">
            <w:pPr>
              <w:tabs>
                <w:tab w:val="left" w:pos="8930"/>
              </w:tabs>
              <w:spacing w:after="0"/>
              <w:ind w:right="-1" w:firstLine="425"/>
              <w:jc w:val="both"/>
              <w:rPr>
                <w:rFonts w:ascii="Times New Roman" w:hAnsi="Times New Roman" w:cs="Times New Roman"/>
                <w:sz w:val="28"/>
                <w:szCs w:val="28"/>
              </w:rPr>
            </w:pPr>
            <w:r w:rsidRPr="00DD05C0">
              <w:rPr>
                <w:rFonts w:ascii="Times New Roman" w:eastAsia="Times New Roman" w:hAnsi="Times New Roman" w:cs="Times New Roman"/>
                <w:sz w:val="28"/>
                <w:szCs w:val="28"/>
              </w:rPr>
              <w:t>1.</w:t>
            </w:r>
            <w:r w:rsidR="0009041C" w:rsidRPr="00DD05C0">
              <w:rPr>
                <w:rFonts w:ascii="Times New Roman" w:hAnsi="Times New Roman" w:cs="Times New Roman"/>
                <w:sz w:val="28"/>
                <w:szCs w:val="28"/>
              </w:rPr>
              <w:t xml:space="preserve"> Папка-</w:t>
            </w:r>
            <w:r w:rsidR="00CB08C2" w:rsidRPr="00DD05C0">
              <w:rPr>
                <w:rFonts w:ascii="Times New Roman" w:hAnsi="Times New Roman" w:cs="Times New Roman"/>
                <w:sz w:val="28"/>
                <w:szCs w:val="28"/>
              </w:rPr>
              <w:t>раскладушка: С</w:t>
            </w:r>
            <w:r w:rsidR="0009041C" w:rsidRPr="00DD05C0">
              <w:rPr>
                <w:rFonts w:ascii="Times New Roman" w:hAnsi="Times New Roman" w:cs="Times New Roman"/>
                <w:sz w:val="28"/>
                <w:szCs w:val="28"/>
              </w:rPr>
              <w:t>ентябрь</w:t>
            </w:r>
            <w:proofErr w:type="gramStart"/>
            <w:r w:rsidR="0009041C" w:rsidRPr="00DD05C0">
              <w:rPr>
                <w:rFonts w:ascii="Times New Roman" w:hAnsi="Times New Roman" w:cs="Times New Roman"/>
                <w:sz w:val="28"/>
                <w:szCs w:val="28"/>
              </w:rPr>
              <w:t>.</w:t>
            </w:r>
            <w:proofErr w:type="gramEnd"/>
            <w:r w:rsidR="00D717EA">
              <w:rPr>
                <w:rFonts w:ascii="Times New Roman" w:hAnsi="Times New Roman" w:cs="Times New Roman"/>
                <w:sz w:val="28"/>
                <w:szCs w:val="28"/>
              </w:rPr>
              <w:t xml:space="preserve"> (</w:t>
            </w:r>
            <w:proofErr w:type="gramStart"/>
            <w:r w:rsidR="00CB08C2" w:rsidRPr="00DD05C0">
              <w:rPr>
                <w:rFonts w:ascii="Times New Roman" w:hAnsi="Times New Roman" w:cs="Times New Roman"/>
                <w:sz w:val="28"/>
                <w:szCs w:val="28"/>
              </w:rPr>
              <w:t>п</w:t>
            </w:r>
            <w:proofErr w:type="gramEnd"/>
            <w:r w:rsidR="00CB08C2" w:rsidRPr="00DD05C0">
              <w:rPr>
                <w:rFonts w:ascii="Times New Roman" w:hAnsi="Times New Roman" w:cs="Times New Roman"/>
                <w:sz w:val="28"/>
                <w:szCs w:val="28"/>
              </w:rPr>
              <w:t xml:space="preserve">риметы месяца, советы родителям, </w:t>
            </w:r>
            <w:proofErr w:type="spellStart"/>
            <w:r w:rsidR="00CB08C2" w:rsidRPr="00DD05C0">
              <w:rPr>
                <w:rFonts w:ascii="Times New Roman" w:hAnsi="Times New Roman" w:cs="Times New Roman"/>
                <w:sz w:val="28"/>
                <w:szCs w:val="28"/>
              </w:rPr>
              <w:t>потешки</w:t>
            </w:r>
            <w:proofErr w:type="spellEnd"/>
            <w:r w:rsidR="00CB08C2" w:rsidRPr="00DD05C0">
              <w:rPr>
                <w:rFonts w:ascii="Times New Roman" w:hAnsi="Times New Roman" w:cs="Times New Roman"/>
                <w:sz w:val="28"/>
                <w:szCs w:val="28"/>
              </w:rPr>
              <w:t>, стихи для заучивания)</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2.Памятка: «Условия необходимые для воспитания самостоятельности»</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3.</w:t>
            </w:r>
            <w:r w:rsidR="0009041C" w:rsidRPr="00DD05C0">
              <w:rPr>
                <w:rFonts w:ascii="Times New Roman" w:eastAsia="Times New Roman" w:hAnsi="Times New Roman" w:cs="Times New Roman"/>
                <w:sz w:val="28"/>
                <w:szCs w:val="28"/>
              </w:rPr>
              <w:t xml:space="preserve"> </w:t>
            </w:r>
            <w:r w:rsidRPr="00DD05C0">
              <w:rPr>
                <w:rFonts w:ascii="Times New Roman" w:eastAsia="Times New Roman" w:hAnsi="Times New Roman" w:cs="Times New Roman"/>
                <w:sz w:val="28"/>
                <w:szCs w:val="28"/>
              </w:rPr>
              <w:t>Индивидуальные беседы: «Прислушайтесь к совету! (типы семей)»</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4.</w:t>
            </w:r>
            <w:r w:rsidR="0009041C" w:rsidRPr="00DD05C0">
              <w:rPr>
                <w:rFonts w:ascii="Times New Roman" w:eastAsia="Times New Roman" w:hAnsi="Times New Roman" w:cs="Times New Roman"/>
                <w:sz w:val="28"/>
                <w:szCs w:val="28"/>
              </w:rPr>
              <w:t xml:space="preserve"> </w:t>
            </w:r>
            <w:r w:rsidRPr="00DD05C0">
              <w:rPr>
                <w:rFonts w:ascii="Times New Roman" w:eastAsia="Times New Roman" w:hAnsi="Times New Roman" w:cs="Times New Roman"/>
                <w:sz w:val="28"/>
                <w:szCs w:val="28"/>
              </w:rPr>
              <w:t>Советы медсестры: «Гигиена одежды вашего ребёнка»</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5.</w:t>
            </w:r>
            <w:r w:rsidR="0009041C" w:rsidRPr="00DD05C0">
              <w:rPr>
                <w:rFonts w:ascii="Times New Roman" w:eastAsia="Times New Roman" w:hAnsi="Times New Roman" w:cs="Times New Roman"/>
                <w:sz w:val="28"/>
                <w:szCs w:val="28"/>
              </w:rPr>
              <w:t xml:space="preserve"> </w:t>
            </w:r>
            <w:r w:rsidRPr="00DD05C0">
              <w:rPr>
                <w:rFonts w:ascii="Times New Roman" w:eastAsia="Times New Roman" w:hAnsi="Times New Roman" w:cs="Times New Roman"/>
                <w:sz w:val="28"/>
                <w:szCs w:val="28"/>
              </w:rPr>
              <w:t>Консультация: «</w:t>
            </w:r>
            <w:r w:rsidR="00EF7C41" w:rsidRPr="00DD05C0">
              <w:rPr>
                <w:rFonts w:ascii="Times New Roman" w:eastAsia="Times New Roman" w:hAnsi="Times New Roman" w:cs="Times New Roman"/>
                <w:sz w:val="28"/>
                <w:szCs w:val="28"/>
              </w:rPr>
              <w:t>Воспитание самостоятельности детей 2-3 лет</w:t>
            </w:r>
            <w:r w:rsidRPr="00DD05C0">
              <w:rPr>
                <w:rFonts w:ascii="Times New Roman" w:eastAsia="Times New Roman" w:hAnsi="Times New Roman" w:cs="Times New Roman"/>
                <w:sz w:val="28"/>
                <w:szCs w:val="28"/>
              </w:rPr>
              <w:t>»</w:t>
            </w:r>
            <w:r w:rsidR="0009041C" w:rsidRPr="00DD05C0">
              <w:rPr>
                <w:rFonts w:ascii="Times New Roman" w:eastAsia="Times New Roman" w:hAnsi="Times New Roman" w:cs="Times New Roman"/>
                <w:sz w:val="28"/>
                <w:szCs w:val="28"/>
              </w:rPr>
              <w:t>,</w:t>
            </w:r>
            <w:r w:rsidR="0009041C" w:rsidRPr="00DD05C0">
              <w:rPr>
                <w:rFonts w:ascii="Times New Roman" w:hAnsi="Times New Roman" w:cs="Times New Roman"/>
                <w:sz w:val="28"/>
                <w:szCs w:val="28"/>
              </w:rPr>
              <w:t xml:space="preserve"> «Игрушка в жизни ребенка».</w:t>
            </w:r>
          </w:p>
          <w:p w:rsidR="0009041C" w:rsidRPr="00DD05C0" w:rsidRDefault="0009041C" w:rsidP="00386B09">
            <w:pPr>
              <w:spacing w:after="0"/>
              <w:ind w:firstLine="425"/>
              <w:jc w:val="both"/>
              <w:rPr>
                <w:rFonts w:ascii="Times New Roman" w:hAnsi="Times New Roman" w:cs="Times New Roman"/>
                <w:sz w:val="28"/>
                <w:szCs w:val="28"/>
              </w:rPr>
            </w:pPr>
            <w:r w:rsidRPr="00DD05C0">
              <w:rPr>
                <w:rFonts w:ascii="Times New Roman" w:eastAsia="Times New Roman" w:hAnsi="Times New Roman" w:cs="Times New Roman"/>
                <w:sz w:val="28"/>
                <w:szCs w:val="28"/>
              </w:rPr>
              <w:t>6.</w:t>
            </w:r>
            <w:r w:rsidR="00EF7C41" w:rsidRPr="00DD05C0">
              <w:rPr>
                <w:rFonts w:ascii="Times New Roman" w:hAnsi="Times New Roman" w:cs="Times New Roman"/>
                <w:sz w:val="28"/>
                <w:szCs w:val="28"/>
              </w:rPr>
              <w:t xml:space="preserve"> И</w:t>
            </w:r>
            <w:r w:rsidRPr="00DD05C0">
              <w:rPr>
                <w:rFonts w:ascii="Times New Roman" w:hAnsi="Times New Roman" w:cs="Times New Roman"/>
                <w:sz w:val="28"/>
                <w:szCs w:val="28"/>
              </w:rPr>
              <w:t>ндивидуальные беседы на темы: адаптация, режим дня и последствия его нарушения, формирование навыков кормления и одевания.</w:t>
            </w:r>
          </w:p>
          <w:p w:rsidR="00CB08C2" w:rsidRPr="00DD05C0" w:rsidRDefault="00CB08C2" w:rsidP="00386B09">
            <w:pPr>
              <w:spacing w:after="0"/>
              <w:ind w:firstLine="425"/>
              <w:jc w:val="both"/>
              <w:rPr>
                <w:rFonts w:ascii="Times New Roman" w:eastAsia="Times New Roman" w:hAnsi="Times New Roman" w:cs="Times New Roman"/>
                <w:sz w:val="28"/>
                <w:szCs w:val="28"/>
              </w:rPr>
            </w:pPr>
            <w:r w:rsidRPr="00DD05C0">
              <w:rPr>
                <w:rFonts w:ascii="Times New Roman" w:hAnsi="Times New Roman" w:cs="Times New Roman"/>
                <w:sz w:val="28"/>
                <w:szCs w:val="28"/>
              </w:rPr>
              <w:t>7. Выставка осенних поделок «Волшебные превращения»</w:t>
            </w:r>
          </w:p>
        </w:tc>
      </w:tr>
      <w:tr w:rsidR="00DD05C0" w:rsidRPr="00DD05C0" w:rsidTr="00547E23">
        <w:trPr>
          <w:cantSplit/>
          <w:trHeight w:val="1134"/>
        </w:trPr>
        <w:tc>
          <w:tcPr>
            <w:tcW w:w="1101" w:type="dxa"/>
            <w:textDirection w:val="btLr"/>
          </w:tcPr>
          <w:p w:rsidR="008E6BB8" w:rsidRPr="00DD05C0" w:rsidRDefault="00CE3B37" w:rsidP="00386B09">
            <w:pPr>
              <w:spacing w:after="0"/>
              <w:ind w:right="113" w:firstLine="425"/>
              <w:jc w:val="both"/>
              <w:rPr>
                <w:rFonts w:ascii="Times New Roman" w:eastAsia="Times New Roman" w:hAnsi="Times New Roman" w:cs="Times New Roman"/>
                <w:b/>
                <w:i/>
                <w:sz w:val="28"/>
                <w:szCs w:val="28"/>
              </w:rPr>
            </w:pPr>
            <w:r w:rsidRPr="00DD05C0">
              <w:rPr>
                <w:rFonts w:ascii="Times New Roman" w:eastAsia="Times New Roman" w:hAnsi="Times New Roman" w:cs="Times New Roman"/>
                <w:b/>
                <w:i/>
                <w:sz w:val="28"/>
                <w:szCs w:val="28"/>
              </w:rPr>
              <w:t>ОКТЯБ</w:t>
            </w:r>
            <w:r w:rsidR="008E6BB8" w:rsidRPr="00DD05C0">
              <w:rPr>
                <w:rFonts w:ascii="Times New Roman" w:eastAsia="Times New Roman" w:hAnsi="Times New Roman" w:cs="Times New Roman"/>
                <w:b/>
                <w:i/>
                <w:sz w:val="28"/>
                <w:szCs w:val="28"/>
              </w:rPr>
              <w:t>РЬ</w:t>
            </w:r>
          </w:p>
        </w:tc>
        <w:tc>
          <w:tcPr>
            <w:tcW w:w="8470" w:type="dxa"/>
          </w:tcPr>
          <w:p w:rsidR="00CE3B37" w:rsidRPr="00DD05C0" w:rsidRDefault="00CE3B37"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1.</w:t>
            </w:r>
            <w:r w:rsidR="00CB08C2" w:rsidRPr="00DD05C0">
              <w:rPr>
                <w:rFonts w:ascii="Times New Roman" w:hAnsi="Times New Roman" w:cs="Times New Roman"/>
                <w:sz w:val="28"/>
                <w:szCs w:val="28"/>
              </w:rPr>
              <w:t xml:space="preserve"> Папка-раскладушка:  О</w:t>
            </w:r>
            <w:r w:rsidRPr="00DD05C0">
              <w:rPr>
                <w:rFonts w:ascii="Times New Roman" w:hAnsi="Times New Roman" w:cs="Times New Roman"/>
                <w:sz w:val="28"/>
                <w:szCs w:val="28"/>
              </w:rPr>
              <w:t>ктябрь.</w:t>
            </w:r>
          </w:p>
          <w:p w:rsidR="008E6BB8" w:rsidRPr="00DD05C0" w:rsidRDefault="00CE3B37"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2</w:t>
            </w:r>
            <w:r w:rsidR="008E6BB8" w:rsidRPr="00DD05C0">
              <w:rPr>
                <w:rFonts w:ascii="Times New Roman" w:eastAsia="Times New Roman" w:hAnsi="Times New Roman" w:cs="Times New Roman"/>
                <w:sz w:val="28"/>
                <w:szCs w:val="28"/>
              </w:rPr>
              <w:t>.Советы медсестры: «Профилактика гриппа и ОРВИ-золотые правила здоровья»</w:t>
            </w:r>
          </w:p>
          <w:p w:rsidR="008E6BB8" w:rsidRPr="00DD05C0" w:rsidRDefault="00CE3B37" w:rsidP="00386B09">
            <w:pPr>
              <w:tabs>
                <w:tab w:val="left" w:pos="8930"/>
              </w:tabs>
              <w:spacing w:after="0"/>
              <w:ind w:right="-1" w:firstLine="425"/>
              <w:jc w:val="both"/>
              <w:rPr>
                <w:rFonts w:ascii="Times New Roman" w:hAnsi="Times New Roman" w:cs="Times New Roman"/>
                <w:sz w:val="28"/>
                <w:szCs w:val="28"/>
              </w:rPr>
            </w:pPr>
            <w:r w:rsidRPr="00DD05C0">
              <w:rPr>
                <w:rFonts w:ascii="Times New Roman" w:eastAsia="Times New Roman" w:hAnsi="Times New Roman" w:cs="Times New Roman"/>
                <w:sz w:val="28"/>
                <w:szCs w:val="28"/>
              </w:rPr>
              <w:t>3</w:t>
            </w:r>
            <w:r w:rsidR="008E6BB8" w:rsidRPr="00DD05C0">
              <w:rPr>
                <w:rFonts w:ascii="Times New Roman" w:eastAsia="Times New Roman" w:hAnsi="Times New Roman" w:cs="Times New Roman"/>
                <w:sz w:val="28"/>
                <w:szCs w:val="28"/>
              </w:rPr>
              <w:t>.Консультация: «Развиваем самостоятельность»</w:t>
            </w:r>
            <w:r w:rsidRPr="00DD05C0">
              <w:rPr>
                <w:rFonts w:ascii="Times New Roman" w:eastAsia="Times New Roman" w:hAnsi="Times New Roman" w:cs="Times New Roman"/>
                <w:sz w:val="28"/>
                <w:szCs w:val="28"/>
              </w:rPr>
              <w:t>,</w:t>
            </w:r>
            <w:r w:rsidRPr="00DD05C0">
              <w:rPr>
                <w:rFonts w:ascii="Times New Roman" w:hAnsi="Times New Roman" w:cs="Times New Roman"/>
                <w:sz w:val="28"/>
                <w:szCs w:val="28"/>
              </w:rPr>
              <w:t xml:space="preserve"> «Как помочь тревожному ребенку адаптироваться в детском саду».</w:t>
            </w:r>
          </w:p>
          <w:p w:rsidR="00CE3B37" w:rsidRPr="00DD05C0" w:rsidRDefault="00CE3B37"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4</w:t>
            </w:r>
            <w:r w:rsidR="008E6BB8" w:rsidRPr="00DD05C0">
              <w:rPr>
                <w:rFonts w:ascii="Times New Roman" w:eastAsia="Times New Roman" w:hAnsi="Times New Roman" w:cs="Times New Roman"/>
                <w:sz w:val="28"/>
                <w:szCs w:val="28"/>
              </w:rPr>
              <w:t>.Индивидуальные беседы:</w:t>
            </w:r>
            <w:r w:rsidR="00431499" w:rsidRPr="00DD05C0">
              <w:rPr>
                <w:rFonts w:ascii="Times New Roman" w:hAnsi="Times New Roman" w:cs="Times New Roman"/>
                <w:sz w:val="28"/>
                <w:szCs w:val="28"/>
              </w:rPr>
              <w:t xml:space="preserve"> </w:t>
            </w:r>
            <w:r w:rsidRPr="00DD05C0">
              <w:rPr>
                <w:rFonts w:ascii="Times New Roman" w:hAnsi="Times New Roman" w:cs="Times New Roman"/>
                <w:sz w:val="28"/>
                <w:szCs w:val="28"/>
              </w:rPr>
              <w:t xml:space="preserve">«Советы о том, как не надо кормить ребенка».  </w:t>
            </w:r>
            <w:r w:rsidR="008E6BB8" w:rsidRPr="00DD05C0">
              <w:rPr>
                <w:rFonts w:ascii="Times New Roman" w:eastAsia="Times New Roman" w:hAnsi="Times New Roman" w:cs="Times New Roman"/>
                <w:sz w:val="28"/>
                <w:szCs w:val="28"/>
              </w:rPr>
              <w:t xml:space="preserve"> </w:t>
            </w:r>
          </w:p>
          <w:p w:rsidR="008E6BB8" w:rsidRPr="00DD05C0" w:rsidRDefault="00CE3B37"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5.</w:t>
            </w:r>
            <w:r w:rsidR="00615F82" w:rsidRPr="00DD05C0">
              <w:rPr>
                <w:rFonts w:ascii="Times New Roman" w:eastAsia="Times New Roman" w:hAnsi="Times New Roman" w:cs="Times New Roman"/>
                <w:sz w:val="28"/>
                <w:szCs w:val="28"/>
              </w:rPr>
              <w:t xml:space="preserve">Оформление </w:t>
            </w:r>
            <w:r w:rsidR="008E6BB8" w:rsidRPr="00DD05C0">
              <w:rPr>
                <w:rFonts w:ascii="Times New Roman" w:eastAsia="Times New Roman" w:hAnsi="Times New Roman" w:cs="Times New Roman"/>
                <w:sz w:val="28"/>
                <w:szCs w:val="28"/>
              </w:rPr>
              <w:t>выставки: «Осенние листочки»</w:t>
            </w:r>
          </w:p>
        </w:tc>
      </w:tr>
      <w:tr w:rsidR="00DD05C0" w:rsidRPr="00DD05C0" w:rsidTr="00547E23">
        <w:trPr>
          <w:cantSplit/>
          <w:trHeight w:val="1134"/>
        </w:trPr>
        <w:tc>
          <w:tcPr>
            <w:tcW w:w="1101" w:type="dxa"/>
            <w:textDirection w:val="btLr"/>
          </w:tcPr>
          <w:p w:rsidR="008E6BB8" w:rsidRPr="00DD05C0" w:rsidRDefault="00431499" w:rsidP="00386B09">
            <w:pPr>
              <w:spacing w:after="0"/>
              <w:ind w:right="113" w:firstLine="425"/>
              <w:jc w:val="both"/>
              <w:rPr>
                <w:rFonts w:ascii="Times New Roman" w:eastAsia="Times New Roman" w:hAnsi="Times New Roman" w:cs="Times New Roman"/>
                <w:b/>
                <w:i/>
                <w:sz w:val="28"/>
                <w:szCs w:val="28"/>
              </w:rPr>
            </w:pPr>
            <w:r w:rsidRPr="00DD05C0">
              <w:rPr>
                <w:rFonts w:ascii="Times New Roman" w:eastAsia="Times New Roman" w:hAnsi="Times New Roman" w:cs="Times New Roman"/>
                <w:b/>
                <w:i/>
                <w:sz w:val="28"/>
                <w:szCs w:val="28"/>
              </w:rPr>
              <w:t>НОЯБРЬ</w:t>
            </w:r>
          </w:p>
        </w:tc>
        <w:tc>
          <w:tcPr>
            <w:tcW w:w="8470" w:type="dxa"/>
          </w:tcPr>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1.</w:t>
            </w:r>
            <w:r w:rsidR="00CE3B37" w:rsidRPr="00DD05C0">
              <w:rPr>
                <w:rFonts w:ascii="Times New Roman" w:hAnsi="Times New Roman" w:cs="Times New Roman"/>
                <w:sz w:val="28"/>
                <w:szCs w:val="28"/>
              </w:rPr>
              <w:t xml:space="preserve"> </w:t>
            </w:r>
            <w:r w:rsidR="00CB08C2" w:rsidRPr="00DD05C0">
              <w:rPr>
                <w:rFonts w:ascii="Times New Roman" w:eastAsia="Times New Roman" w:hAnsi="Times New Roman" w:cs="Times New Roman"/>
                <w:sz w:val="28"/>
                <w:szCs w:val="28"/>
              </w:rPr>
              <w:t>.</w:t>
            </w:r>
            <w:r w:rsidR="00CB08C2" w:rsidRPr="00DD05C0">
              <w:rPr>
                <w:rFonts w:ascii="Times New Roman" w:hAnsi="Times New Roman" w:cs="Times New Roman"/>
                <w:sz w:val="28"/>
                <w:szCs w:val="28"/>
              </w:rPr>
              <w:t xml:space="preserve"> Папка-раскладушка: </w:t>
            </w:r>
            <w:r w:rsidR="0098120E" w:rsidRPr="00DD05C0">
              <w:rPr>
                <w:rFonts w:ascii="Times New Roman" w:hAnsi="Times New Roman" w:cs="Times New Roman"/>
                <w:sz w:val="28"/>
                <w:szCs w:val="28"/>
              </w:rPr>
              <w:t>Н</w:t>
            </w:r>
            <w:r w:rsidR="00CE3B37" w:rsidRPr="00DD05C0">
              <w:rPr>
                <w:rFonts w:ascii="Times New Roman" w:hAnsi="Times New Roman" w:cs="Times New Roman"/>
                <w:sz w:val="28"/>
                <w:szCs w:val="28"/>
              </w:rPr>
              <w:t>оябрь.</w:t>
            </w:r>
          </w:p>
          <w:p w:rsidR="00CE3B37"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2.Консультация: «Воспитание гигиенических навыков</w:t>
            </w:r>
            <w:r w:rsidR="00CE3B37" w:rsidRPr="00DD05C0">
              <w:rPr>
                <w:rFonts w:ascii="Times New Roman" w:eastAsia="Times New Roman" w:hAnsi="Times New Roman" w:cs="Times New Roman"/>
                <w:sz w:val="28"/>
                <w:szCs w:val="28"/>
              </w:rPr>
              <w:t>»,</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 xml:space="preserve"> 3.Индивидуальные беседы: «Развиваем речь детей»</w:t>
            </w:r>
            <w:r w:rsidR="00CE3B37" w:rsidRPr="00DD05C0">
              <w:rPr>
                <w:rFonts w:ascii="Times New Roman" w:hAnsi="Times New Roman" w:cs="Times New Roman"/>
                <w:sz w:val="28"/>
                <w:szCs w:val="28"/>
              </w:rPr>
              <w:t xml:space="preserve"> « Давайте поиграем» (подвижные игры)</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4.Анкетирование: «Развитие речи детей 3 года жизни в семье»</w:t>
            </w:r>
          </w:p>
          <w:p w:rsidR="00CE3B37"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 xml:space="preserve">5.Рекомендации: </w:t>
            </w:r>
            <w:r w:rsidR="00431499" w:rsidRPr="00DD05C0">
              <w:rPr>
                <w:rFonts w:ascii="Times New Roman" w:hAnsi="Times New Roman" w:cs="Times New Roman"/>
                <w:sz w:val="28"/>
                <w:szCs w:val="28"/>
              </w:rPr>
              <w:t>«Собираем ребенка на осеннюю прогулку».</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6.Оформление фотовыставки: «Я и моя мама»</w:t>
            </w:r>
          </w:p>
          <w:p w:rsidR="00CE3B37" w:rsidRPr="00DD05C0" w:rsidRDefault="00CE3B37"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7.</w:t>
            </w:r>
            <w:r w:rsidRPr="00DD05C0">
              <w:rPr>
                <w:rFonts w:ascii="Times New Roman" w:hAnsi="Times New Roman" w:cs="Times New Roman"/>
                <w:sz w:val="28"/>
                <w:szCs w:val="28"/>
              </w:rPr>
              <w:t xml:space="preserve"> </w:t>
            </w:r>
            <w:proofErr w:type="gramStart"/>
            <w:r w:rsidRPr="00DD05C0">
              <w:rPr>
                <w:rFonts w:ascii="Times New Roman" w:hAnsi="Times New Roman" w:cs="Times New Roman"/>
                <w:sz w:val="28"/>
                <w:szCs w:val="28"/>
              </w:rPr>
              <w:t>Родительское собрание «Итоги адаптации у детей младшего дошкольного возраста»</w:t>
            </w:r>
            <w:r w:rsidR="00EF7C41" w:rsidRPr="00DD05C0">
              <w:rPr>
                <w:rFonts w:ascii="Times New Roman" w:eastAsia="Times New Roman" w:hAnsi="Times New Roman" w:cs="Times New Roman"/>
                <w:sz w:val="28"/>
                <w:szCs w:val="28"/>
              </w:rPr>
              <w:t xml:space="preserve"> («</w:t>
            </w:r>
            <w:r w:rsidR="00431499" w:rsidRPr="00DD05C0">
              <w:rPr>
                <w:rFonts w:ascii="Times New Roman" w:eastAsia="Times New Roman" w:hAnsi="Times New Roman" w:cs="Times New Roman"/>
                <w:sz w:val="28"/>
                <w:szCs w:val="28"/>
              </w:rPr>
              <w:t xml:space="preserve">Возраст упрямства и </w:t>
            </w:r>
            <w:r w:rsidR="00EF7C41" w:rsidRPr="00DD05C0">
              <w:rPr>
                <w:rFonts w:ascii="Times New Roman" w:eastAsia="Times New Roman" w:hAnsi="Times New Roman" w:cs="Times New Roman"/>
                <w:sz w:val="28"/>
                <w:szCs w:val="28"/>
              </w:rPr>
              <w:t>строптивости.</w:t>
            </w:r>
            <w:proofErr w:type="gramEnd"/>
            <w:r w:rsidR="00EF7C41" w:rsidRPr="00DD05C0">
              <w:rPr>
                <w:rFonts w:ascii="Times New Roman" w:eastAsia="Times New Roman" w:hAnsi="Times New Roman" w:cs="Times New Roman"/>
                <w:sz w:val="28"/>
                <w:szCs w:val="28"/>
              </w:rPr>
              <w:t xml:space="preserve"> </w:t>
            </w:r>
            <w:proofErr w:type="gramStart"/>
            <w:r w:rsidR="00EF7C41" w:rsidRPr="00DD05C0">
              <w:rPr>
                <w:rFonts w:ascii="Times New Roman" w:eastAsia="Times New Roman" w:hAnsi="Times New Roman" w:cs="Times New Roman"/>
                <w:sz w:val="28"/>
                <w:szCs w:val="28"/>
              </w:rPr>
              <w:t>Итоги 1 полугодия</w:t>
            </w:r>
            <w:r w:rsidR="00431499" w:rsidRPr="00DD05C0">
              <w:rPr>
                <w:rFonts w:ascii="Times New Roman" w:eastAsia="Times New Roman" w:hAnsi="Times New Roman" w:cs="Times New Roman"/>
                <w:sz w:val="28"/>
                <w:szCs w:val="28"/>
              </w:rPr>
              <w:t>»)</w:t>
            </w:r>
            <w:proofErr w:type="gramEnd"/>
          </w:p>
        </w:tc>
      </w:tr>
      <w:tr w:rsidR="00DD05C0" w:rsidRPr="00DD05C0" w:rsidTr="00547E23">
        <w:trPr>
          <w:cantSplit/>
          <w:trHeight w:val="1134"/>
        </w:trPr>
        <w:tc>
          <w:tcPr>
            <w:tcW w:w="1101" w:type="dxa"/>
            <w:textDirection w:val="btLr"/>
          </w:tcPr>
          <w:p w:rsidR="008E6BB8" w:rsidRPr="00DD05C0" w:rsidRDefault="008E6BB8" w:rsidP="00386B09">
            <w:pPr>
              <w:spacing w:after="0"/>
              <w:ind w:right="113" w:firstLine="425"/>
              <w:jc w:val="both"/>
              <w:rPr>
                <w:rFonts w:ascii="Times New Roman" w:eastAsia="Times New Roman" w:hAnsi="Times New Roman" w:cs="Times New Roman"/>
                <w:b/>
                <w:i/>
                <w:sz w:val="28"/>
                <w:szCs w:val="28"/>
              </w:rPr>
            </w:pPr>
            <w:r w:rsidRPr="00DD05C0">
              <w:rPr>
                <w:rFonts w:ascii="Times New Roman" w:eastAsia="Times New Roman" w:hAnsi="Times New Roman" w:cs="Times New Roman"/>
                <w:b/>
                <w:i/>
                <w:sz w:val="28"/>
                <w:szCs w:val="28"/>
              </w:rPr>
              <w:t>ДЕКАБРЬ</w:t>
            </w:r>
          </w:p>
        </w:tc>
        <w:tc>
          <w:tcPr>
            <w:tcW w:w="8470" w:type="dxa"/>
          </w:tcPr>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1.Советы медсестры: «Профилактика гриппа»</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2.Консультация: «Зачем нужно развивать мелкую моторику</w:t>
            </w:r>
            <w:r w:rsidR="00431499" w:rsidRPr="00DD05C0">
              <w:rPr>
                <w:rFonts w:ascii="Times New Roman" w:eastAsia="Times New Roman" w:hAnsi="Times New Roman" w:cs="Times New Roman"/>
                <w:sz w:val="28"/>
                <w:szCs w:val="28"/>
              </w:rPr>
              <w:t>»</w:t>
            </w:r>
          </w:p>
          <w:p w:rsidR="008E6BB8" w:rsidRPr="00DD05C0" w:rsidRDefault="000B690E"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3.Конкурс поделок «Новогоднее чудо»</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4.</w:t>
            </w:r>
            <w:r w:rsidR="00431499" w:rsidRPr="00DD05C0">
              <w:rPr>
                <w:rFonts w:ascii="Times New Roman" w:hAnsi="Times New Roman" w:cs="Times New Roman"/>
                <w:sz w:val="28"/>
                <w:szCs w:val="28"/>
              </w:rPr>
              <w:t xml:space="preserve"> Рекомендации « Давайте почитаем» (</w:t>
            </w:r>
            <w:proofErr w:type="spellStart"/>
            <w:r w:rsidR="00431499" w:rsidRPr="00DD05C0">
              <w:rPr>
                <w:rFonts w:ascii="Times New Roman" w:hAnsi="Times New Roman" w:cs="Times New Roman"/>
                <w:sz w:val="28"/>
                <w:szCs w:val="28"/>
              </w:rPr>
              <w:t>потешки</w:t>
            </w:r>
            <w:proofErr w:type="spellEnd"/>
            <w:r w:rsidR="00431499" w:rsidRPr="00DD05C0">
              <w:rPr>
                <w:rFonts w:ascii="Times New Roman" w:hAnsi="Times New Roman" w:cs="Times New Roman"/>
                <w:sz w:val="28"/>
                <w:szCs w:val="28"/>
              </w:rPr>
              <w:t xml:space="preserve">, </w:t>
            </w:r>
            <w:proofErr w:type="spellStart"/>
            <w:r w:rsidR="00431499" w:rsidRPr="00DD05C0">
              <w:rPr>
                <w:rFonts w:ascii="Times New Roman" w:hAnsi="Times New Roman" w:cs="Times New Roman"/>
                <w:sz w:val="28"/>
                <w:szCs w:val="28"/>
              </w:rPr>
              <w:t>пестушки</w:t>
            </w:r>
            <w:proofErr w:type="spellEnd"/>
            <w:r w:rsidR="00431499" w:rsidRPr="00DD05C0">
              <w:rPr>
                <w:rFonts w:ascii="Times New Roman" w:hAnsi="Times New Roman" w:cs="Times New Roman"/>
                <w:sz w:val="28"/>
                <w:szCs w:val="28"/>
              </w:rPr>
              <w:t>),</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5.</w:t>
            </w:r>
            <w:r w:rsidR="00431499" w:rsidRPr="00DD05C0">
              <w:rPr>
                <w:rFonts w:ascii="Times New Roman" w:eastAsia="Times New Roman" w:hAnsi="Times New Roman" w:cs="Times New Roman"/>
                <w:sz w:val="28"/>
                <w:szCs w:val="28"/>
              </w:rPr>
              <w:t xml:space="preserve">Памятка: </w:t>
            </w:r>
            <w:r w:rsidR="00431499" w:rsidRPr="00DD05C0">
              <w:rPr>
                <w:rFonts w:ascii="Times New Roman" w:hAnsi="Times New Roman" w:cs="Times New Roman"/>
                <w:sz w:val="28"/>
                <w:szCs w:val="28"/>
              </w:rPr>
              <w:t xml:space="preserve"> «Безопасность зимних прогулок»</w:t>
            </w:r>
          </w:p>
          <w:p w:rsidR="008E6BB8" w:rsidRPr="00DD05C0" w:rsidRDefault="00431499" w:rsidP="00386B09">
            <w:pPr>
              <w:spacing w:after="0"/>
              <w:ind w:firstLine="425"/>
              <w:jc w:val="both"/>
              <w:rPr>
                <w:rFonts w:ascii="Times New Roman" w:hAnsi="Times New Roman" w:cs="Times New Roman"/>
                <w:sz w:val="28"/>
                <w:szCs w:val="28"/>
              </w:rPr>
            </w:pPr>
            <w:r w:rsidRPr="00DD05C0">
              <w:rPr>
                <w:rFonts w:ascii="Times New Roman" w:eastAsia="Times New Roman" w:hAnsi="Times New Roman" w:cs="Times New Roman"/>
                <w:sz w:val="28"/>
                <w:szCs w:val="28"/>
              </w:rPr>
              <w:t>6.</w:t>
            </w:r>
            <w:r w:rsidRPr="00DD05C0">
              <w:rPr>
                <w:rFonts w:ascii="Times New Roman" w:hAnsi="Times New Roman" w:cs="Times New Roman"/>
                <w:sz w:val="28"/>
                <w:szCs w:val="28"/>
              </w:rPr>
              <w:t xml:space="preserve"> </w:t>
            </w:r>
            <w:r w:rsidR="0098120E" w:rsidRPr="00DD05C0">
              <w:rPr>
                <w:rFonts w:ascii="Times New Roman" w:hAnsi="Times New Roman" w:cs="Times New Roman"/>
                <w:sz w:val="28"/>
                <w:szCs w:val="28"/>
              </w:rPr>
              <w:t>Папка-раскладушка: Д</w:t>
            </w:r>
            <w:r w:rsidRPr="00DD05C0">
              <w:rPr>
                <w:rFonts w:ascii="Times New Roman" w:hAnsi="Times New Roman" w:cs="Times New Roman"/>
                <w:sz w:val="28"/>
                <w:szCs w:val="28"/>
              </w:rPr>
              <w:t>екабрь.</w:t>
            </w:r>
          </w:p>
          <w:p w:rsidR="0098120E" w:rsidRPr="00DD05C0" w:rsidRDefault="0098120E" w:rsidP="00386B09">
            <w:pPr>
              <w:spacing w:after="0"/>
              <w:ind w:firstLine="425"/>
              <w:jc w:val="both"/>
              <w:rPr>
                <w:rFonts w:ascii="Times New Roman" w:eastAsia="Times New Roman" w:hAnsi="Times New Roman" w:cs="Times New Roman"/>
                <w:sz w:val="28"/>
                <w:szCs w:val="28"/>
              </w:rPr>
            </w:pPr>
            <w:r w:rsidRPr="00DD05C0">
              <w:rPr>
                <w:rFonts w:ascii="Times New Roman" w:hAnsi="Times New Roman" w:cs="Times New Roman"/>
                <w:sz w:val="28"/>
                <w:szCs w:val="28"/>
              </w:rPr>
              <w:t xml:space="preserve">7. </w:t>
            </w:r>
            <w:r w:rsidRPr="00DD05C0">
              <w:rPr>
                <w:rFonts w:ascii="Times New Roman" w:hAnsi="Times New Roman" w:cs="Times New Roman"/>
                <w:b/>
                <w:sz w:val="28"/>
                <w:szCs w:val="28"/>
              </w:rPr>
              <w:t>Новогодняя выставка: «Варежка Деда Мороза»</w:t>
            </w:r>
          </w:p>
        </w:tc>
      </w:tr>
      <w:tr w:rsidR="00DD05C0" w:rsidRPr="00DD05C0" w:rsidTr="00547E23">
        <w:trPr>
          <w:cantSplit/>
          <w:trHeight w:val="1134"/>
        </w:trPr>
        <w:tc>
          <w:tcPr>
            <w:tcW w:w="1101" w:type="dxa"/>
            <w:textDirection w:val="btLr"/>
          </w:tcPr>
          <w:p w:rsidR="008E6BB8" w:rsidRPr="00DD05C0" w:rsidRDefault="008E6BB8" w:rsidP="00386B09">
            <w:pPr>
              <w:spacing w:after="0"/>
              <w:ind w:right="113" w:firstLine="425"/>
              <w:jc w:val="both"/>
              <w:rPr>
                <w:rFonts w:ascii="Times New Roman" w:eastAsia="Times New Roman" w:hAnsi="Times New Roman" w:cs="Times New Roman"/>
                <w:b/>
                <w:i/>
                <w:sz w:val="28"/>
                <w:szCs w:val="28"/>
              </w:rPr>
            </w:pPr>
            <w:r w:rsidRPr="00DD05C0">
              <w:rPr>
                <w:rFonts w:ascii="Times New Roman" w:eastAsia="Times New Roman" w:hAnsi="Times New Roman" w:cs="Times New Roman"/>
                <w:b/>
                <w:i/>
                <w:sz w:val="28"/>
                <w:szCs w:val="28"/>
              </w:rPr>
              <w:lastRenderedPageBreak/>
              <w:t>ЯНВАРЬ</w:t>
            </w:r>
          </w:p>
        </w:tc>
        <w:tc>
          <w:tcPr>
            <w:tcW w:w="8470" w:type="dxa"/>
          </w:tcPr>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1.Советы медсестры: «Правильное питание-основа здоровья»</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2.</w:t>
            </w:r>
            <w:r w:rsidR="0098120E" w:rsidRPr="00DD05C0">
              <w:rPr>
                <w:rFonts w:ascii="Times New Roman" w:hAnsi="Times New Roman" w:cs="Times New Roman"/>
                <w:sz w:val="28"/>
                <w:szCs w:val="28"/>
              </w:rPr>
              <w:t xml:space="preserve"> Папка-раскладушка: Я</w:t>
            </w:r>
            <w:r w:rsidR="00431499" w:rsidRPr="00DD05C0">
              <w:rPr>
                <w:rFonts w:ascii="Times New Roman" w:hAnsi="Times New Roman" w:cs="Times New Roman"/>
                <w:sz w:val="28"/>
                <w:szCs w:val="28"/>
              </w:rPr>
              <w:t>нварь.</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3.Консультация: «Сенсорное развитие в раннем возрасте»</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4.Папка-передвижка: «Играем со снегом и познаём его свойства»</w:t>
            </w:r>
          </w:p>
          <w:p w:rsidR="00431499" w:rsidRPr="00DD05C0" w:rsidRDefault="00431499"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5.</w:t>
            </w:r>
            <w:r w:rsidRPr="00DD05C0">
              <w:rPr>
                <w:rFonts w:ascii="Times New Roman" w:hAnsi="Times New Roman" w:cs="Times New Roman"/>
                <w:sz w:val="28"/>
                <w:szCs w:val="28"/>
              </w:rPr>
              <w:t xml:space="preserve"> Индивидуальные беседы с родителями о значимости режима дня, его соблюдение в выходные дни.</w:t>
            </w:r>
          </w:p>
        </w:tc>
      </w:tr>
      <w:tr w:rsidR="00DD05C0" w:rsidRPr="00DD05C0" w:rsidTr="00547E23">
        <w:trPr>
          <w:cantSplit/>
          <w:trHeight w:val="1134"/>
        </w:trPr>
        <w:tc>
          <w:tcPr>
            <w:tcW w:w="1101" w:type="dxa"/>
            <w:textDirection w:val="btLr"/>
          </w:tcPr>
          <w:p w:rsidR="008E6BB8" w:rsidRPr="00DD05C0" w:rsidRDefault="008E6BB8" w:rsidP="00386B09">
            <w:pPr>
              <w:spacing w:after="0"/>
              <w:ind w:right="113" w:firstLine="425"/>
              <w:jc w:val="both"/>
              <w:rPr>
                <w:rFonts w:ascii="Times New Roman" w:eastAsia="Times New Roman" w:hAnsi="Times New Roman" w:cs="Times New Roman"/>
                <w:b/>
                <w:i/>
                <w:sz w:val="28"/>
                <w:szCs w:val="28"/>
              </w:rPr>
            </w:pPr>
            <w:r w:rsidRPr="00DD05C0">
              <w:rPr>
                <w:rFonts w:ascii="Times New Roman" w:eastAsia="Times New Roman" w:hAnsi="Times New Roman" w:cs="Times New Roman"/>
                <w:b/>
                <w:i/>
                <w:sz w:val="28"/>
                <w:szCs w:val="28"/>
              </w:rPr>
              <w:t>ФЕВРАЛЬ</w:t>
            </w:r>
          </w:p>
        </w:tc>
        <w:tc>
          <w:tcPr>
            <w:tcW w:w="8470" w:type="dxa"/>
          </w:tcPr>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1.Советы медсестры: «Одежда детей в помещении и на прогулке»</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 xml:space="preserve">2.Консультация: </w:t>
            </w:r>
            <w:r w:rsidR="00673EF7" w:rsidRPr="00DD05C0">
              <w:rPr>
                <w:rFonts w:ascii="Times New Roman" w:hAnsi="Times New Roman" w:cs="Times New Roman"/>
                <w:sz w:val="28"/>
                <w:szCs w:val="28"/>
              </w:rPr>
              <w:t>«Что делать, когда ребёнок плачет?» «Играем с пальчиками».</w:t>
            </w:r>
          </w:p>
          <w:p w:rsidR="00673EF7" w:rsidRPr="00DD05C0" w:rsidRDefault="008E6BB8" w:rsidP="00386B09">
            <w:pPr>
              <w:tabs>
                <w:tab w:val="left" w:pos="8930"/>
              </w:tabs>
              <w:spacing w:after="0"/>
              <w:ind w:right="-1" w:firstLine="425"/>
              <w:jc w:val="both"/>
              <w:rPr>
                <w:rFonts w:ascii="Times New Roman" w:hAnsi="Times New Roman" w:cs="Times New Roman"/>
                <w:sz w:val="28"/>
                <w:szCs w:val="28"/>
              </w:rPr>
            </w:pPr>
            <w:r w:rsidRPr="00DD05C0">
              <w:rPr>
                <w:rFonts w:ascii="Times New Roman" w:eastAsia="Times New Roman" w:hAnsi="Times New Roman" w:cs="Times New Roman"/>
                <w:sz w:val="28"/>
                <w:szCs w:val="28"/>
              </w:rPr>
              <w:t>3.</w:t>
            </w:r>
            <w:r w:rsidR="00673EF7" w:rsidRPr="00DD05C0">
              <w:rPr>
                <w:rFonts w:ascii="Times New Roman" w:hAnsi="Times New Roman" w:cs="Times New Roman"/>
                <w:sz w:val="28"/>
                <w:szCs w:val="28"/>
              </w:rPr>
              <w:t xml:space="preserve"> </w:t>
            </w:r>
            <w:r w:rsidR="0098120E" w:rsidRPr="00DD05C0">
              <w:rPr>
                <w:rFonts w:ascii="Times New Roman" w:hAnsi="Times New Roman" w:cs="Times New Roman"/>
                <w:sz w:val="28"/>
                <w:szCs w:val="28"/>
              </w:rPr>
              <w:t>Папка-раскладушка: Ф</w:t>
            </w:r>
            <w:r w:rsidR="00673EF7" w:rsidRPr="00DD05C0">
              <w:rPr>
                <w:rFonts w:ascii="Times New Roman" w:hAnsi="Times New Roman" w:cs="Times New Roman"/>
                <w:sz w:val="28"/>
                <w:szCs w:val="28"/>
              </w:rPr>
              <w:t>евраль</w:t>
            </w:r>
          </w:p>
          <w:p w:rsidR="008E6BB8" w:rsidRPr="00DD05C0" w:rsidRDefault="00673EF7"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 xml:space="preserve"> </w:t>
            </w:r>
            <w:r w:rsidR="008E6BB8" w:rsidRPr="00DD05C0">
              <w:rPr>
                <w:rFonts w:ascii="Times New Roman" w:eastAsia="Times New Roman" w:hAnsi="Times New Roman" w:cs="Times New Roman"/>
                <w:sz w:val="28"/>
                <w:szCs w:val="28"/>
              </w:rPr>
              <w:t>4.Беседа: «Домашний игровой уголок, его безопасность»</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5.Оформление фотовы</w:t>
            </w:r>
            <w:r w:rsidR="00673EF7" w:rsidRPr="00DD05C0">
              <w:rPr>
                <w:rFonts w:ascii="Times New Roman" w:eastAsia="Times New Roman" w:hAnsi="Times New Roman" w:cs="Times New Roman"/>
                <w:sz w:val="28"/>
                <w:szCs w:val="28"/>
              </w:rPr>
              <w:t xml:space="preserve">ставки: «Выходной </w:t>
            </w:r>
            <w:r w:rsidRPr="00DD05C0">
              <w:rPr>
                <w:rFonts w:ascii="Times New Roman" w:eastAsia="Times New Roman" w:hAnsi="Times New Roman" w:cs="Times New Roman"/>
                <w:sz w:val="28"/>
                <w:szCs w:val="28"/>
              </w:rPr>
              <w:t>вместе</w:t>
            </w:r>
            <w:r w:rsidR="00673EF7" w:rsidRPr="00DD05C0">
              <w:rPr>
                <w:rFonts w:ascii="Times New Roman" w:eastAsia="Times New Roman" w:hAnsi="Times New Roman" w:cs="Times New Roman"/>
                <w:sz w:val="28"/>
                <w:szCs w:val="28"/>
              </w:rPr>
              <w:t xml:space="preserve"> с</w:t>
            </w:r>
            <w:r w:rsidRPr="00DD05C0">
              <w:rPr>
                <w:rFonts w:ascii="Times New Roman" w:eastAsia="Times New Roman" w:hAnsi="Times New Roman" w:cs="Times New Roman"/>
                <w:sz w:val="28"/>
                <w:szCs w:val="28"/>
              </w:rPr>
              <w:t xml:space="preserve">  папой»</w:t>
            </w:r>
          </w:p>
          <w:p w:rsidR="001B5998" w:rsidRPr="00DD05C0" w:rsidRDefault="001B5998" w:rsidP="00386B09">
            <w:pPr>
              <w:spacing w:after="0"/>
              <w:ind w:firstLine="425"/>
              <w:jc w:val="both"/>
              <w:rPr>
                <w:rFonts w:ascii="Times New Roman" w:hAnsi="Times New Roman" w:cs="Times New Roman"/>
                <w:sz w:val="28"/>
                <w:szCs w:val="28"/>
              </w:rPr>
            </w:pPr>
            <w:r w:rsidRPr="00DD05C0">
              <w:rPr>
                <w:rFonts w:ascii="Times New Roman" w:eastAsia="Times New Roman" w:hAnsi="Times New Roman" w:cs="Times New Roman"/>
                <w:sz w:val="28"/>
                <w:szCs w:val="28"/>
              </w:rPr>
              <w:t>6.</w:t>
            </w:r>
            <w:r w:rsidRPr="00DD05C0">
              <w:rPr>
                <w:rFonts w:ascii="Times New Roman" w:hAnsi="Times New Roman" w:cs="Times New Roman"/>
                <w:sz w:val="28"/>
                <w:szCs w:val="28"/>
              </w:rPr>
              <w:t xml:space="preserve"> Родительское собрание </w:t>
            </w:r>
            <w:r w:rsidR="0098120E" w:rsidRPr="00DD05C0">
              <w:rPr>
                <w:rFonts w:ascii="Times New Roman" w:hAnsi="Times New Roman" w:cs="Times New Roman"/>
                <w:sz w:val="28"/>
                <w:szCs w:val="28"/>
              </w:rPr>
              <w:t xml:space="preserve">с участием логопеда </w:t>
            </w:r>
            <w:r w:rsidRPr="00DD05C0">
              <w:rPr>
                <w:rFonts w:ascii="Times New Roman" w:hAnsi="Times New Roman" w:cs="Times New Roman"/>
                <w:sz w:val="28"/>
                <w:szCs w:val="28"/>
              </w:rPr>
              <w:t>«Развитие мелкой моторики. Мастер класс от родителей»</w:t>
            </w:r>
            <w:r w:rsidR="00BB555F" w:rsidRPr="00DD05C0">
              <w:rPr>
                <w:rFonts w:ascii="Times New Roman" w:hAnsi="Times New Roman" w:cs="Times New Roman"/>
                <w:sz w:val="28"/>
                <w:szCs w:val="28"/>
              </w:rPr>
              <w:t xml:space="preserve"> (игры для развития мелкой моторики рук).</w:t>
            </w:r>
          </w:p>
          <w:p w:rsidR="0098120E" w:rsidRPr="00DD05C0" w:rsidRDefault="0098120E" w:rsidP="00386B09">
            <w:pPr>
              <w:spacing w:after="0"/>
              <w:ind w:firstLine="425"/>
              <w:jc w:val="both"/>
              <w:rPr>
                <w:rFonts w:ascii="Times New Roman" w:eastAsia="Times New Roman" w:hAnsi="Times New Roman" w:cs="Times New Roman"/>
                <w:sz w:val="28"/>
                <w:szCs w:val="28"/>
              </w:rPr>
            </w:pPr>
            <w:r w:rsidRPr="00DD05C0">
              <w:rPr>
                <w:rFonts w:ascii="Times New Roman" w:hAnsi="Times New Roman" w:cs="Times New Roman"/>
                <w:sz w:val="28"/>
                <w:szCs w:val="28"/>
              </w:rPr>
              <w:t xml:space="preserve">7. Фотовыставка: «Мой папа самый сильный» </w:t>
            </w:r>
          </w:p>
        </w:tc>
      </w:tr>
      <w:tr w:rsidR="00DD05C0" w:rsidRPr="00DD05C0" w:rsidTr="00547E23">
        <w:trPr>
          <w:cantSplit/>
          <w:trHeight w:val="1134"/>
        </w:trPr>
        <w:tc>
          <w:tcPr>
            <w:tcW w:w="1101" w:type="dxa"/>
            <w:textDirection w:val="btLr"/>
          </w:tcPr>
          <w:p w:rsidR="008E6BB8" w:rsidRPr="00DD05C0" w:rsidRDefault="008E6BB8" w:rsidP="00386B09">
            <w:pPr>
              <w:spacing w:after="0"/>
              <w:ind w:right="113" w:firstLine="425"/>
              <w:jc w:val="both"/>
              <w:rPr>
                <w:rFonts w:ascii="Times New Roman" w:eastAsia="Times New Roman" w:hAnsi="Times New Roman" w:cs="Times New Roman"/>
                <w:b/>
                <w:i/>
                <w:sz w:val="28"/>
                <w:szCs w:val="28"/>
              </w:rPr>
            </w:pPr>
            <w:r w:rsidRPr="00DD05C0">
              <w:rPr>
                <w:rFonts w:ascii="Times New Roman" w:eastAsia="Times New Roman" w:hAnsi="Times New Roman" w:cs="Times New Roman"/>
                <w:b/>
                <w:i/>
                <w:sz w:val="28"/>
                <w:szCs w:val="28"/>
              </w:rPr>
              <w:t>МАРТ</w:t>
            </w:r>
          </w:p>
        </w:tc>
        <w:tc>
          <w:tcPr>
            <w:tcW w:w="8470" w:type="dxa"/>
          </w:tcPr>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1.Советы медсестры: «</w:t>
            </w:r>
            <w:proofErr w:type="gramStart"/>
            <w:r w:rsidRPr="00DD05C0">
              <w:rPr>
                <w:rFonts w:ascii="Times New Roman" w:eastAsia="Times New Roman" w:hAnsi="Times New Roman" w:cs="Times New Roman"/>
                <w:sz w:val="28"/>
                <w:szCs w:val="28"/>
              </w:rPr>
              <w:t>Здоровая</w:t>
            </w:r>
            <w:proofErr w:type="gramEnd"/>
            <w:r w:rsidRPr="00DD05C0">
              <w:rPr>
                <w:rFonts w:ascii="Times New Roman" w:eastAsia="Times New Roman" w:hAnsi="Times New Roman" w:cs="Times New Roman"/>
                <w:sz w:val="28"/>
                <w:szCs w:val="28"/>
              </w:rPr>
              <w:t xml:space="preserve"> семья-здоровый малыш»</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2.Консультация: «Какие игрушки купить ребёнку»</w:t>
            </w:r>
            <w:r w:rsidR="00673EF7" w:rsidRPr="00DD05C0">
              <w:rPr>
                <w:rFonts w:ascii="Times New Roman" w:hAnsi="Times New Roman" w:cs="Times New Roman"/>
                <w:sz w:val="28"/>
                <w:szCs w:val="28"/>
              </w:rPr>
              <w:t>, «Гендерное воспитание дошкольников».</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3.Анкетирование: «Ребёнок и игрушка»</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4.Выставк</w:t>
            </w:r>
            <w:r w:rsidR="00673EF7" w:rsidRPr="00DD05C0">
              <w:rPr>
                <w:rFonts w:ascii="Times New Roman" w:eastAsia="Times New Roman" w:hAnsi="Times New Roman" w:cs="Times New Roman"/>
                <w:sz w:val="28"/>
                <w:szCs w:val="28"/>
              </w:rPr>
              <w:t>а: «Золотые руки моей мамочки</w:t>
            </w:r>
            <w:r w:rsidRPr="00DD05C0">
              <w:rPr>
                <w:rFonts w:ascii="Times New Roman" w:eastAsia="Times New Roman" w:hAnsi="Times New Roman" w:cs="Times New Roman"/>
                <w:sz w:val="28"/>
                <w:szCs w:val="28"/>
              </w:rPr>
              <w:t>»</w:t>
            </w:r>
            <w:r w:rsidR="00673EF7" w:rsidRPr="00DD05C0">
              <w:rPr>
                <w:rFonts w:ascii="Times New Roman" w:eastAsia="Times New Roman" w:hAnsi="Times New Roman" w:cs="Times New Roman"/>
                <w:sz w:val="28"/>
                <w:szCs w:val="28"/>
              </w:rPr>
              <w:t xml:space="preserve"> (рукоделие)</w:t>
            </w:r>
          </w:p>
          <w:p w:rsidR="008E6BB8" w:rsidRPr="00DD05C0" w:rsidRDefault="008E6BB8" w:rsidP="00386B09">
            <w:pPr>
              <w:spacing w:after="0"/>
              <w:ind w:firstLine="425"/>
              <w:jc w:val="both"/>
              <w:rPr>
                <w:rFonts w:ascii="Times New Roman" w:hAnsi="Times New Roman" w:cs="Times New Roman"/>
                <w:sz w:val="28"/>
                <w:szCs w:val="28"/>
              </w:rPr>
            </w:pPr>
            <w:r w:rsidRPr="00DD05C0">
              <w:rPr>
                <w:rFonts w:ascii="Times New Roman" w:eastAsia="Times New Roman" w:hAnsi="Times New Roman" w:cs="Times New Roman"/>
                <w:sz w:val="28"/>
                <w:szCs w:val="28"/>
              </w:rPr>
              <w:t>5.</w:t>
            </w:r>
            <w:r w:rsidR="00673EF7" w:rsidRPr="00DD05C0">
              <w:rPr>
                <w:rFonts w:ascii="Times New Roman" w:hAnsi="Times New Roman" w:cs="Times New Roman"/>
                <w:sz w:val="28"/>
                <w:szCs w:val="28"/>
              </w:rPr>
              <w:t xml:space="preserve"> </w:t>
            </w:r>
            <w:r w:rsidR="0098120E" w:rsidRPr="00DD05C0">
              <w:rPr>
                <w:rFonts w:ascii="Times New Roman" w:hAnsi="Times New Roman" w:cs="Times New Roman"/>
                <w:sz w:val="28"/>
                <w:szCs w:val="28"/>
              </w:rPr>
              <w:t>Папка-раскладушка: М</w:t>
            </w:r>
            <w:r w:rsidR="00673EF7" w:rsidRPr="00DD05C0">
              <w:rPr>
                <w:rFonts w:ascii="Times New Roman" w:hAnsi="Times New Roman" w:cs="Times New Roman"/>
                <w:sz w:val="28"/>
                <w:szCs w:val="28"/>
              </w:rPr>
              <w:t>арт.</w:t>
            </w:r>
          </w:p>
          <w:p w:rsidR="000B690E" w:rsidRPr="00DD05C0" w:rsidRDefault="000B690E" w:rsidP="00386B09">
            <w:pPr>
              <w:spacing w:after="0"/>
              <w:ind w:firstLine="425"/>
              <w:jc w:val="both"/>
              <w:rPr>
                <w:rFonts w:ascii="Times New Roman" w:hAnsi="Times New Roman" w:cs="Times New Roman"/>
                <w:sz w:val="28"/>
                <w:szCs w:val="28"/>
              </w:rPr>
            </w:pPr>
            <w:r w:rsidRPr="00DD05C0">
              <w:rPr>
                <w:rFonts w:ascii="Times New Roman" w:hAnsi="Times New Roman" w:cs="Times New Roman"/>
                <w:sz w:val="28"/>
                <w:szCs w:val="28"/>
              </w:rPr>
              <w:t>6. Инсценировка родителями сказки «Репка».</w:t>
            </w:r>
          </w:p>
          <w:p w:rsidR="0098120E" w:rsidRPr="00DD05C0" w:rsidRDefault="0098120E" w:rsidP="00386B09">
            <w:pPr>
              <w:spacing w:after="0"/>
              <w:ind w:firstLine="425"/>
              <w:jc w:val="both"/>
              <w:rPr>
                <w:rFonts w:ascii="Times New Roman" w:eastAsia="Times New Roman" w:hAnsi="Times New Roman" w:cs="Times New Roman"/>
                <w:sz w:val="28"/>
                <w:szCs w:val="28"/>
              </w:rPr>
            </w:pPr>
            <w:r w:rsidRPr="00DD05C0">
              <w:rPr>
                <w:rFonts w:ascii="Times New Roman" w:hAnsi="Times New Roman" w:cs="Times New Roman"/>
                <w:sz w:val="28"/>
                <w:szCs w:val="28"/>
              </w:rPr>
              <w:t xml:space="preserve">7. </w:t>
            </w:r>
            <w:r w:rsidRPr="00DD05C0">
              <w:rPr>
                <w:rFonts w:ascii="Times New Roman" w:hAnsi="Times New Roman" w:cs="Times New Roman"/>
                <w:b/>
                <w:sz w:val="28"/>
                <w:szCs w:val="28"/>
              </w:rPr>
              <w:t>Фотовыставка «Мама, так тебя люблю…»</w:t>
            </w:r>
          </w:p>
        </w:tc>
      </w:tr>
      <w:tr w:rsidR="00DD05C0" w:rsidRPr="00DD05C0" w:rsidTr="00547E23">
        <w:trPr>
          <w:cantSplit/>
          <w:trHeight w:val="1134"/>
        </w:trPr>
        <w:tc>
          <w:tcPr>
            <w:tcW w:w="1101" w:type="dxa"/>
            <w:textDirection w:val="btLr"/>
          </w:tcPr>
          <w:p w:rsidR="008E6BB8" w:rsidRPr="00DD05C0" w:rsidRDefault="008E6BB8" w:rsidP="00386B09">
            <w:pPr>
              <w:spacing w:after="0"/>
              <w:ind w:right="113" w:firstLine="425"/>
              <w:jc w:val="both"/>
              <w:rPr>
                <w:rFonts w:ascii="Times New Roman" w:eastAsia="Times New Roman" w:hAnsi="Times New Roman" w:cs="Times New Roman"/>
                <w:b/>
                <w:i/>
                <w:sz w:val="28"/>
                <w:szCs w:val="28"/>
              </w:rPr>
            </w:pPr>
            <w:r w:rsidRPr="00DD05C0">
              <w:rPr>
                <w:rFonts w:ascii="Times New Roman" w:eastAsia="Times New Roman" w:hAnsi="Times New Roman" w:cs="Times New Roman"/>
                <w:b/>
                <w:i/>
                <w:sz w:val="28"/>
                <w:szCs w:val="28"/>
              </w:rPr>
              <w:t>АПРЕЛЬ</w:t>
            </w:r>
          </w:p>
        </w:tc>
        <w:tc>
          <w:tcPr>
            <w:tcW w:w="8470" w:type="dxa"/>
          </w:tcPr>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1.</w:t>
            </w:r>
            <w:r w:rsidR="001B5998" w:rsidRPr="00DD05C0">
              <w:rPr>
                <w:rFonts w:ascii="Times New Roman" w:hAnsi="Times New Roman" w:cs="Times New Roman"/>
                <w:sz w:val="28"/>
                <w:szCs w:val="28"/>
              </w:rPr>
              <w:t xml:space="preserve"> </w:t>
            </w:r>
            <w:r w:rsidR="0098120E" w:rsidRPr="00DD05C0">
              <w:rPr>
                <w:rFonts w:ascii="Times New Roman" w:hAnsi="Times New Roman" w:cs="Times New Roman"/>
                <w:sz w:val="28"/>
                <w:szCs w:val="28"/>
              </w:rPr>
              <w:t>Папка-раскладушка: Апрель.</w:t>
            </w:r>
            <w:r w:rsidR="001B5998" w:rsidRPr="00DD05C0">
              <w:rPr>
                <w:rFonts w:ascii="Times New Roman" w:hAnsi="Times New Roman" w:cs="Times New Roman"/>
                <w:sz w:val="28"/>
                <w:szCs w:val="28"/>
              </w:rPr>
              <w:t xml:space="preserve"> </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2.Консультация: «Экологическое воспитание в семье»</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3.Индивидуальные беседы: «Как научить ребёнка рисовать»</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4.Оформление выставки детских работ</w:t>
            </w:r>
          </w:p>
          <w:p w:rsidR="008E6BB8" w:rsidRPr="00DD05C0" w:rsidRDefault="001B5998" w:rsidP="00386B09">
            <w:pPr>
              <w:spacing w:after="0"/>
              <w:ind w:firstLine="425"/>
              <w:jc w:val="both"/>
              <w:rPr>
                <w:rFonts w:ascii="Times New Roman" w:hAnsi="Times New Roman" w:cs="Times New Roman"/>
                <w:sz w:val="28"/>
                <w:szCs w:val="28"/>
              </w:rPr>
            </w:pPr>
            <w:r w:rsidRPr="00DD05C0">
              <w:rPr>
                <w:rFonts w:ascii="Times New Roman" w:eastAsia="Times New Roman" w:hAnsi="Times New Roman" w:cs="Times New Roman"/>
                <w:sz w:val="28"/>
                <w:szCs w:val="28"/>
              </w:rPr>
              <w:t>5.Советы</w:t>
            </w:r>
            <w:r w:rsidR="008E6BB8" w:rsidRPr="00DD05C0">
              <w:rPr>
                <w:rFonts w:ascii="Times New Roman" w:eastAsia="Times New Roman" w:hAnsi="Times New Roman" w:cs="Times New Roman"/>
                <w:sz w:val="28"/>
                <w:szCs w:val="28"/>
              </w:rPr>
              <w:t xml:space="preserve">: </w:t>
            </w:r>
            <w:r w:rsidRPr="00DD05C0">
              <w:rPr>
                <w:rFonts w:ascii="Times New Roman" w:hAnsi="Times New Roman" w:cs="Times New Roman"/>
                <w:sz w:val="28"/>
                <w:szCs w:val="28"/>
              </w:rPr>
              <w:t>«Как ухаживать за молочными зубками».</w:t>
            </w:r>
          </w:p>
          <w:p w:rsidR="0098120E" w:rsidRPr="00DD05C0" w:rsidRDefault="0098120E" w:rsidP="00386B09">
            <w:pPr>
              <w:spacing w:after="0"/>
              <w:ind w:firstLine="425"/>
              <w:jc w:val="both"/>
              <w:rPr>
                <w:rFonts w:ascii="Times New Roman" w:eastAsia="Times New Roman" w:hAnsi="Times New Roman" w:cs="Times New Roman"/>
                <w:sz w:val="28"/>
                <w:szCs w:val="28"/>
              </w:rPr>
            </w:pPr>
            <w:r w:rsidRPr="00DD05C0">
              <w:rPr>
                <w:rFonts w:ascii="Times New Roman" w:hAnsi="Times New Roman" w:cs="Times New Roman"/>
                <w:sz w:val="28"/>
                <w:szCs w:val="28"/>
              </w:rPr>
              <w:t>7. Выставка поделок: «Светлый праздник - Пасха»</w:t>
            </w:r>
          </w:p>
        </w:tc>
      </w:tr>
      <w:tr w:rsidR="008E6BB8" w:rsidRPr="00DD05C0" w:rsidTr="00547E23">
        <w:trPr>
          <w:cantSplit/>
          <w:trHeight w:val="1134"/>
        </w:trPr>
        <w:tc>
          <w:tcPr>
            <w:tcW w:w="1101" w:type="dxa"/>
            <w:textDirection w:val="btLr"/>
          </w:tcPr>
          <w:p w:rsidR="008E6BB8" w:rsidRPr="00DD05C0" w:rsidRDefault="008E6BB8" w:rsidP="00386B09">
            <w:pPr>
              <w:spacing w:after="0"/>
              <w:ind w:right="113" w:firstLine="425"/>
              <w:jc w:val="both"/>
              <w:rPr>
                <w:rFonts w:ascii="Times New Roman" w:eastAsia="Times New Roman" w:hAnsi="Times New Roman" w:cs="Times New Roman"/>
                <w:b/>
                <w:i/>
                <w:sz w:val="28"/>
                <w:szCs w:val="28"/>
              </w:rPr>
            </w:pPr>
            <w:r w:rsidRPr="00DD05C0">
              <w:rPr>
                <w:rFonts w:ascii="Times New Roman" w:eastAsia="Times New Roman" w:hAnsi="Times New Roman" w:cs="Times New Roman"/>
                <w:b/>
                <w:i/>
                <w:sz w:val="28"/>
                <w:szCs w:val="28"/>
              </w:rPr>
              <w:lastRenderedPageBreak/>
              <w:t>МАЙ</w:t>
            </w:r>
          </w:p>
        </w:tc>
        <w:tc>
          <w:tcPr>
            <w:tcW w:w="8470" w:type="dxa"/>
          </w:tcPr>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1.Советы медсестры: «Закаливание летом»</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2.Оформление фотовыставки: «Вот какие мы большие!»</w:t>
            </w:r>
          </w:p>
          <w:p w:rsidR="008E6BB8" w:rsidRPr="00DD05C0" w:rsidRDefault="008E6BB8" w:rsidP="00386B09">
            <w:pPr>
              <w:spacing w:after="0"/>
              <w:ind w:firstLine="425"/>
              <w:jc w:val="both"/>
              <w:rPr>
                <w:rFonts w:ascii="Times New Roman" w:eastAsia="Times New Roman" w:hAnsi="Times New Roman" w:cs="Times New Roman"/>
                <w:sz w:val="28"/>
                <w:szCs w:val="28"/>
              </w:rPr>
            </w:pPr>
            <w:r w:rsidRPr="00DD05C0">
              <w:rPr>
                <w:rFonts w:ascii="Times New Roman" w:eastAsia="Times New Roman" w:hAnsi="Times New Roman" w:cs="Times New Roman"/>
                <w:sz w:val="28"/>
                <w:szCs w:val="28"/>
              </w:rPr>
              <w:t>3.Родительское собрание: «Итоги года</w:t>
            </w:r>
            <w:r w:rsidR="001B5998" w:rsidRPr="00DD05C0">
              <w:rPr>
                <w:rFonts w:ascii="Times New Roman" w:eastAsia="Times New Roman" w:hAnsi="Times New Roman" w:cs="Times New Roman"/>
                <w:sz w:val="28"/>
                <w:szCs w:val="28"/>
              </w:rPr>
              <w:t xml:space="preserve"> по образовательным областям</w:t>
            </w:r>
            <w:r w:rsidRPr="00DD05C0">
              <w:rPr>
                <w:rFonts w:ascii="Times New Roman" w:eastAsia="Times New Roman" w:hAnsi="Times New Roman" w:cs="Times New Roman"/>
                <w:sz w:val="28"/>
                <w:szCs w:val="28"/>
              </w:rPr>
              <w:t>»</w:t>
            </w:r>
            <w:r w:rsidR="001B5998" w:rsidRPr="00DD05C0">
              <w:rPr>
                <w:rFonts w:ascii="Times New Roman" w:eastAsia="Times New Roman" w:hAnsi="Times New Roman" w:cs="Times New Roman"/>
                <w:sz w:val="28"/>
                <w:szCs w:val="28"/>
              </w:rPr>
              <w:t>.</w:t>
            </w:r>
          </w:p>
          <w:p w:rsidR="008E6BB8" w:rsidRPr="00DD05C0" w:rsidRDefault="008E6BB8" w:rsidP="00386B09">
            <w:pPr>
              <w:tabs>
                <w:tab w:val="left" w:pos="8930"/>
              </w:tabs>
              <w:spacing w:after="0"/>
              <w:ind w:right="-1" w:firstLine="425"/>
              <w:jc w:val="both"/>
              <w:rPr>
                <w:rFonts w:ascii="Times New Roman" w:hAnsi="Times New Roman" w:cs="Times New Roman"/>
                <w:sz w:val="28"/>
                <w:szCs w:val="28"/>
              </w:rPr>
            </w:pPr>
            <w:r w:rsidRPr="00DD05C0">
              <w:rPr>
                <w:rFonts w:ascii="Times New Roman" w:eastAsia="Times New Roman" w:hAnsi="Times New Roman" w:cs="Times New Roman"/>
                <w:sz w:val="28"/>
                <w:szCs w:val="28"/>
              </w:rPr>
              <w:t xml:space="preserve">4.Консультация: </w:t>
            </w:r>
            <w:r w:rsidR="001B5998" w:rsidRPr="00DD05C0">
              <w:rPr>
                <w:rFonts w:ascii="Times New Roman" w:hAnsi="Times New Roman" w:cs="Times New Roman"/>
                <w:sz w:val="28"/>
                <w:szCs w:val="28"/>
              </w:rPr>
              <w:t>«Питание ребенка летом»</w:t>
            </w:r>
          </w:p>
          <w:p w:rsidR="0098120E" w:rsidRPr="00DD05C0" w:rsidRDefault="001B5998" w:rsidP="00386B09">
            <w:pPr>
              <w:tabs>
                <w:tab w:val="left" w:pos="8930"/>
              </w:tabs>
              <w:spacing w:after="0"/>
              <w:ind w:right="-1" w:firstLine="425"/>
              <w:jc w:val="both"/>
              <w:rPr>
                <w:rFonts w:ascii="Times New Roman" w:hAnsi="Times New Roman" w:cs="Times New Roman"/>
                <w:sz w:val="28"/>
                <w:szCs w:val="28"/>
              </w:rPr>
            </w:pPr>
            <w:r w:rsidRPr="00DD05C0">
              <w:rPr>
                <w:rFonts w:ascii="Times New Roman" w:eastAsia="Times New Roman" w:hAnsi="Times New Roman" w:cs="Times New Roman"/>
                <w:sz w:val="28"/>
                <w:szCs w:val="28"/>
              </w:rPr>
              <w:t>5.</w:t>
            </w:r>
            <w:r w:rsidRPr="00DD05C0">
              <w:rPr>
                <w:rFonts w:ascii="Times New Roman" w:hAnsi="Times New Roman" w:cs="Times New Roman"/>
                <w:sz w:val="28"/>
                <w:szCs w:val="28"/>
              </w:rPr>
              <w:t xml:space="preserve"> Папка-передвижка «День Победы», </w:t>
            </w:r>
          </w:p>
          <w:p w:rsidR="001B5998" w:rsidRPr="00DD05C0" w:rsidRDefault="0098120E" w:rsidP="00386B09">
            <w:pPr>
              <w:tabs>
                <w:tab w:val="left" w:pos="8930"/>
              </w:tabs>
              <w:spacing w:after="0"/>
              <w:ind w:right="-1" w:firstLine="425"/>
              <w:jc w:val="both"/>
              <w:rPr>
                <w:rFonts w:ascii="Times New Roman" w:hAnsi="Times New Roman" w:cs="Times New Roman"/>
                <w:sz w:val="28"/>
                <w:szCs w:val="28"/>
              </w:rPr>
            </w:pPr>
            <w:r w:rsidRPr="00DD05C0">
              <w:rPr>
                <w:rFonts w:ascii="Times New Roman" w:hAnsi="Times New Roman" w:cs="Times New Roman"/>
                <w:sz w:val="28"/>
                <w:szCs w:val="28"/>
              </w:rPr>
              <w:t>6. Папка-раскладушка:  М</w:t>
            </w:r>
            <w:r w:rsidR="001B5998" w:rsidRPr="00DD05C0">
              <w:rPr>
                <w:rFonts w:ascii="Times New Roman" w:hAnsi="Times New Roman" w:cs="Times New Roman"/>
                <w:sz w:val="28"/>
                <w:szCs w:val="28"/>
              </w:rPr>
              <w:t>ай.</w:t>
            </w:r>
          </w:p>
        </w:tc>
      </w:tr>
    </w:tbl>
    <w:p w:rsidR="001B5998" w:rsidRPr="00DD05C0" w:rsidRDefault="001B5998" w:rsidP="00386B09">
      <w:pPr>
        <w:shd w:val="clear" w:color="auto" w:fill="FFFFFF"/>
        <w:tabs>
          <w:tab w:val="left" w:leader="dot" w:pos="9346"/>
        </w:tabs>
        <w:spacing w:after="0" w:line="240" w:lineRule="auto"/>
        <w:ind w:right="283" w:firstLine="425"/>
        <w:jc w:val="both"/>
        <w:rPr>
          <w:rFonts w:ascii="Times New Roman" w:hAnsi="Times New Roman"/>
          <w:b/>
          <w:sz w:val="28"/>
          <w:szCs w:val="28"/>
        </w:rPr>
      </w:pPr>
    </w:p>
    <w:p w:rsidR="00D045AB" w:rsidRPr="00DD05C0" w:rsidRDefault="00D045AB" w:rsidP="00386B09">
      <w:pPr>
        <w:shd w:val="clear" w:color="auto" w:fill="FFFFFF"/>
        <w:tabs>
          <w:tab w:val="left" w:leader="dot" w:pos="9346"/>
        </w:tabs>
        <w:spacing w:after="0" w:line="240" w:lineRule="auto"/>
        <w:ind w:right="283"/>
        <w:jc w:val="both"/>
        <w:rPr>
          <w:rFonts w:ascii="Times New Roman" w:hAnsi="Times New Roman"/>
          <w:b/>
          <w:sz w:val="28"/>
          <w:szCs w:val="28"/>
        </w:rPr>
      </w:pPr>
    </w:p>
    <w:p w:rsidR="0006003D" w:rsidRPr="00DD05C0" w:rsidRDefault="004C7094" w:rsidP="00386B09">
      <w:pPr>
        <w:pStyle w:val="a4"/>
        <w:shd w:val="clear" w:color="auto" w:fill="FFFFFF"/>
        <w:tabs>
          <w:tab w:val="left" w:leader="dot" w:pos="9346"/>
        </w:tabs>
        <w:spacing w:after="0" w:line="240" w:lineRule="auto"/>
        <w:ind w:left="0" w:right="283" w:firstLine="425"/>
        <w:jc w:val="center"/>
        <w:rPr>
          <w:rFonts w:ascii="Times New Roman" w:hAnsi="Times New Roman"/>
          <w:b/>
          <w:sz w:val="28"/>
          <w:szCs w:val="28"/>
        </w:rPr>
      </w:pPr>
      <w:r w:rsidRPr="00DD05C0">
        <w:rPr>
          <w:rFonts w:ascii="Times New Roman" w:hAnsi="Times New Roman"/>
          <w:b/>
          <w:sz w:val="28"/>
          <w:szCs w:val="28"/>
        </w:rPr>
        <w:t>9.</w:t>
      </w:r>
      <w:r w:rsidR="001B5998" w:rsidRPr="00DD05C0">
        <w:rPr>
          <w:rFonts w:ascii="Times New Roman" w:hAnsi="Times New Roman"/>
          <w:b/>
          <w:sz w:val="28"/>
          <w:szCs w:val="28"/>
        </w:rPr>
        <w:t xml:space="preserve"> </w:t>
      </w:r>
      <w:r w:rsidRPr="00DD05C0">
        <w:rPr>
          <w:rFonts w:ascii="Times New Roman" w:hAnsi="Times New Roman"/>
          <w:b/>
          <w:sz w:val="28"/>
          <w:szCs w:val="28"/>
        </w:rPr>
        <w:t>Взаимодействие с социумом.</w:t>
      </w:r>
    </w:p>
    <w:p w:rsidR="005D4457" w:rsidRDefault="0006003D" w:rsidP="00386B09">
      <w:pPr>
        <w:pStyle w:val="c1"/>
        <w:tabs>
          <w:tab w:val="left" w:pos="284"/>
        </w:tabs>
        <w:spacing w:before="0" w:beforeAutospacing="0" w:after="0" w:afterAutospacing="0" w:line="276" w:lineRule="auto"/>
        <w:ind w:right="21" w:firstLine="425"/>
        <w:jc w:val="both"/>
        <w:rPr>
          <w:sz w:val="28"/>
          <w:szCs w:val="28"/>
        </w:rPr>
      </w:pPr>
      <w:r w:rsidRPr="00DD05C0">
        <w:rPr>
          <w:sz w:val="28"/>
          <w:szCs w:val="28"/>
        </w:rPr>
        <w:t xml:space="preserve">Цель </w:t>
      </w:r>
      <w:r w:rsidRPr="00DD05C0">
        <w:rPr>
          <w:rStyle w:val="c2"/>
          <w:sz w:val="28"/>
          <w:szCs w:val="28"/>
        </w:rPr>
        <w:t>взаимодействия с социальными партнерами: с</w:t>
      </w:r>
      <w:r w:rsidRPr="00DD05C0">
        <w:rPr>
          <w:sz w:val="28"/>
          <w:szCs w:val="28"/>
        </w:rPr>
        <w:t xml:space="preserve">оздание системы </w:t>
      </w:r>
      <w:proofErr w:type="spellStart"/>
      <w:r w:rsidRPr="00DD05C0">
        <w:rPr>
          <w:sz w:val="28"/>
          <w:szCs w:val="28"/>
        </w:rPr>
        <w:t>взаимосотрудничества</w:t>
      </w:r>
      <w:proofErr w:type="spellEnd"/>
      <w:r w:rsidRPr="00DD05C0">
        <w:rPr>
          <w:sz w:val="28"/>
          <w:szCs w:val="28"/>
        </w:rPr>
        <w:t xml:space="preserve"> ДОУ с  социальными институтами для обеспечения благоприятных условий всестороннего развития детей дошкольного возраста, их способностей и творческого потенц</w:t>
      </w:r>
      <w:r w:rsidRPr="00EA06BA">
        <w:rPr>
          <w:sz w:val="28"/>
          <w:szCs w:val="28"/>
        </w:rPr>
        <w:t xml:space="preserve">иала. </w:t>
      </w:r>
    </w:p>
    <w:p w:rsidR="001B5998" w:rsidRPr="005D4457" w:rsidRDefault="001B5998" w:rsidP="00386B09">
      <w:pPr>
        <w:pStyle w:val="c1"/>
        <w:tabs>
          <w:tab w:val="left" w:pos="284"/>
        </w:tabs>
        <w:spacing w:before="0" w:beforeAutospacing="0" w:after="0" w:afterAutospacing="0" w:line="276" w:lineRule="auto"/>
        <w:ind w:right="21" w:firstLine="425"/>
        <w:jc w:val="both"/>
        <w:rPr>
          <w:sz w:val="28"/>
          <w:szCs w:val="28"/>
        </w:rPr>
      </w:pPr>
    </w:p>
    <w:tbl>
      <w:tblPr>
        <w:tblStyle w:val="a3"/>
        <w:tblW w:w="9889" w:type="dxa"/>
        <w:tblInd w:w="-567" w:type="dxa"/>
        <w:tblLayout w:type="fixed"/>
        <w:tblLook w:val="04A0" w:firstRow="1" w:lastRow="0" w:firstColumn="1" w:lastColumn="0" w:noHBand="0" w:noVBand="1"/>
      </w:tblPr>
      <w:tblGrid>
        <w:gridCol w:w="3190"/>
        <w:gridCol w:w="4006"/>
        <w:gridCol w:w="2693"/>
      </w:tblGrid>
      <w:tr w:rsidR="0006003D" w:rsidRPr="00EA06BA" w:rsidTr="001B5998">
        <w:tc>
          <w:tcPr>
            <w:tcW w:w="3190" w:type="dxa"/>
          </w:tcPr>
          <w:p w:rsidR="0006003D" w:rsidRPr="00EA06BA" w:rsidRDefault="0006003D" w:rsidP="00386B09">
            <w:pPr>
              <w:pStyle w:val="1"/>
              <w:shd w:val="clear" w:color="auto" w:fill="FFFFFF"/>
              <w:ind w:left="0" w:right="140" w:firstLine="425"/>
              <w:jc w:val="both"/>
              <w:rPr>
                <w:rFonts w:ascii="Times New Roman" w:hAnsi="Times New Roman"/>
                <w:sz w:val="28"/>
                <w:szCs w:val="28"/>
              </w:rPr>
            </w:pPr>
            <w:r w:rsidRPr="00EA06BA">
              <w:rPr>
                <w:rFonts w:ascii="Times New Roman" w:hAnsi="Times New Roman"/>
                <w:sz w:val="28"/>
                <w:szCs w:val="28"/>
              </w:rPr>
              <w:t>Учреждение</w:t>
            </w:r>
          </w:p>
        </w:tc>
        <w:tc>
          <w:tcPr>
            <w:tcW w:w="4006" w:type="dxa"/>
          </w:tcPr>
          <w:p w:rsidR="0006003D" w:rsidRPr="00EA06BA" w:rsidRDefault="0006003D" w:rsidP="00386B09">
            <w:pPr>
              <w:pStyle w:val="1"/>
              <w:shd w:val="clear" w:color="auto" w:fill="FFFFFF"/>
              <w:ind w:left="0" w:right="140" w:firstLine="425"/>
              <w:jc w:val="both"/>
              <w:rPr>
                <w:rFonts w:ascii="Times New Roman" w:hAnsi="Times New Roman"/>
                <w:sz w:val="28"/>
                <w:szCs w:val="28"/>
              </w:rPr>
            </w:pPr>
            <w:r w:rsidRPr="00EA06BA">
              <w:rPr>
                <w:rFonts w:ascii="Times New Roman" w:hAnsi="Times New Roman"/>
                <w:sz w:val="28"/>
                <w:szCs w:val="28"/>
              </w:rPr>
              <w:t>Совместно решаемые задачи</w:t>
            </w:r>
          </w:p>
        </w:tc>
        <w:tc>
          <w:tcPr>
            <w:tcW w:w="2693" w:type="dxa"/>
          </w:tcPr>
          <w:p w:rsidR="0006003D" w:rsidRPr="00EA06BA" w:rsidRDefault="0006003D" w:rsidP="00386B09">
            <w:pPr>
              <w:pStyle w:val="1"/>
              <w:shd w:val="clear" w:color="auto" w:fill="FFFFFF"/>
              <w:ind w:left="0" w:right="140" w:firstLine="425"/>
              <w:jc w:val="both"/>
              <w:rPr>
                <w:rFonts w:ascii="Times New Roman" w:hAnsi="Times New Roman"/>
                <w:sz w:val="28"/>
                <w:szCs w:val="28"/>
              </w:rPr>
            </w:pPr>
            <w:r w:rsidRPr="00EA06BA">
              <w:rPr>
                <w:rFonts w:ascii="Times New Roman" w:hAnsi="Times New Roman"/>
                <w:sz w:val="28"/>
                <w:szCs w:val="28"/>
              </w:rPr>
              <w:t>Формы работы</w:t>
            </w:r>
          </w:p>
        </w:tc>
      </w:tr>
      <w:tr w:rsidR="0006003D" w:rsidRPr="00EA06BA" w:rsidTr="001B5998">
        <w:tc>
          <w:tcPr>
            <w:tcW w:w="3190" w:type="dxa"/>
          </w:tcPr>
          <w:p w:rsidR="0006003D" w:rsidRPr="00EA06BA" w:rsidRDefault="0006003D" w:rsidP="00386B09">
            <w:pPr>
              <w:pStyle w:val="1"/>
              <w:shd w:val="clear" w:color="auto" w:fill="FFFFFF"/>
              <w:ind w:left="0" w:right="140" w:firstLine="425"/>
              <w:jc w:val="both"/>
              <w:rPr>
                <w:rFonts w:ascii="Times New Roman" w:hAnsi="Times New Roman"/>
                <w:sz w:val="28"/>
                <w:szCs w:val="28"/>
              </w:rPr>
            </w:pPr>
            <w:r w:rsidRPr="00EA06BA">
              <w:rPr>
                <w:rFonts w:ascii="Times New Roman" w:hAnsi="Times New Roman"/>
                <w:sz w:val="28"/>
                <w:szCs w:val="28"/>
              </w:rPr>
              <w:t xml:space="preserve">Детская поликлиника ЦРБ </w:t>
            </w:r>
          </w:p>
        </w:tc>
        <w:tc>
          <w:tcPr>
            <w:tcW w:w="4006" w:type="dxa"/>
          </w:tcPr>
          <w:p w:rsidR="0006003D" w:rsidRPr="00EA06BA" w:rsidRDefault="0006003D" w:rsidP="00386B09">
            <w:pPr>
              <w:pStyle w:val="1"/>
              <w:shd w:val="clear" w:color="auto" w:fill="FFFFFF"/>
              <w:ind w:left="0" w:firstLine="425"/>
              <w:jc w:val="both"/>
              <w:rPr>
                <w:rFonts w:ascii="Times New Roman" w:hAnsi="Times New Roman"/>
                <w:sz w:val="28"/>
                <w:szCs w:val="28"/>
              </w:rPr>
            </w:pPr>
            <w:r w:rsidRPr="00EA06BA">
              <w:rPr>
                <w:rFonts w:ascii="Times New Roman" w:hAnsi="Times New Roman"/>
                <w:sz w:val="28"/>
                <w:szCs w:val="28"/>
              </w:rPr>
              <w:t>Эффективная организация оздоровительной и профилактической работы.</w:t>
            </w:r>
          </w:p>
        </w:tc>
        <w:tc>
          <w:tcPr>
            <w:tcW w:w="2693" w:type="dxa"/>
          </w:tcPr>
          <w:p w:rsidR="0006003D" w:rsidRPr="00EA06BA" w:rsidRDefault="0006003D" w:rsidP="00386B09">
            <w:pPr>
              <w:pStyle w:val="1"/>
              <w:shd w:val="clear" w:color="auto" w:fill="FFFFFF"/>
              <w:ind w:left="0" w:firstLine="425"/>
              <w:jc w:val="both"/>
              <w:rPr>
                <w:rFonts w:ascii="Times New Roman" w:hAnsi="Times New Roman"/>
                <w:sz w:val="28"/>
                <w:szCs w:val="28"/>
              </w:rPr>
            </w:pPr>
            <w:r w:rsidRPr="00EA06BA">
              <w:rPr>
                <w:rFonts w:ascii="Times New Roman" w:hAnsi="Times New Roman"/>
                <w:sz w:val="28"/>
                <w:szCs w:val="28"/>
              </w:rPr>
              <w:t>Осмотр врачом-педиатром; консультирование родителей; назначения, сопровождение в период после болезни; мониторинг состояния здоровья дошкольников.</w:t>
            </w:r>
          </w:p>
        </w:tc>
      </w:tr>
      <w:tr w:rsidR="00EF7C41" w:rsidRPr="00EA06BA" w:rsidTr="001B5998">
        <w:tc>
          <w:tcPr>
            <w:tcW w:w="3190" w:type="dxa"/>
          </w:tcPr>
          <w:p w:rsidR="00EF7C41" w:rsidRPr="00EA06BA" w:rsidRDefault="00EF7C41" w:rsidP="00386B09">
            <w:pPr>
              <w:pStyle w:val="1"/>
              <w:shd w:val="clear" w:color="auto" w:fill="FFFFFF"/>
              <w:ind w:left="0" w:right="140" w:firstLine="425"/>
              <w:jc w:val="both"/>
              <w:rPr>
                <w:rFonts w:ascii="Times New Roman" w:hAnsi="Times New Roman"/>
                <w:sz w:val="28"/>
                <w:szCs w:val="28"/>
              </w:rPr>
            </w:pPr>
            <w:r>
              <w:rPr>
                <w:rFonts w:ascii="Times New Roman" w:hAnsi="Times New Roman"/>
                <w:sz w:val="28"/>
                <w:szCs w:val="28"/>
              </w:rPr>
              <w:t xml:space="preserve">Детская библиотека </w:t>
            </w:r>
          </w:p>
        </w:tc>
        <w:tc>
          <w:tcPr>
            <w:tcW w:w="4006" w:type="dxa"/>
          </w:tcPr>
          <w:p w:rsidR="00EF7C41" w:rsidRPr="00EA06BA" w:rsidRDefault="00EF7C41" w:rsidP="00386B09">
            <w:pPr>
              <w:pStyle w:val="1"/>
              <w:shd w:val="clear" w:color="auto" w:fill="FFFFFF"/>
              <w:ind w:left="0" w:firstLine="425"/>
              <w:jc w:val="both"/>
              <w:rPr>
                <w:rFonts w:ascii="Times New Roman" w:hAnsi="Times New Roman"/>
                <w:sz w:val="28"/>
                <w:szCs w:val="28"/>
              </w:rPr>
            </w:pPr>
            <w:r>
              <w:rPr>
                <w:rFonts w:ascii="Times New Roman" w:hAnsi="Times New Roman"/>
                <w:sz w:val="28"/>
                <w:szCs w:val="28"/>
              </w:rPr>
              <w:t>Знакомство с детскими писателями</w:t>
            </w:r>
          </w:p>
        </w:tc>
        <w:tc>
          <w:tcPr>
            <w:tcW w:w="2693" w:type="dxa"/>
          </w:tcPr>
          <w:p w:rsidR="00EF7C41" w:rsidRPr="00EA06BA" w:rsidRDefault="00EF7C41" w:rsidP="00386B09">
            <w:pPr>
              <w:pStyle w:val="1"/>
              <w:shd w:val="clear" w:color="auto" w:fill="FFFFFF"/>
              <w:ind w:left="0" w:firstLine="425"/>
              <w:jc w:val="both"/>
              <w:rPr>
                <w:rFonts w:ascii="Times New Roman" w:hAnsi="Times New Roman"/>
                <w:sz w:val="28"/>
                <w:szCs w:val="28"/>
              </w:rPr>
            </w:pPr>
            <w:r>
              <w:rPr>
                <w:rFonts w:ascii="Times New Roman" w:hAnsi="Times New Roman"/>
                <w:sz w:val="28"/>
                <w:szCs w:val="28"/>
              </w:rPr>
              <w:t>Участие в конкурсах, проводимых библиотекой</w:t>
            </w:r>
          </w:p>
        </w:tc>
      </w:tr>
    </w:tbl>
    <w:p w:rsidR="00130350" w:rsidRPr="00EA06BA" w:rsidRDefault="00130350" w:rsidP="00386B09">
      <w:pPr>
        <w:pStyle w:val="a4"/>
        <w:shd w:val="clear" w:color="auto" w:fill="FFFFFF"/>
        <w:tabs>
          <w:tab w:val="left" w:leader="dot" w:pos="9346"/>
        </w:tabs>
        <w:spacing w:after="0" w:line="240" w:lineRule="auto"/>
        <w:ind w:left="0" w:right="283" w:firstLine="425"/>
        <w:jc w:val="both"/>
        <w:rPr>
          <w:rFonts w:ascii="Times New Roman" w:hAnsi="Times New Roman"/>
          <w:b/>
          <w:sz w:val="28"/>
          <w:szCs w:val="28"/>
        </w:rPr>
      </w:pPr>
    </w:p>
    <w:p w:rsidR="0006003D" w:rsidRPr="00EA06BA" w:rsidRDefault="0006003D" w:rsidP="00386B09">
      <w:pPr>
        <w:tabs>
          <w:tab w:val="left" w:pos="540"/>
        </w:tabs>
        <w:spacing w:after="0"/>
        <w:ind w:right="21" w:firstLine="425"/>
        <w:jc w:val="both"/>
        <w:rPr>
          <w:rFonts w:ascii="Times New Roman" w:hAnsi="Times New Roman" w:cs="Times New Roman"/>
          <w:sz w:val="28"/>
          <w:szCs w:val="28"/>
        </w:rPr>
      </w:pPr>
      <w:r w:rsidRPr="00EA06BA">
        <w:rPr>
          <w:rFonts w:ascii="Times New Roman" w:hAnsi="Times New Roman" w:cs="Times New Roman"/>
          <w:sz w:val="28"/>
          <w:szCs w:val="28"/>
        </w:rPr>
        <w:t>Развитие социальных связей дошкольного образовательного учреждения с социальными партнерами дает дополнительный импульс для духовного развития и обогащения лично</w:t>
      </w:r>
      <w:r w:rsidR="000F426C">
        <w:rPr>
          <w:rFonts w:ascii="Times New Roman" w:hAnsi="Times New Roman" w:cs="Times New Roman"/>
          <w:sz w:val="28"/>
          <w:szCs w:val="28"/>
        </w:rPr>
        <w:t xml:space="preserve">сти ребенка с первых лет жизни. </w:t>
      </w:r>
      <w:r w:rsidRPr="00EA06BA">
        <w:rPr>
          <w:rFonts w:ascii="Times New Roman" w:hAnsi="Times New Roman" w:cs="Times New Roman"/>
          <w:sz w:val="28"/>
          <w:szCs w:val="28"/>
        </w:rPr>
        <w:t xml:space="preserve">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w:t>
      </w:r>
      <w:r w:rsidRPr="00EA06BA">
        <w:rPr>
          <w:rFonts w:ascii="Times New Roman" w:hAnsi="Times New Roman" w:cs="Times New Roman"/>
          <w:sz w:val="28"/>
          <w:szCs w:val="28"/>
        </w:rPr>
        <w:lastRenderedPageBreak/>
        <w:t xml:space="preserve">ребенка. Что в конечном итоге ведет к повышению качества дошкольного образования. </w:t>
      </w:r>
    </w:p>
    <w:p w:rsidR="00FB2A02" w:rsidRPr="005D4457" w:rsidRDefault="00FB2A02" w:rsidP="00386B09">
      <w:pPr>
        <w:shd w:val="clear" w:color="auto" w:fill="FFFFFF"/>
        <w:tabs>
          <w:tab w:val="left" w:leader="dot" w:pos="9346"/>
        </w:tabs>
        <w:spacing w:after="0" w:line="240" w:lineRule="auto"/>
        <w:ind w:right="283" w:firstLine="425"/>
        <w:jc w:val="both"/>
        <w:rPr>
          <w:rFonts w:ascii="Times New Roman" w:hAnsi="Times New Roman"/>
          <w:b/>
          <w:sz w:val="28"/>
          <w:szCs w:val="28"/>
        </w:rPr>
      </w:pPr>
    </w:p>
    <w:p w:rsidR="0009041C" w:rsidRPr="00EF7C41" w:rsidRDefault="00D045AB" w:rsidP="00386B09">
      <w:pPr>
        <w:shd w:val="clear" w:color="auto" w:fill="FFFFFF"/>
        <w:spacing w:after="0"/>
        <w:ind w:firstLine="425"/>
        <w:jc w:val="both"/>
        <w:rPr>
          <w:rFonts w:ascii="Times New Roman" w:eastAsia="Times New Roman" w:hAnsi="Times New Roman" w:cs="Times New Roman"/>
          <w:b/>
          <w:sz w:val="28"/>
          <w:szCs w:val="28"/>
        </w:rPr>
      </w:pPr>
      <w:r w:rsidRPr="00FD343C">
        <w:rPr>
          <w:rFonts w:ascii="Times New Roman" w:eastAsia="Times New Roman" w:hAnsi="Times New Roman" w:cs="Times New Roman"/>
          <w:color w:val="FF0000"/>
          <w:sz w:val="28"/>
          <w:szCs w:val="28"/>
        </w:rPr>
        <w:t xml:space="preserve"> </w:t>
      </w:r>
      <w:r w:rsidR="00696961" w:rsidRPr="00EF7C41">
        <w:rPr>
          <w:rFonts w:ascii="Times New Roman" w:eastAsia="Times New Roman" w:hAnsi="Times New Roman" w:cs="Times New Roman"/>
          <w:b/>
          <w:sz w:val="28"/>
          <w:szCs w:val="28"/>
        </w:rPr>
        <w:t>Вариативная часть: особенности организации образовательного процесса (климатические, демографические, национально-культурные и др. кружковая деятельность)</w:t>
      </w:r>
    </w:p>
    <w:p w:rsidR="00CF0081" w:rsidRDefault="00CF0081" w:rsidP="00CF0081">
      <w:pPr>
        <w:shd w:val="clear" w:color="auto" w:fill="FFFFFF"/>
        <w:spacing w:after="0"/>
        <w:ind w:firstLine="425"/>
        <w:jc w:val="center"/>
        <w:rPr>
          <w:rFonts w:ascii="Times New Roman" w:hAnsi="Times New Roman" w:cs="Times New Roman"/>
          <w:b/>
          <w:sz w:val="28"/>
          <w:szCs w:val="28"/>
        </w:rPr>
      </w:pPr>
      <w:r>
        <w:rPr>
          <w:rFonts w:ascii="Times New Roman" w:hAnsi="Times New Roman" w:cs="Times New Roman"/>
          <w:b/>
          <w:sz w:val="28"/>
          <w:szCs w:val="28"/>
        </w:rPr>
        <w:t>10. Региональный компонент.</w:t>
      </w:r>
    </w:p>
    <w:p w:rsidR="00D10E84" w:rsidRPr="00D10E84" w:rsidRDefault="00D10E84" w:rsidP="00386B09">
      <w:pPr>
        <w:shd w:val="clear" w:color="auto" w:fill="FFFFFF"/>
        <w:spacing w:after="0"/>
        <w:ind w:firstLine="425"/>
        <w:jc w:val="both"/>
        <w:rPr>
          <w:rFonts w:ascii="Times New Roman" w:hAnsi="Times New Roman" w:cs="Times New Roman"/>
          <w:b/>
          <w:sz w:val="28"/>
          <w:szCs w:val="28"/>
        </w:rPr>
      </w:pPr>
      <w:r w:rsidRPr="00D10E84">
        <w:rPr>
          <w:rFonts w:ascii="Times New Roman" w:hAnsi="Times New Roman" w:cs="Times New Roman"/>
          <w:b/>
          <w:sz w:val="28"/>
          <w:szCs w:val="28"/>
        </w:rPr>
        <w:t>Содержание психолого-педагогической работы по реализации регионального компонента</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 xml:space="preserve">Цель: </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Ознакомление</w:t>
      </w:r>
      <w:r w:rsidR="00433EF1">
        <w:rPr>
          <w:rFonts w:ascii="Times New Roman" w:hAnsi="Times New Roman" w:cs="Times New Roman"/>
          <w:sz w:val="28"/>
          <w:szCs w:val="28"/>
        </w:rPr>
        <w:t xml:space="preserve"> </w:t>
      </w:r>
      <w:r w:rsidRPr="00D10E84">
        <w:rPr>
          <w:rFonts w:ascii="Times New Roman" w:hAnsi="Times New Roman" w:cs="Times New Roman"/>
          <w:sz w:val="28"/>
          <w:szCs w:val="28"/>
        </w:rPr>
        <w:t>ребенка с природными, культурными, социальными и экономическими особенностями Ханты-Мансийского автономного округа</w:t>
      </w:r>
      <w:r>
        <w:rPr>
          <w:rFonts w:ascii="Times New Roman" w:hAnsi="Times New Roman" w:cs="Times New Roman"/>
          <w:sz w:val="28"/>
          <w:szCs w:val="28"/>
        </w:rPr>
        <w:t xml:space="preserve"> </w:t>
      </w:r>
      <w:r w:rsidRPr="00D10E84">
        <w:rPr>
          <w:rFonts w:ascii="Times New Roman" w:hAnsi="Times New Roman" w:cs="Times New Roman"/>
          <w:sz w:val="28"/>
          <w:szCs w:val="28"/>
        </w:rPr>
        <w:t>-</w:t>
      </w:r>
      <w:r>
        <w:rPr>
          <w:rFonts w:ascii="Times New Roman" w:hAnsi="Times New Roman" w:cs="Times New Roman"/>
          <w:sz w:val="28"/>
          <w:szCs w:val="28"/>
        </w:rPr>
        <w:t xml:space="preserve"> </w:t>
      </w:r>
      <w:r w:rsidRPr="00D10E84">
        <w:rPr>
          <w:rFonts w:ascii="Times New Roman" w:hAnsi="Times New Roman" w:cs="Times New Roman"/>
          <w:sz w:val="28"/>
          <w:szCs w:val="28"/>
        </w:rPr>
        <w:t xml:space="preserve">Югра, раскрыть перед ребенком окружающий мир, развивать чувство привязанности, преданности и ответственности по отношению к своей Родине, воспитывать свободную, творческую, толерантную личность, знающую и уважающую родную </w:t>
      </w:r>
      <w:proofErr w:type="gramStart"/>
      <w:r w:rsidRPr="00D10E84">
        <w:rPr>
          <w:rFonts w:ascii="Times New Roman" w:hAnsi="Times New Roman" w:cs="Times New Roman"/>
          <w:sz w:val="28"/>
          <w:szCs w:val="28"/>
        </w:rPr>
        <w:t>культуру</w:t>
      </w:r>
      <w:proofErr w:type="gramEnd"/>
      <w:r w:rsidRPr="00D10E84">
        <w:rPr>
          <w:rFonts w:ascii="Times New Roman" w:hAnsi="Times New Roman" w:cs="Times New Roman"/>
          <w:sz w:val="28"/>
          <w:szCs w:val="28"/>
        </w:rPr>
        <w:t xml:space="preserve"> и культуру народов ближайшего национального окружения. </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Задачи:</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 xml:space="preserve"> Формировать у детей общее представление о природе, об истории края, жизни народов, культуре родного народа и культуре народов</w:t>
      </w:r>
      <w:proofErr w:type="gramStart"/>
      <w:r w:rsidRPr="00D10E84">
        <w:rPr>
          <w:rFonts w:ascii="Times New Roman" w:hAnsi="Times New Roman" w:cs="Times New Roman"/>
          <w:sz w:val="28"/>
          <w:szCs w:val="28"/>
        </w:rPr>
        <w:t xml:space="preserve"> Ф</w:t>
      </w:r>
      <w:proofErr w:type="gramEnd"/>
      <w:r w:rsidRPr="00D10E84">
        <w:rPr>
          <w:rFonts w:ascii="Times New Roman" w:hAnsi="Times New Roman" w:cs="Times New Roman"/>
          <w:sz w:val="28"/>
          <w:szCs w:val="28"/>
        </w:rPr>
        <w:t xml:space="preserve">ормировать в растущем человеке начала духовности, необходимые для развития внутреннего мира личности, адекватное отношение ребенка к себе, к своим родным и близким, друзьям, обществу в целом. Формировать основы гражданственности, уважения к правам человека </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 xml:space="preserve">Средства реализации: </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 xml:space="preserve">1. Специально организованное обучение, интегрированное по всем образовательным областям Программы </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 xml:space="preserve">2. Совместная деятельность педагога с детьми: </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 наблюдения в природе; - чтение художественной литературы (писатели</w:t>
      </w:r>
      <w:r>
        <w:rPr>
          <w:rFonts w:ascii="Times New Roman" w:hAnsi="Times New Roman" w:cs="Times New Roman"/>
          <w:sz w:val="28"/>
          <w:szCs w:val="28"/>
        </w:rPr>
        <w:t xml:space="preserve"> ХМАО</w:t>
      </w:r>
      <w:r w:rsidRPr="00D10E84">
        <w:rPr>
          <w:rFonts w:ascii="Times New Roman" w:hAnsi="Times New Roman" w:cs="Times New Roman"/>
          <w:sz w:val="28"/>
          <w:szCs w:val="28"/>
        </w:rPr>
        <w:t xml:space="preserve">); </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 xml:space="preserve">- рассматривание иллюстрационного материала (репродукции картин, фотографий с памятными местами); </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 xml:space="preserve">- подвижные игры народов ханты и манси; </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 xml:space="preserve">- праздники и развлечения; </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 xml:space="preserve">- детское художественное творчество; </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-создание мини-музее</w:t>
      </w:r>
      <w:r>
        <w:rPr>
          <w:rFonts w:ascii="Times New Roman" w:hAnsi="Times New Roman" w:cs="Times New Roman"/>
          <w:sz w:val="28"/>
          <w:szCs w:val="28"/>
        </w:rPr>
        <w:t>в в группе</w:t>
      </w:r>
      <w:r w:rsidRPr="00D10E84">
        <w:rPr>
          <w:rFonts w:ascii="Times New Roman" w:hAnsi="Times New Roman" w:cs="Times New Roman"/>
          <w:sz w:val="28"/>
          <w:szCs w:val="28"/>
        </w:rPr>
        <w:t xml:space="preserve"> «</w:t>
      </w:r>
      <w:r>
        <w:rPr>
          <w:rFonts w:ascii="Times New Roman" w:hAnsi="Times New Roman" w:cs="Times New Roman"/>
          <w:sz w:val="28"/>
          <w:szCs w:val="28"/>
        </w:rPr>
        <w:t>Мой дом - Югра</w:t>
      </w:r>
      <w:r w:rsidRPr="00D10E84">
        <w:rPr>
          <w:rFonts w:ascii="Times New Roman" w:hAnsi="Times New Roman" w:cs="Times New Roman"/>
          <w:sz w:val="28"/>
          <w:szCs w:val="28"/>
        </w:rPr>
        <w:t xml:space="preserve">» </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3. Развивающая среда, способствующая развитию интереса к окружающей действительности, любознательности, патриотических чувств.</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 xml:space="preserve"> 4. Работа с родителями. </w:t>
      </w:r>
    </w:p>
    <w:p w:rsidR="00627A0E" w:rsidRDefault="00D10E84" w:rsidP="00386B09">
      <w:pPr>
        <w:shd w:val="clear" w:color="auto" w:fill="FFFFFF"/>
        <w:spacing w:after="0"/>
        <w:ind w:firstLine="425"/>
        <w:rPr>
          <w:rFonts w:ascii="Times New Roman" w:hAnsi="Times New Roman" w:cs="Times New Roman"/>
          <w:sz w:val="28"/>
          <w:szCs w:val="28"/>
        </w:rPr>
      </w:pPr>
      <w:r w:rsidRPr="00D10E84">
        <w:rPr>
          <w:rFonts w:ascii="Times New Roman" w:hAnsi="Times New Roman" w:cs="Times New Roman"/>
          <w:sz w:val="28"/>
          <w:szCs w:val="28"/>
        </w:rPr>
        <w:lastRenderedPageBreak/>
        <w:t xml:space="preserve">Это направление предполагает системное и планомерное взаимодействие триады родитель-ребенок-педагог для патриотического воспитания </w:t>
      </w:r>
    </w:p>
    <w:p w:rsidR="00D10E84" w:rsidRDefault="00D10E84" w:rsidP="00386B09">
      <w:pPr>
        <w:shd w:val="clear" w:color="auto" w:fill="FFFFFF"/>
        <w:spacing w:after="0"/>
        <w:ind w:firstLine="425"/>
        <w:jc w:val="center"/>
        <w:rPr>
          <w:rFonts w:ascii="Times New Roman" w:hAnsi="Times New Roman" w:cs="Times New Roman"/>
          <w:sz w:val="28"/>
          <w:szCs w:val="28"/>
        </w:rPr>
      </w:pPr>
      <w:r w:rsidRPr="00D10E84">
        <w:rPr>
          <w:rFonts w:ascii="Times New Roman" w:hAnsi="Times New Roman" w:cs="Times New Roman"/>
          <w:b/>
          <w:sz w:val="28"/>
          <w:szCs w:val="28"/>
        </w:rPr>
        <w:t>Содержание работы по направлениям</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 xml:space="preserve"> Социально-личностное развитие. </w:t>
      </w:r>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 xml:space="preserve">Знать название родного города, название детского сада и улицы, на которой расположен детский сад, домашний адрес, какие значимые здания находятся вблизи своего дома. Формировать навыки социального поведения в среде сверстников, на улице. Познакомить с национальными играми коренных народов, вызвать ответную положительную реакцию у детей. </w:t>
      </w:r>
    </w:p>
    <w:p w:rsidR="00D10E84" w:rsidRDefault="00D10E84" w:rsidP="00386B09">
      <w:pPr>
        <w:shd w:val="clear" w:color="auto" w:fill="FFFFFF"/>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Художественно-эстетическое </w:t>
      </w:r>
      <w:r w:rsidRPr="00D10E84">
        <w:rPr>
          <w:rFonts w:ascii="Times New Roman" w:hAnsi="Times New Roman" w:cs="Times New Roman"/>
          <w:sz w:val="28"/>
          <w:szCs w:val="28"/>
        </w:rPr>
        <w:t xml:space="preserve"> развитие </w:t>
      </w:r>
    </w:p>
    <w:p w:rsidR="00D10E84" w:rsidRDefault="00D10E84" w:rsidP="00386B09">
      <w:pPr>
        <w:shd w:val="clear" w:color="auto" w:fill="FFFFFF"/>
        <w:spacing w:after="0"/>
        <w:ind w:firstLine="425"/>
        <w:jc w:val="both"/>
        <w:rPr>
          <w:rFonts w:ascii="Times New Roman" w:hAnsi="Times New Roman" w:cs="Times New Roman"/>
          <w:sz w:val="28"/>
          <w:szCs w:val="28"/>
        </w:rPr>
      </w:pPr>
      <w:proofErr w:type="gramStart"/>
      <w:r w:rsidRPr="00D10E84">
        <w:rPr>
          <w:rFonts w:ascii="Times New Roman" w:hAnsi="Times New Roman" w:cs="Times New Roman"/>
          <w:sz w:val="28"/>
          <w:szCs w:val="28"/>
        </w:rPr>
        <w:t>Формировать интерес к устному народному творчеству народов Севера; воспитывать интерес к его содержании; учить рассказывать содержание с опорой на иллюстрации к книгам Музыка.</w:t>
      </w:r>
      <w:proofErr w:type="gramEnd"/>
      <w:r w:rsidRPr="00D10E84">
        <w:rPr>
          <w:rFonts w:ascii="Times New Roman" w:hAnsi="Times New Roman" w:cs="Times New Roman"/>
          <w:sz w:val="28"/>
          <w:szCs w:val="28"/>
        </w:rPr>
        <w:t xml:space="preserve"> Учить передавать в музыкально – </w:t>
      </w:r>
      <w:proofErr w:type="gramStart"/>
      <w:r w:rsidRPr="00D10E84">
        <w:rPr>
          <w:rFonts w:ascii="Times New Roman" w:hAnsi="Times New Roman" w:cs="Times New Roman"/>
          <w:sz w:val="28"/>
          <w:szCs w:val="28"/>
        </w:rPr>
        <w:t>ритмических движениях</w:t>
      </w:r>
      <w:proofErr w:type="gramEnd"/>
      <w:r w:rsidRPr="00D10E84">
        <w:rPr>
          <w:rFonts w:ascii="Times New Roman" w:hAnsi="Times New Roman" w:cs="Times New Roman"/>
          <w:sz w:val="28"/>
          <w:szCs w:val="28"/>
        </w:rPr>
        <w:t xml:space="preserve"> и музыкальных играх образы животных и птиц, обитающих в тайге (медведь, заяц, олень, гуси). Создавать атмосферу радости от умения передавать музыкальные образы в игре. Познакомить с национальным инструментом – бубен, использовать его в игре. </w:t>
      </w:r>
    </w:p>
    <w:p w:rsidR="00D10E84" w:rsidRDefault="00D10E84" w:rsidP="00386B09">
      <w:pPr>
        <w:shd w:val="clear" w:color="auto" w:fill="FFFFFF"/>
        <w:spacing w:after="0"/>
        <w:ind w:firstLine="425"/>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D10E84" w:rsidRDefault="00D10E84" w:rsidP="00386B09">
      <w:pPr>
        <w:shd w:val="clear" w:color="auto" w:fill="FFFFFF"/>
        <w:spacing w:after="0"/>
        <w:ind w:firstLine="425"/>
        <w:jc w:val="both"/>
        <w:rPr>
          <w:rFonts w:ascii="Times New Roman" w:hAnsi="Times New Roman" w:cs="Times New Roman"/>
          <w:sz w:val="28"/>
          <w:szCs w:val="28"/>
        </w:rPr>
      </w:pPr>
      <w:proofErr w:type="gramStart"/>
      <w:r w:rsidRPr="00D10E84">
        <w:rPr>
          <w:rFonts w:ascii="Times New Roman" w:hAnsi="Times New Roman" w:cs="Times New Roman"/>
          <w:sz w:val="28"/>
          <w:szCs w:val="28"/>
        </w:rPr>
        <w:t xml:space="preserve">Формировать интерес к устному народному творчеству народов Севера; воспитывать интерес к его содержании; учить рассказывать содержание с опорой на иллюстрации к книгам. </w:t>
      </w:r>
      <w:proofErr w:type="gramEnd"/>
    </w:p>
    <w:p w:rsidR="00D10E84" w:rsidRDefault="00D10E84" w:rsidP="00386B09">
      <w:pPr>
        <w:shd w:val="clear" w:color="auto" w:fill="FFFFFF"/>
        <w:spacing w:after="0"/>
        <w:ind w:firstLine="425"/>
        <w:jc w:val="both"/>
        <w:rPr>
          <w:rFonts w:ascii="Times New Roman" w:hAnsi="Times New Roman" w:cs="Times New Roman"/>
          <w:sz w:val="28"/>
          <w:szCs w:val="28"/>
        </w:rPr>
      </w:pPr>
      <w:r w:rsidRPr="00D10E84">
        <w:rPr>
          <w:rFonts w:ascii="Times New Roman" w:hAnsi="Times New Roman" w:cs="Times New Roman"/>
          <w:sz w:val="28"/>
          <w:szCs w:val="28"/>
        </w:rPr>
        <w:t>Познавательное развитие.</w:t>
      </w:r>
    </w:p>
    <w:p w:rsidR="00D10E84" w:rsidRPr="00D10E84" w:rsidRDefault="00D10E84" w:rsidP="00386B09">
      <w:pPr>
        <w:shd w:val="clear" w:color="auto" w:fill="FFFFFF"/>
        <w:spacing w:after="0"/>
        <w:ind w:firstLine="425"/>
        <w:jc w:val="both"/>
        <w:rPr>
          <w:rFonts w:ascii="Times New Roman" w:hAnsi="Times New Roman" w:cs="Times New Roman"/>
          <w:b/>
          <w:sz w:val="28"/>
          <w:szCs w:val="28"/>
        </w:rPr>
      </w:pPr>
      <w:r w:rsidRPr="00D10E84">
        <w:rPr>
          <w:rFonts w:ascii="Times New Roman" w:hAnsi="Times New Roman" w:cs="Times New Roman"/>
          <w:sz w:val="28"/>
          <w:szCs w:val="28"/>
        </w:rPr>
        <w:t xml:space="preserve"> Дать детям элементарные представления об особенностях природы Севера, учить узнавать на картинке 2-3 вида диких животных, обитающих в лесотундре, знать 2 дерева и 2 цветка лесотундры. Узнавать на картинке и называть жилище коренных народов (чум). Физическое развитие</w:t>
      </w:r>
      <w:proofErr w:type="gramStart"/>
      <w:r w:rsidRPr="00D10E84">
        <w:rPr>
          <w:rFonts w:ascii="Times New Roman" w:hAnsi="Times New Roman" w:cs="Times New Roman"/>
          <w:sz w:val="28"/>
          <w:szCs w:val="28"/>
        </w:rPr>
        <w:t xml:space="preserve"> Р</w:t>
      </w:r>
      <w:proofErr w:type="gramEnd"/>
      <w:r w:rsidRPr="00D10E84">
        <w:rPr>
          <w:rFonts w:ascii="Times New Roman" w:hAnsi="Times New Roman" w:cs="Times New Roman"/>
          <w:sz w:val="28"/>
          <w:szCs w:val="28"/>
        </w:rPr>
        <w:t>азвивать разнообразные виды движений, учитывающие особенности игр народов Севера (прыжки на двух ногах с места, метание кольца на кеглю и т.</w:t>
      </w:r>
      <w:r>
        <w:rPr>
          <w:rFonts w:ascii="Times New Roman" w:hAnsi="Times New Roman" w:cs="Times New Roman"/>
          <w:sz w:val="28"/>
          <w:szCs w:val="28"/>
        </w:rPr>
        <w:t>д.</w:t>
      </w:r>
    </w:p>
    <w:tbl>
      <w:tblPr>
        <w:tblW w:w="10065" w:type="dxa"/>
        <w:tblCellMar>
          <w:left w:w="0" w:type="dxa"/>
          <w:right w:w="0" w:type="dxa"/>
        </w:tblCellMar>
        <w:tblLook w:val="04A0" w:firstRow="1" w:lastRow="0" w:firstColumn="1" w:lastColumn="0" w:noHBand="0" w:noVBand="1"/>
      </w:tblPr>
      <w:tblGrid>
        <w:gridCol w:w="1458"/>
        <w:gridCol w:w="1153"/>
        <w:gridCol w:w="3068"/>
        <w:gridCol w:w="4386"/>
      </w:tblGrid>
      <w:tr w:rsidR="00A43DF1" w:rsidRPr="00627A0E" w:rsidTr="00250B9E">
        <w:trPr>
          <w:trHeight w:val="915"/>
        </w:trPr>
        <w:tc>
          <w:tcPr>
            <w:tcW w:w="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Месяц</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Неделя</w:t>
            </w:r>
          </w:p>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Тема</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Цель</w:t>
            </w:r>
          </w:p>
        </w:tc>
      </w:tr>
      <w:tr w:rsidR="00A43DF1" w:rsidRPr="00627A0E" w:rsidTr="00250B9E">
        <w:tc>
          <w:tcPr>
            <w:tcW w:w="8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Сентябрь</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p w:rsidR="00627A0E" w:rsidRDefault="00A43DF1" w:rsidP="00386B09">
            <w:pPr>
              <w:spacing w:after="0" w:line="240" w:lineRule="auto"/>
              <w:jc w:val="center"/>
              <w:rPr>
                <w:rFonts w:ascii="Times New Roman" w:eastAsia="Times New Roman" w:hAnsi="Times New Roman" w:cs="Times New Roman"/>
                <w:b/>
                <w:bCs/>
                <w:sz w:val="28"/>
                <w:szCs w:val="28"/>
              </w:rPr>
            </w:pPr>
            <w:r w:rsidRPr="00627A0E">
              <w:rPr>
                <w:rFonts w:ascii="Times New Roman" w:eastAsia="Times New Roman" w:hAnsi="Times New Roman" w:cs="Times New Roman"/>
                <w:b/>
                <w:bCs/>
                <w:sz w:val="28"/>
                <w:szCs w:val="28"/>
              </w:rPr>
              <w:t>1</w:t>
            </w:r>
          </w:p>
          <w:p w:rsidR="00A43DF1" w:rsidRPr="00627A0E" w:rsidRDefault="00A43DF1" w:rsidP="00386B09">
            <w:pPr>
              <w:spacing w:after="0" w:line="240" w:lineRule="auto"/>
              <w:jc w:val="center"/>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Беседа на тему: «Что такое детский сад?»</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Воспитывать в детях дружелюбное отношение друг к другу, желание играть вместе, общаться, дружить</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2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Беседа на тему: «Улицы нашего поселка Березово».</w:t>
            </w:r>
          </w:p>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Дать понятие о том, что дома стоят на улице, улицы имеют свои названия, дать понятие «адрес».</w:t>
            </w:r>
          </w:p>
        </w:tc>
      </w:tr>
      <w:tr w:rsidR="00A43DF1" w:rsidRPr="00627A0E" w:rsidTr="00250B9E">
        <w:trPr>
          <w:trHeight w:val="480"/>
        </w:trPr>
        <w:tc>
          <w:tcPr>
            <w:tcW w:w="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 xml:space="preserve">3 </w:t>
            </w:r>
            <w:r w:rsidRPr="00627A0E">
              <w:rPr>
                <w:rFonts w:ascii="Times New Roman" w:eastAsia="Times New Roman" w:hAnsi="Times New Roman" w:cs="Times New Roman"/>
                <w:b/>
                <w:bCs/>
                <w:sz w:val="28"/>
                <w:szCs w:val="28"/>
              </w:rPr>
              <w:lastRenderedPageBreak/>
              <w:t>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lastRenderedPageBreak/>
              <w:t xml:space="preserve">Целевая прогулка </w:t>
            </w:r>
            <w:r w:rsidRPr="00627A0E">
              <w:rPr>
                <w:rFonts w:ascii="Times New Roman" w:eastAsia="Times New Roman" w:hAnsi="Times New Roman" w:cs="Times New Roman"/>
                <w:sz w:val="28"/>
                <w:szCs w:val="28"/>
              </w:rPr>
              <w:lastRenderedPageBreak/>
              <w:t>по территории, рассматривание деревьев на участке.</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lastRenderedPageBreak/>
              <w:t xml:space="preserve">Учить видеть красоту осенних </w:t>
            </w:r>
            <w:r w:rsidRPr="00627A0E">
              <w:rPr>
                <w:rFonts w:ascii="Times New Roman" w:eastAsia="Times New Roman" w:hAnsi="Times New Roman" w:cs="Times New Roman"/>
                <w:sz w:val="28"/>
                <w:szCs w:val="28"/>
              </w:rPr>
              <w:lastRenderedPageBreak/>
              <w:t>деревьев, оказывать помощь в сборе листьев.</w:t>
            </w:r>
          </w:p>
        </w:tc>
      </w:tr>
      <w:tr w:rsidR="00A43DF1" w:rsidRPr="00627A0E" w:rsidTr="00250B9E">
        <w:trPr>
          <w:trHeight w:val="480"/>
        </w:trPr>
        <w:tc>
          <w:tcPr>
            <w:tcW w:w="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4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Конструирование « Дома на улицах стоят ровно».</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Побуждать интерес к конструированию, знакомить с названием своей улицы.</w:t>
            </w:r>
          </w:p>
        </w:tc>
      </w:tr>
      <w:tr w:rsidR="00A43DF1" w:rsidRPr="00627A0E" w:rsidTr="00250B9E">
        <w:tc>
          <w:tcPr>
            <w:tcW w:w="8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Октябрь</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1 неделя</w:t>
            </w:r>
          </w:p>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Рассматривание ягод, шишек, грибов: «Дары осени»</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Развивать у детей интерес к родной природе, её красоте и природным богатствам.</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2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Беседа «Моя семья».</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Называть членов своей семьи, воспитывать уважение к родителям.</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3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Рассматривание альбомов «Моя семья», «Труд взрослых в семье».</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Формировать умение называть свое имя, фамилию, имена членов семьи, говорить о себе в первом лице. Развивать представления о своей семье.</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4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 xml:space="preserve">Заучивание </w:t>
            </w:r>
            <w:proofErr w:type="spellStart"/>
            <w:r w:rsidRPr="00627A0E">
              <w:rPr>
                <w:rFonts w:ascii="Times New Roman" w:eastAsia="Times New Roman" w:hAnsi="Times New Roman" w:cs="Times New Roman"/>
                <w:sz w:val="28"/>
                <w:szCs w:val="28"/>
              </w:rPr>
              <w:t>потешек</w:t>
            </w:r>
            <w:proofErr w:type="spellEnd"/>
            <w:r w:rsidRPr="00627A0E">
              <w:rPr>
                <w:rFonts w:ascii="Times New Roman" w:eastAsia="Times New Roman" w:hAnsi="Times New Roman" w:cs="Times New Roman"/>
                <w:sz w:val="28"/>
                <w:szCs w:val="28"/>
              </w:rPr>
              <w:t xml:space="preserve"> «Водичка-водичка», «Расти, коса, до пояса».</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Знакомить с народным фольклором</w:t>
            </w:r>
          </w:p>
        </w:tc>
      </w:tr>
      <w:tr w:rsidR="00A43DF1" w:rsidRPr="00627A0E" w:rsidTr="00250B9E">
        <w:tc>
          <w:tcPr>
            <w:tcW w:w="8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Ноябрь</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1 неделя</w:t>
            </w:r>
          </w:p>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Поздняя осень на участке детского сад</w:t>
            </w:r>
            <w:proofErr w:type="gramStart"/>
            <w:r w:rsidRPr="00627A0E">
              <w:rPr>
                <w:rFonts w:ascii="Times New Roman" w:eastAsia="Times New Roman" w:hAnsi="Times New Roman" w:cs="Times New Roman"/>
                <w:sz w:val="28"/>
                <w:szCs w:val="28"/>
              </w:rPr>
              <w:t>а(</w:t>
            </w:r>
            <w:proofErr w:type="gramEnd"/>
            <w:r w:rsidRPr="00627A0E">
              <w:rPr>
                <w:rFonts w:ascii="Times New Roman" w:eastAsia="Times New Roman" w:hAnsi="Times New Roman" w:cs="Times New Roman"/>
                <w:sz w:val="28"/>
                <w:szCs w:val="28"/>
              </w:rPr>
              <w:t>прогулка).</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Сформировать у детей представление об осени как времени года, сделать акцент на различном состоянии осени: опавшие листья, сыро, холодно.</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2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Рисование на тему: «Моя улица». </w:t>
            </w:r>
          </w:p>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Воспитывать в детях гуманные чувства по отношению к своему дому, улице.</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3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Рассматривание альбома «Наш любимый поселок».</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Воспитывать любовь к родному поселку и его улицам.</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4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 xml:space="preserve">Подвижная игра «У медведя </w:t>
            </w:r>
            <w:proofErr w:type="gramStart"/>
            <w:r w:rsidRPr="00627A0E">
              <w:rPr>
                <w:rFonts w:ascii="Times New Roman" w:eastAsia="Times New Roman" w:hAnsi="Times New Roman" w:cs="Times New Roman"/>
                <w:sz w:val="28"/>
                <w:szCs w:val="28"/>
              </w:rPr>
              <w:t>во</w:t>
            </w:r>
            <w:proofErr w:type="gramEnd"/>
            <w:r w:rsidRPr="00627A0E">
              <w:rPr>
                <w:rFonts w:ascii="Times New Roman" w:eastAsia="Times New Roman" w:hAnsi="Times New Roman" w:cs="Times New Roman"/>
                <w:sz w:val="28"/>
                <w:szCs w:val="28"/>
              </w:rPr>
              <w:t xml:space="preserve"> бору»</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 xml:space="preserve"> Вызвать интерес к народным играм, играть дружно не зависимо от национальности.</w:t>
            </w:r>
          </w:p>
        </w:tc>
      </w:tr>
      <w:tr w:rsidR="00A43DF1" w:rsidRPr="00627A0E" w:rsidTr="00250B9E">
        <w:tc>
          <w:tcPr>
            <w:tcW w:w="8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Декабрь</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1 неделя</w:t>
            </w:r>
          </w:p>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Рассматривание фотоальбома «Природа родного края».</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Учить детей видеть красоту родной природы. Воспитывать любовь к малой родине.</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2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Зима в поселке»</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Сформировать у детей представление о зиме как времени года, сделать акцент на красоте и разнообразии родной природы.</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3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 xml:space="preserve">Знакомство с хантыйской сказкой </w:t>
            </w:r>
            <w:r w:rsidRPr="00627A0E">
              <w:rPr>
                <w:rFonts w:ascii="Times New Roman" w:eastAsia="Times New Roman" w:hAnsi="Times New Roman" w:cs="Times New Roman"/>
                <w:sz w:val="28"/>
                <w:szCs w:val="28"/>
              </w:rPr>
              <w:lastRenderedPageBreak/>
              <w:t xml:space="preserve">«Зайчик» </w:t>
            </w:r>
            <w:proofErr w:type="gramStart"/>
            <w:r w:rsidRPr="00627A0E">
              <w:rPr>
                <w:rFonts w:ascii="Times New Roman" w:eastAsia="Times New Roman" w:hAnsi="Times New Roman" w:cs="Times New Roman"/>
                <w:sz w:val="28"/>
                <w:szCs w:val="28"/>
              </w:rPr>
              <w:t xml:space="preserve">( </w:t>
            </w:r>
            <w:proofErr w:type="spellStart"/>
            <w:proofErr w:type="gramEnd"/>
            <w:r w:rsidRPr="00627A0E">
              <w:rPr>
                <w:rFonts w:ascii="Times New Roman" w:eastAsia="Times New Roman" w:hAnsi="Times New Roman" w:cs="Times New Roman"/>
                <w:sz w:val="28"/>
                <w:szCs w:val="28"/>
              </w:rPr>
              <w:t>Шоврие</w:t>
            </w:r>
            <w:proofErr w:type="spellEnd"/>
            <w:r w:rsidRPr="00627A0E">
              <w:rPr>
                <w:rFonts w:ascii="Times New Roman" w:eastAsia="Times New Roman" w:hAnsi="Times New Roman" w:cs="Times New Roman"/>
                <w:sz w:val="28"/>
                <w:szCs w:val="28"/>
              </w:rPr>
              <w:t>)</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lastRenderedPageBreak/>
              <w:t xml:space="preserve">Познакомить детей со сказкой,  учить </w:t>
            </w:r>
            <w:proofErr w:type="gramStart"/>
            <w:r w:rsidRPr="00627A0E">
              <w:rPr>
                <w:rFonts w:ascii="Times New Roman" w:eastAsia="Times New Roman" w:hAnsi="Times New Roman" w:cs="Times New Roman"/>
                <w:sz w:val="28"/>
                <w:szCs w:val="28"/>
              </w:rPr>
              <w:t>внимательно</w:t>
            </w:r>
            <w:proofErr w:type="gramEnd"/>
            <w:r w:rsidRPr="00627A0E">
              <w:rPr>
                <w:rFonts w:ascii="Times New Roman" w:eastAsia="Times New Roman" w:hAnsi="Times New Roman" w:cs="Times New Roman"/>
                <w:sz w:val="28"/>
                <w:szCs w:val="28"/>
              </w:rPr>
              <w:t xml:space="preserve"> слушать </w:t>
            </w:r>
            <w:r w:rsidRPr="00627A0E">
              <w:rPr>
                <w:rFonts w:ascii="Times New Roman" w:eastAsia="Times New Roman" w:hAnsi="Times New Roman" w:cs="Times New Roman"/>
                <w:sz w:val="28"/>
                <w:szCs w:val="28"/>
              </w:rPr>
              <w:lastRenderedPageBreak/>
              <w:t>сказку.</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4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 xml:space="preserve">Театр на </w:t>
            </w:r>
            <w:proofErr w:type="spellStart"/>
            <w:r w:rsidRPr="00627A0E">
              <w:rPr>
                <w:rFonts w:ascii="Times New Roman" w:eastAsia="Times New Roman" w:hAnsi="Times New Roman" w:cs="Times New Roman"/>
                <w:sz w:val="28"/>
                <w:szCs w:val="28"/>
              </w:rPr>
              <w:t>фланелеграфе</w:t>
            </w:r>
            <w:proofErr w:type="spellEnd"/>
            <w:r w:rsidRPr="00627A0E">
              <w:rPr>
                <w:rFonts w:ascii="Times New Roman" w:eastAsia="Times New Roman" w:hAnsi="Times New Roman" w:cs="Times New Roman"/>
                <w:sz w:val="28"/>
                <w:szCs w:val="28"/>
              </w:rPr>
              <w:t xml:space="preserve"> по хантыйской сказке «Зайчик»</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 xml:space="preserve">Развивать память, пассивную речь. </w:t>
            </w:r>
            <w:proofErr w:type="gramStart"/>
            <w:r w:rsidRPr="00627A0E">
              <w:rPr>
                <w:rFonts w:ascii="Times New Roman" w:eastAsia="Times New Roman" w:hAnsi="Times New Roman" w:cs="Times New Roman"/>
                <w:sz w:val="28"/>
                <w:szCs w:val="28"/>
              </w:rPr>
              <w:t>Помогать детям правильно воспринимать</w:t>
            </w:r>
            <w:proofErr w:type="gramEnd"/>
            <w:r w:rsidRPr="00627A0E">
              <w:rPr>
                <w:rFonts w:ascii="Times New Roman" w:eastAsia="Times New Roman" w:hAnsi="Times New Roman" w:cs="Times New Roman"/>
                <w:sz w:val="28"/>
                <w:szCs w:val="28"/>
              </w:rPr>
              <w:t xml:space="preserve"> содержание произведения, сопереживать его героям.</w:t>
            </w:r>
          </w:p>
        </w:tc>
      </w:tr>
      <w:tr w:rsidR="00A43DF1" w:rsidRPr="00627A0E" w:rsidTr="00250B9E">
        <w:tc>
          <w:tcPr>
            <w:tcW w:w="8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Январь</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2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Зима на участке детского сада (прогулка).</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Продолжать знакомить детей с признаками зимы</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3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Знакомство с малым фольклором ХМАО</w:t>
            </w:r>
            <w:proofErr w:type="gramStart"/>
            <w:r w:rsidRPr="00627A0E">
              <w:rPr>
                <w:rFonts w:ascii="Times New Roman" w:eastAsia="Times New Roman" w:hAnsi="Times New Roman" w:cs="Times New Roman"/>
                <w:sz w:val="28"/>
                <w:szCs w:val="28"/>
              </w:rPr>
              <w:t>..</w:t>
            </w:r>
            <w:proofErr w:type="gramEnd"/>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 xml:space="preserve">Учить </w:t>
            </w:r>
            <w:proofErr w:type="gramStart"/>
            <w:r w:rsidRPr="00627A0E">
              <w:rPr>
                <w:rFonts w:ascii="Times New Roman" w:eastAsia="Times New Roman" w:hAnsi="Times New Roman" w:cs="Times New Roman"/>
                <w:sz w:val="28"/>
                <w:szCs w:val="28"/>
              </w:rPr>
              <w:t>эмоционально</w:t>
            </w:r>
            <w:proofErr w:type="gramEnd"/>
            <w:r w:rsidRPr="00627A0E">
              <w:rPr>
                <w:rFonts w:ascii="Times New Roman" w:eastAsia="Times New Roman" w:hAnsi="Times New Roman" w:cs="Times New Roman"/>
                <w:sz w:val="28"/>
                <w:szCs w:val="28"/>
              </w:rPr>
              <w:t xml:space="preserve"> воспринимать текст колыбельных, стихов, </w:t>
            </w:r>
            <w:proofErr w:type="spellStart"/>
            <w:r w:rsidRPr="00627A0E">
              <w:rPr>
                <w:rFonts w:ascii="Times New Roman" w:eastAsia="Times New Roman" w:hAnsi="Times New Roman" w:cs="Times New Roman"/>
                <w:sz w:val="28"/>
                <w:szCs w:val="28"/>
              </w:rPr>
              <w:t>потешек</w:t>
            </w:r>
            <w:proofErr w:type="spellEnd"/>
            <w:r w:rsidRPr="00627A0E">
              <w:rPr>
                <w:rFonts w:ascii="Times New Roman" w:eastAsia="Times New Roman" w:hAnsi="Times New Roman" w:cs="Times New Roman"/>
                <w:sz w:val="28"/>
                <w:szCs w:val="28"/>
              </w:rPr>
              <w:t>.</w:t>
            </w:r>
          </w:p>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4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Рассматривание кукол в разных национальных костюмах.</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Учить видеть отличия в одежде, восхищаться красотой орнаментов.</w:t>
            </w:r>
          </w:p>
        </w:tc>
      </w:tr>
      <w:tr w:rsidR="00A43DF1" w:rsidRPr="00627A0E" w:rsidTr="00250B9E">
        <w:tc>
          <w:tcPr>
            <w:tcW w:w="8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Февраль</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1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Рассматривание иллюстраций в книжках – малышках</w:t>
            </w:r>
            <w:proofErr w:type="gramStart"/>
            <w:r w:rsidRPr="00627A0E">
              <w:rPr>
                <w:rFonts w:ascii="Times New Roman" w:eastAsia="Times New Roman" w:hAnsi="Times New Roman" w:cs="Times New Roman"/>
                <w:sz w:val="28"/>
                <w:szCs w:val="28"/>
              </w:rPr>
              <w:t xml:space="preserve"> .</w:t>
            </w:r>
            <w:proofErr w:type="gramEnd"/>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Способствовать формированию интереса к литературе, через рассматривание иллюстраций в книгах.</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2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Знакомство с хантыйской национальной одеждой (шапка, варежки)</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Познакомить, рассмотреть национальные предметы одежды в сравнении с русской</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3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Оденем куклу на праздник</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 Закрепить представление о национальной  одежде ханты, дать понятие, что существует и современная одежда</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4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Народный праздник «Масленица».</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Продолжать знакомить детей с народными традициями, праздниками.</w:t>
            </w:r>
          </w:p>
        </w:tc>
      </w:tr>
      <w:tr w:rsidR="00A43DF1" w:rsidRPr="00627A0E" w:rsidTr="00250B9E">
        <w:tc>
          <w:tcPr>
            <w:tcW w:w="8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jc w:val="center"/>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Март</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1 неделя</w:t>
            </w:r>
          </w:p>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Аппликация «Украсим салфетку» в подарок сотрудникам детского сада в день 8 Марта.</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Воспитывать желание делать приятные подарки людям, которые заботятся о детях.</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2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Транспорт родного поселка.</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Учить различать виды транспорта, формировать представление о том, что такое малая родина</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3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Рассматривание посуды</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 xml:space="preserve">Знакомить детей с национальной посудой из дерева, их использованием. Закреплять </w:t>
            </w:r>
            <w:r w:rsidRPr="00627A0E">
              <w:rPr>
                <w:rFonts w:ascii="Times New Roman" w:eastAsia="Times New Roman" w:hAnsi="Times New Roman" w:cs="Times New Roman"/>
                <w:sz w:val="28"/>
                <w:szCs w:val="28"/>
              </w:rPr>
              <w:lastRenderedPageBreak/>
              <w:t>интерес к народному быту.</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4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Рисование «Украшение чашки для куклы Анне. </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Способствовать развитию умения украшать посуду, развивать эстетические чувства</w:t>
            </w:r>
          </w:p>
        </w:tc>
      </w:tr>
      <w:tr w:rsidR="00A43DF1" w:rsidRPr="00627A0E" w:rsidTr="00250B9E">
        <w:tc>
          <w:tcPr>
            <w:tcW w:w="8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jc w:val="center"/>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Апрель</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1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Знакомство с чумом.</w:t>
            </w:r>
          </w:p>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Аппликация «Чум»</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Дать понятия, что жилища бывают разные. Познакомить детей с национальным жильем  народов Севера - чумом, показать его основное строение.</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2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Целевая прогулка по территории «К нам весна шагает»</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Расширять представления детей об изменениях в природе весной.</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3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Просмотр мультимедийных презентаций «Дикие животные северных лесов»</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hd w:val="clear" w:color="auto" w:fill="FFFFFF"/>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iCs/>
                <w:sz w:val="28"/>
                <w:szCs w:val="28"/>
                <w:bdr w:val="none" w:sz="0" w:space="0" w:color="auto" w:frame="1"/>
              </w:rPr>
              <w:t>Воспитывать интерес к своеобразной природе Севера, любознательность.</w:t>
            </w:r>
          </w:p>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4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Дидактические игры «Времена года», «</w:t>
            </w:r>
            <w:proofErr w:type="gramStart"/>
            <w:r w:rsidRPr="00627A0E">
              <w:rPr>
                <w:rFonts w:ascii="Times New Roman" w:eastAsia="Times New Roman" w:hAnsi="Times New Roman" w:cs="Times New Roman"/>
                <w:sz w:val="28"/>
                <w:szCs w:val="28"/>
              </w:rPr>
              <w:t>Кто</w:t>
            </w:r>
            <w:proofErr w:type="gramEnd"/>
            <w:r w:rsidRPr="00627A0E">
              <w:rPr>
                <w:rFonts w:ascii="Times New Roman" w:eastAsia="Times New Roman" w:hAnsi="Times New Roman" w:cs="Times New Roman"/>
                <w:sz w:val="28"/>
                <w:szCs w:val="28"/>
              </w:rPr>
              <w:t xml:space="preserve"> где живет?», «Чей домик?», «Зверята».</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Активизировать речь детей, закреплять знания о животном мире.</w:t>
            </w:r>
          </w:p>
        </w:tc>
      </w:tr>
      <w:tr w:rsidR="00A43DF1" w:rsidRPr="00627A0E" w:rsidTr="00250B9E">
        <w:tc>
          <w:tcPr>
            <w:tcW w:w="8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Май</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1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roofErr w:type="gramStart"/>
            <w:r w:rsidRPr="00627A0E">
              <w:rPr>
                <w:rFonts w:ascii="Times New Roman" w:eastAsia="Times New Roman" w:hAnsi="Times New Roman" w:cs="Times New Roman"/>
                <w:sz w:val="28"/>
                <w:szCs w:val="28"/>
              </w:rPr>
              <w:t>Сюжетно-ролевые</w:t>
            </w:r>
            <w:proofErr w:type="gramEnd"/>
            <w:r w:rsidRPr="00627A0E">
              <w:rPr>
                <w:rFonts w:ascii="Times New Roman" w:eastAsia="Times New Roman" w:hAnsi="Times New Roman" w:cs="Times New Roman"/>
                <w:sz w:val="28"/>
                <w:szCs w:val="28"/>
              </w:rPr>
              <w:t xml:space="preserve"> игра «Поездка в весенний лес на автобусе»</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 Расширять знания о природных изменениях весной, закреплять знания правил дородного движения, безопасного поведения в лесу и в транспорте.</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2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Беседа и показ иллюстраций на тему Великой Отечественной войны.</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Воспитывать умение уважительно относиться к подвигу наших солдат.</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3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Разгадывание загадок.</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Уточнять представления детей о загадках, формировать умение отгадывать описательные загадки.</w:t>
            </w:r>
          </w:p>
        </w:tc>
      </w:tr>
      <w:tr w:rsidR="00A43DF1" w:rsidRPr="00627A0E" w:rsidTr="00250B9E">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b/>
                <w:bCs/>
                <w:sz w:val="28"/>
                <w:szCs w:val="28"/>
              </w:rPr>
              <w:t>4 неделя</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Беседа «Где я живу и что я могу рассказать о своей малой родине»</w:t>
            </w:r>
          </w:p>
        </w:tc>
        <w:tc>
          <w:tcPr>
            <w:tcW w:w="43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43DF1" w:rsidRPr="00627A0E" w:rsidRDefault="00A43DF1" w:rsidP="00386B09">
            <w:pPr>
              <w:spacing w:after="0" w:line="240" w:lineRule="auto"/>
              <w:ind w:firstLine="425"/>
              <w:jc w:val="both"/>
              <w:rPr>
                <w:rFonts w:ascii="Times New Roman" w:eastAsia="Times New Roman" w:hAnsi="Times New Roman" w:cs="Times New Roman"/>
                <w:sz w:val="28"/>
                <w:szCs w:val="28"/>
              </w:rPr>
            </w:pPr>
            <w:r w:rsidRPr="00627A0E">
              <w:rPr>
                <w:rFonts w:ascii="Times New Roman" w:eastAsia="Times New Roman" w:hAnsi="Times New Roman" w:cs="Times New Roman"/>
                <w:sz w:val="28"/>
                <w:szCs w:val="28"/>
              </w:rPr>
              <w:t>Выявить уровень знаний. Воспитывать чувство любви к своей малой родине.</w:t>
            </w:r>
          </w:p>
        </w:tc>
      </w:tr>
    </w:tbl>
    <w:p w:rsidR="00D10E84" w:rsidRPr="00D10E84" w:rsidRDefault="00D10E84" w:rsidP="00386B09">
      <w:pPr>
        <w:shd w:val="clear" w:color="auto" w:fill="FFFFFF"/>
        <w:tabs>
          <w:tab w:val="left" w:leader="dot" w:pos="9346"/>
        </w:tabs>
        <w:spacing w:after="0" w:line="240" w:lineRule="auto"/>
        <w:ind w:right="283" w:firstLine="425"/>
        <w:jc w:val="both"/>
        <w:rPr>
          <w:rFonts w:ascii="Times New Roman" w:hAnsi="Times New Roman"/>
          <w:b/>
          <w:sz w:val="28"/>
          <w:szCs w:val="28"/>
        </w:rPr>
      </w:pPr>
    </w:p>
    <w:p w:rsidR="00D10E84" w:rsidRDefault="00D10E84" w:rsidP="00386B09">
      <w:pPr>
        <w:pStyle w:val="a4"/>
        <w:shd w:val="clear" w:color="auto" w:fill="FFFFFF"/>
        <w:tabs>
          <w:tab w:val="left" w:leader="dot" w:pos="9346"/>
        </w:tabs>
        <w:spacing w:after="0" w:line="240" w:lineRule="auto"/>
        <w:ind w:left="0" w:right="283" w:firstLine="425"/>
        <w:jc w:val="both"/>
        <w:rPr>
          <w:rFonts w:ascii="Times New Roman" w:hAnsi="Times New Roman"/>
          <w:b/>
          <w:sz w:val="28"/>
          <w:szCs w:val="28"/>
        </w:rPr>
      </w:pPr>
    </w:p>
    <w:p w:rsidR="000B113E" w:rsidRPr="00EF7C41" w:rsidRDefault="000B113E">
      <w:pPr>
        <w:rPr>
          <w:rFonts w:ascii="Times New Roman" w:eastAsia="Times New Roman" w:hAnsi="Times New Roman" w:cs="Times New Roman"/>
          <w:b/>
          <w:sz w:val="28"/>
          <w:szCs w:val="28"/>
        </w:rPr>
      </w:pPr>
      <w:r w:rsidRPr="00EF7C41">
        <w:rPr>
          <w:rFonts w:ascii="Times New Roman" w:hAnsi="Times New Roman"/>
          <w:b/>
          <w:sz w:val="28"/>
          <w:szCs w:val="28"/>
        </w:rPr>
        <w:br w:type="page"/>
      </w:r>
    </w:p>
    <w:p w:rsidR="004C7094" w:rsidRPr="00EA06BA" w:rsidRDefault="004C7094" w:rsidP="00386B09">
      <w:pPr>
        <w:pStyle w:val="a4"/>
        <w:shd w:val="clear" w:color="auto" w:fill="FFFFFF"/>
        <w:tabs>
          <w:tab w:val="left" w:leader="dot" w:pos="9346"/>
        </w:tabs>
        <w:spacing w:after="0" w:line="240" w:lineRule="auto"/>
        <w:ind w:left="0" w:right="283" w:firstLine="425"/>
        <w:jc w:val="center"/>
        <w:rPr>
          <w:rFonts w:ascii="Times New Roman" w:hAnsi="Times New Roman"/>
          <w:b/>
          <w:sz w:val="28"/>
          <w:szCs w:val="28"/>
        </w:rPr>
      </w:pPr>
      <w:r w:rsidRPr="00EA06BA">
        <w:rPr>
          <w:rFonts w:ascii="Times New Roman" w:hAnsi="Times New Roman"/>
          <w:b/>
          <w:sz w:val="28"/>
          <w:szCs w:val="28"/>
          <w:lang w:val="en-US"/>
        </w:rPr>
        <w:lastRenderedPageBreak/>
        <w:t>III</w:t>
      </w:r>
      <w:r w:rsidRPr="00EA06BA">
        <w:rPr>
          <w:rFonts w:ascii="Times New Roman" w:hAnsi="Times New Roman"/>
          <w:b/>
          <w:sz w:val="28"/>
          <w:szCs w:val="28"/>
        </w:rPr>
        <w:t>. ОРГАНИЗАЦИОННЫЙ РАЗДЕЛ</w:t>
      </w:r>
    </w:p>
    <w:p w:rsidR="004C7094" w:rsidRDefault="004C7094" w:rsidP="00386B09">
      <w:pPr>
        <w:pStyle w:val="a4"/>
        <w:shd w:val="clear" w:color="auto" w:fill="FFFFFF"/>
        <w:tabs>
          <w:tab w:val="left" w:leader="dot" w:pos="9346"/>
        </w:tabs>
        <w:spacing w:after="0" w:line="240" w:lineRule="auto"/>
        <w:ind w:left="0" w:right="283" w:firstLine="425"/>
        <w:jc w:val="center"/>
        <w:rPr>
          <w:rFonts w:ascii="Times New Roman" w:hAnsi="Times New Roman"/>
          <w:b/>
          <w:sz w:val="28"/>
          <w:szCs w:val="28"/>
        </w:rPr>
      </w:pPr>
      <w:r w:rsidRPr="00EA06BA">
        <w:rPr>
          <w:rFonts w:ascii="Times New Roman" w:hAnsi="Times New Roman"/>
          <w:b/>
          <w:sz w:val="28"/>
          <w:szCs w:val="28"/>
        </w:rPr>
        <w:t>1.Материально-техническое обеспечение (пространственная и предметно-развивающая среда группы).</w:t>
      </w:r>
    </w:p>
    <w:p w:rsidR="00FD6102" w:rsidRPr="00FD6102" w:rsidRDefault="00FD6102" w:rsidP="00386B09">
      <w:pPr>
        <w:pStyle w:val="a4"/>
        <w:shd w:val="clear" w:color="auto" w:fill="FFFFFF"/>
        <w:tabs>
          <w:tab w:val="left" w:pos="8930"/>
          <w:tab w:val="left" w:leader="dot" w:pos="9346"/>
        </w:tabs>
        <w:spacing w:after="0"/>
        <w:ind w:left="0" w:right="-1" w:firstLine="425"/>
        <w:jc w:val="both"/>
        <w:rPr>
          <w:rFonts w:ascii="Times New Roman" w:hAnsi="Times New Roman"/>
          <w:b/>
          <w:sz w:val="28"/>
          <w:szCs w:val="28"/>
        </w:rPr>
      </w:pPr>
    </w:p>
    <w:p w:rsidR="00FD6102" w:rsidRPr="00FD6102" w:rsidRDefault="00FD6102" w:rsidP="00386B09">
      <w:pPr>
        <w:shd w:val="clear" w:color="auto" w:fill="FFFFFF"/>
        <w:tabs>
          <w:tab w:val="left" w:pos="8930"/>
        </w:tabs>
        <w:spacing w:after="0"/>
        <w:ind w:right="-1" w:firstLine="425"/>
        <w:jc w:val="both"/>
        <w:rPr>
          <w:rFonts w:ascii="Times New Roman" w:eastAsia="Times New Roman" w:hAnsi="Times New Roman" w:cs="Times New Roman"/>
          <w:sz w:val="28"/>
          <w:szCs w:val="28"/>
        </w:rPr>
      </w:pPr>
      <w:r w:rsidRPr="00FD6102">
        <w:rPr>
          <w:rFonts w:ascii="Times New Roman" w:eastAsia="Times New Roman" w:hAnsi="Times New Roman" w:cs="Times New Roman"/>
          <w:spacing w:val="-2"/>
          <w:sz w:val="28"/>
          <w:szCs w:val="28"/>
        </w:rPr>
        <w:t xml:space="preserve"> Под предметно-развивающей </w:t>
      </w:r>
      <w:r w:rsidRPr="00FD6102">
        <w:rPr>
          <w:rFonts w:ascii="Times New Roman" w:eastAsia="Times New Roman" w:hAnsi="Times New Roman" w:cs="Times New Roman"/>
          <w:spacing w:val="-3"/>
          <w:sz w:val="28"/>
          <w:szCs w:val="28"/>
        </w:rPr>
        <w:t>средой понимают определенное пространство, организационно оформ</w:t>
      </w:r>
      <w:r w:rsidRPr="00FD6102">
        <w:rPr>
          <w:rFonts w:ascii="Times New Roman" w:eastAsia="Times New Roman" w:hAnsi="Times New Roman" w:cs="Times New Roman"/>
          <w:spacing w:val="-3"/>
          <w:sz w:val="28"/>
          <w:szCs w:val="28"/>
        </w:rPr>
        <w:softHyphen/>
      </w:r>
      <w:r w:rsidRPr="00FD6102">
        <w:rPr>
          <w:rFonts w:ascii="Times New Roman" w:eastAsia="Times New Roman" w:hAnsi="Times New Roman" w:cs="Times New Roman"/>
          <w:spacing w:val="-5"/>
          <w:sz w:val="28"/>
          <w:szCs w:val="28"/>
        </w:rPr>
        <w:t xml:space="preserve">ленное и предметно насыщенное, приспособленное для удовлетворения </w:t>
      </w:r>
      <w:r w:rsidRPr="00FD6102">
        <w:rPr>
          <w:rFonts w:ascii="Times New Roman" w:eastAsia="Times New Roman" w:hAnsi="Times New Roman" w:cs="Times New Roman"/>
          <w:spacing w:val="-4"/>
          <w:sz w:val="28"/>
          <w:szCs w:val="28"/>
        </w:rPr>
        <w:t>потребностей ребенка в познании, общении, труде, физическом и духов</w:t>
      </w:r>
      <w:r w:rsidRPr="00FD6102">
        <w:rPr>
          <w:rFonts w:ascii="Times New Roman" w:eastAsia="Times New Roman" w:hAnsi="Times New Roman" w:cs="Times New Roman"/>
          <w:spacing w:val="-4"/>
          <w:sz w:val="28"/>
          <w:szCs w:val="28"/>
        </w:rPr>
        <w:softHyphen/>
      </w:r>
      <w:r w:rsidRPr="00FD6102">
        <w:rPr>
          <w:rFonts w:ascii="Times New Roman" w:eastAsia="Times New Roman" w:hAnsi="Times New Roman" w:cs="Times New Roman"/>
          <w:spacing w:val="-2"/>
          <w:sz w:val="28"/>
          <w:szCs w:val="28"/>
        </w:rPr>
        <w:t>ном развитии в целом. Современное понимание предметно-пространс</w:t>
      </w:r>
      <w:r w:rsidRPr="00FD6102">
        <w:rPr>
          <w:rFonts w:ascii="Times New Roman" w:eastAsia="Times New Roman" w:hAnsi="Times New Roman" w:cs="Times New Roman"/>
          <w:spacing w:val="-2"/>
          <w:sz w:val="28"/>
          <w:szCs w:val="28"/>
        </w:rPr>
        <w:softHyphen/>
      </w:r>
      <w:r w:rsidRPr="00FD6102">
        <w:rPr>
          <w:rFonts w:ascii="Times New Roman" w:eastAsia="Times New Roman" w:hAnsi="Times New Roman" w:cs="Times New Roman"/>
          <w:spacing w:val="-5"/>
          <w:sz w:val="28"/>
          <w:szCs w:val="28"/>
        </w:rPr>
        <w:t>твенной среды включает в себя обеспечение активной жизнедеятельнос</w:t>
      </w:r>
      <w:r w:rsidRPr="00FD6102">
        <w:rPr>
          <w:rFonts w:ascii="Times New Roman" w:eastAsia="Times New Roman" w:hAnsi="Times New Roman" w:cs="Times New Roman"/>
          <w:spacing w:val="-5"/>
          <w:sz w:val="28"/>
          <w:szCs w:val="28"/>
        </w:rPr>
        <w:softHyphen/>
      </w:r>
      <w:r w:rsidRPr="00FD6102">
        <w:rPr>
          <w:rFonts w:ascii="Times New Roman" w:eastAsia="Times New Roman" w:hAnsi="Times New Roman" w:cs="Times New Roman"/>
          <w:spacing w:val="-1"/>
          <w:sz w:val="28"/>
          <w:szCs w:val="28"/>
        </w:rPr>
        <w:t xml:space="preserve">ти ребенка, становления его субъектной позиции, развития творческих </w:t>
      </w:r>
      <w:r w:rsidRPr="00FD6102">
        <w:rPr>
          <w:rFonts w:ascii="Times New Roman" w:eastAsia="Times New Roman" w:hAnsi="Times New Roman" w:cs="Times New Roman"/>
          <w:sz w:val="28"/>
          <w:szCs w:val="28"/>
        </w:rPr>
        <w:t>проявлений всеми доступными, побуждающими к самовыражению средствами.</w:t>
      </w:r>
    </w:p>
    <w:p w:rsidR="00FD6102" w:rsidRPr="00FD6102" w:rsidRDefault="00FD6102" w:rsidP="00386B09">
      <w:pPr>
        <w:shd w:val="clear" w:color="auto" w:fill="FFFFFF"/>
        <w:tabs>
          <w:tab w:val="left" w:pos="8930"/>
        </w:tabs>
        <w:spacing w:after="0"/>
        <w:ind w:right="-1" w:firstLine="425"/>
        <w:jc w:val="both"/>
        <w:rPr>
          <w:rFonts w:ascii="Times New Roman" w:eastAsia="Times New Roman" w:hAnsi="Times New Roman" w:cs="Times New Roman"/>
          <w:sz w:val="28"/>
          <w:szCs w:val="28"/>
        </w:rPr>
      </w:pPr>
      <w:r w:rsidRPr="00FD6102">
        <w:rPr>
          <w:rFonts w:ascii="Times New Roman" w:eastAsia="Times New Roman" w:hAnsi="Times New Roman" w:cs="Times New Roman"/>
          <w:sz w:val="28"/>
          <w:szCs w:val="28"/>
        </w:rP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7E5B5C" w:rsidRPr="00FD6102" w:rsidRDefault="00FD6102" w:rsidP="00386B09">
      <w:pPr>
        <w:shd w:val="clear" w:color="auto" w:fill="FFFFFF"/>
        <w:tabs>
          <w:tab w:val="left" w:pos="8930"/>
        </w:tabs>
        <w:spacing w:after="0"/>
        <w:ind w:right="-1" w:firstLine="425"/>
        <w:jc w:val="both"/>
        <w:rPr>
          <w:rFonts w:ascii="Times New Roman" w:eastAsia="Times New Roman" w:hAnsi="Times New Roman" w:cs="Times New Roman"/>
          <w:sz w:val="28"/>
          <w:szCs w:val="28"/>
        </w:rPr>
      </w:pPr>
      <w:r w:rsidRPr="00FD6102">
        <w:rPr>
          <w:rFonts w:ascii="Times New Roman" w:eastAsia="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E5B5C" w:rsidRPr="00FD6102" w:rsidRDefault="007E5B5C" w:rsidP="00386B09">
      <w:pPr>
        <w:shd w:val="clear" w:color="auto" w:fill="FFFFFF"/>
        <w:tabs>
          <w:tab w:val="left" w:pos="8930"/>
        </w:tabs>
        <w:spacing w:after="0"/>
        <w:ind w:right="-1" w:firstLine="425"/>
        <w:jc w:val="both"/>
        <w:rPr>
          <w:rFonts w:ascii="Times New Roman" w:eastAsia="Times New Roman" w:hAnsi="Times New Roman" w:cs="Times New Roman"/>
          <w:sz w:val="28"/>
          <w:szCs w:val="28"/>
        </w:rPr>
      </w:pPr>
      <w:r w:rsidRPr="00FD6102">
        <w:rPr>
          <w:rFonts w:ascii="Times New Roman" w:eastAsia="Times New Roman" w:hAnsi="Times New Roman" w:cs="Times New Roman"/>
          <w:sz w:val="28"/>
          <w:szCs w:val="28"/>
        </w:rPr>
        <w:t xml:space="preserve">Оборудование помещений дошкольного учреждения должно быть безопасным, </w:t>
      </w:r>
      <w:proofErr w:type="spellStart"/>
      <w:r w:rsidRPr="00FD6102">
        <w:rPr>
          <w:rFonts w:ascii="Times New Roman" w:eastAsia="Times New Roman" w:hAnsi="Times New Roman" w:cs="Times New Roman"/>
          <w:sz w:val="28"/>
          <w:szCs w:val="28"/>
        </w:rPr>
        <w:t>здоровьесберегающим</w:t>
      </w:r>
      <w:proofErr w:type="spellEnd"/>
      <w:r w:rsidRPr="00FD6102">
        <w:rPr>
          <w:rFonts w:ascii="Times New Roman" w:eastAsia="Times New Roman" w:hAnsi="Times New Roman" w:cs="Times New Roman"/>
          <w:sz w:val="28"/>
          <w:szCs w:val="28"/>
        </w:rPr>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7E5B5C" w:rsidRPr="00FD6102" w:rsidRDefault="007E5B5C" w:rsidP="00386B09">
      <w:pPr>
        <w:shd w:val="clear" w:color="auto" w:fill="FFFFFF"/>
        <w:tabs>
          <w:tab w:val="left" w:pos="8930"/>
        </w:tabs>
        <w:spacing w:after="0"/>
        <w:ind w:right="-1" w:firstLine="425"/>
        <w:jc w:val="both"/>
        <w:rPr>
          <w:rFonts w:ascii="Times New Roman" w:eastAsia="Times New Roman" w:hAnsi="Times New Roman" w:cs="Times New Roman"/>
          <w:sz w:val="28"/>
          <w:szCs w:val="28"/>
        </w:rPr>
      </w:pPr>
      <w:r w:rsidRPr="00FD6102">
        <w:rPr>
          <w:rFonts w:ascii="Times New Roman" w:eastAsia="Times New Roman" w:hAnsi="Times New Roman" w:cs="Times New Roman"/>
          <w:sz w:val="28"/>
          <w:szCs w:val="28"/>
        </w:rPr>
        <w:t>Оснащение уголков меняется в соответствии с тематическим планированием образовательного процесса.</w:t>
      </w:r>
    </w:p>
    <w:p w:rsidR="007E5B5C" w:rsidRPr="009805D2" w:rsidRDefault="007E5B5C" w:rsidP="00386B09">
      <w:pPr>
        <w:shd w:val="clear" w:color="auto" w:fill="FFFFFF"/>
        <w:tabs>
          <w:tab w:val="left" w:pos="8930"/>
        </w:tabs>
        <w:spacing w:after="0"/>
        <w:ind w:right="-1" w:firstLine="425"/>
        <w:jc w:val="both"/>
        <w:rPr>
          <w:rFonts w:ascii="Times New Roman" w:eastAsia="Times New Roman" w:hAnsi="Times New Roman" w:cs="Times New Roman"/>
          <w:sz w:val="28"/>
          <w:szCs w:val="28"/>
        </w:rPr>
      </w:pPr>
      <w:r w:rsidRPr="009805D2">
        <w:rPr>
          <w:rFonts w:ascii="Times New Roman" w:eastAsia="Times New Roman" w:hAnsi="Times New Roman" w:cs="Times New Roman"/>
          <w:sz w:val="28"/>
          <w:szCs w:val="28"/>
        </w:rPr>
        <w:t xml:space="preserve">В качестве таких центров  в групповой комнате </w:t>
      </w:r>
      <w:proofErr w:type="gramStart"/>
      <w:r w:rsidRPr="009805D2">
        <w:rPr>
          <w:rFonts w:ascii="Times New Roman" w:eastAsia="Times New Roman" w:hAnsi="Times New Roman" w:cs="Times New Roman"/>
          <w:sz w:val="28"/>
          <w:szCs w:val="28"/>
        </w:rPr>
        <w:t>организованы</w:t>
      </w:r>
      <w:proofErr w:type="gramEnd"/>
      <w:r w:rsidRPr="009805D2">
        <w:rPr>
          <w:rFonts w:ascii="Times New Roman" w:eastAsia="Times New Roman" w:hAnsi="Times New Roman" w:cs="Times New Roman"/>
          <w:sz w:val="28"/>
          <w:szCs w:val="28"/>
        </w:rPr>
        <w:t>:</w:t>
      </w:r>
    </w:p>
    <w:p w:rsidR="007E5B5C" w:rsidRPr="009805D2" w:rsidRDefault="009805D2" w:rsidP="00386B09">
      <w:pPr>
        <w:widowControl w:val="0"/>
        <w:shd w:val="clear" w:color="auto" w:fill="FFFFFF"/>
        <w:tabs>
          <w:tab w:val="left" w:pos="998"/>
          <w:tab w:val="left" w:pos="8930"/>
        </w:tabs>
        <w:autoSpaceDE w:val="0"/>
        <w:spacing w:after="0"/>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5B5C" w:rsidRPr="009805D2">
        <w:rPr>
          <w:rFonts w:ascii="Times New Roman" w:eastAsia="Times New Roman" w:hAnsi="Times New Roman" w:cs="Times New Roman"/>
          <w:sz w:val="28"/>
          <w:szCs w:val="28"/>
        </w:rPr>
        <w:t>уголок для ролевых игр;</w:t>
      </w:r>
    </w:p>
    <w:p w:rsidR="007E5B5C" w:rsidRPr="009805D2" w:rsidRDefault="009805D2" w:rsidP="00386B09">
      <w:pPr>
        <w:widowControl w:val="0"/>
        <w:shd w:val="clear" w:color="auto" w:fill="FFFFFF"/>
        <w:tabs>
          <w:tab w:val="left" w:pos="998"/>
          <w:tab w:val="left" w:pos="8930"/>
        </w:tabs>
        <w:autoSpaceDE w:val="0"/>
        <w:spacing w:after="0"/>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5B5C" w:rsidRPr="009805D2">
        <w:rPr>
          <w:rFonts w:ascii="Times New Roman" w:eastAsia="Times New Roman" w:hAnsi="Times New Roman" w:cs="Times New Roman"/>
          <w:sz w:val="28"/>
          <w:szCs w:val="28"/>
        </w:rPr>
        <w:t>книжный уголок;</w:t>
      </w:r>
    </w:p>
    <w:p w:rsidR="00D717EA" w:rsidRDefault="009805D2" w:rsidP="00386B09">
      <w:pPr>
        <w:widowControl w:val="0"/>
        <w:shd w:val="clear" w:color="auto" w:fill="FFFFFF"/>
        <w:tabs>
          <w:tab w:val="left" w:pos="998"/>
          <w:tab w:val="left" w:pos="8930"/>
        </w:tabs>
        <w:autoSpaceDE w:val="0"/>
        <w:spacing w:after="0"/>
        <w:ind w:right="-1" w:firstLine="425"/>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7E5B5C" w:rsidRPr="009805D2">
        <w:rPr>
          <w:rFonts w:ascii="Times New Roman" w:eastAsia="Times New Roman" w:hAnsi="Times New Roman" w:cs="Times New Roman"/>
          <w:spacing w:val="-1"/>
          <w:sz w:val="28"/>
          <w:szCs w:val="28"/>
        </w:rPr>
        <w:t>выставка (детского рисунка, детского творчества, изд</w:t>
      </w:r>
      <w:r>
        <w:rPr>
          <w:rFonts w:ascii="Times New Roman" w:eastAsia="Times New Roman" w:hAnsi="Times New Roman" w:cs="Times New Roman"/>
          <w:spacing w:val="-1"/>
          <w:sz w:val="28"/>
          <w:szCs w:val="28"/>
        </w:rPr>
        <w:t>елий народных мастеров и т. д.).</w:t>
      </w:r>
      <w:r w:rsidR="00D717EA">
        <w:rPr>
          <w:rFonts w:ascii="Times New Roman" w:eastAsia="Times New Roman" w:hAnsi="Times New Roman" w:cs="Times New Roman"/>
          <w:spacing w:val="-1"/>
          <w:sz w:val="28"/>
          <w:szCs w:val="28"/>
        </w:rPr>
        <w:t xml:space="preserve"> </w:t>
      </w:r>
    </w:p>
    <w:p w:rsidR="007E5B5C" w:rsidRPr="009805D2" w:rsidRDefault="009805D2" w:rsidP="00386B09">
      <w:pPr>
        <w:widowControl w:val="0"/>
        <w:shd w:val="clear" w:color="auto" w:fill="FFFFFF"/>
        <w:tabs>
          <w:tab w:val="left" w:pos="998"/>
          <w:tab w:val="left" w:pos="8930"/>
        </w:tabs>
        <w:autoSpaceDE w:val="0"/>
        <w:spacing w:after="0"/>
        <w:ind w:right="-1" w:firstLine="425"/>
        <w:jc w:val="both"/>
        <w:rPr>
          <w:rFonts w:ascii="Times New Roman" w:eastAsia="Times New Roman" w:hAnsi="Times New Roman" w:cs="Times New Roman"/>
          <w:color w:val="FF0000"/>
          <w:spacing w:val="-1"/>
          <w:sz w:val="28"/>
          <w:szCs w:val="28"/>
        </w:rPr>
      </w:pPr>
      <w:r w:rsidRPr="009805D2">
        <w:rPr>
          <w:rFonts w:ascii="Times New Roman" w:eastAsia="Times New Roman" w:hAnsi="Times New Roman" w:cs="Times New Roman"/>
          <w:spacing w:val="-1"/>
          <w:sz w:val="28"/>
          <w:szCs w:val="28"/>
        </w:rPr>
        <w:t xml:space="preserve">- </w:t>
      </w:r>
      <w:r w:rsidR="007E5B5C" w:rsidRPr="009805D2">
        <w:rPr>
          <w:rFonts w:ascii="Times New Roman" w:eastAsia="Times New Roman" w:hAnsi="Times New Roman" w:cs="Times New Roman"/>
          <w:sz w:val="28"/>
          <w:szCs w:val="28"/>
        </w:rPr>
        <w:t>игровой уголок (с игрушками, строительным материалом);</w:t>
      </w:r>
    </w:p>
    <w:p w:rsidR="00D717EA" w:rsidRDefault="007E5B5C" w:rsidP="00386B09">
      <w:pPr>
        <w:shd w:val="clear" w:color="auto" w:fill="FFFFFF"/>
        <w:tabs>
          <w:tab w:val="left" w:pos="994"/>
          <w:tab w:val="left" w:pos="8930"/>
        </w:tabs>
        <w:autoSpaceDE w:val="0"/>
        <w:spacing w:after="0"/>
        <w:ind w:right="-1" w:firstLine="425"/>
        <w:jc w:val="both"/>
        <w:rPr>
          <w:rFonts w:ascii="Times New Roman" w:eastAsia="Times New Roman" w:hAnsi="Times New Roman" w:cs="Times New Roman"/>
          <w:sz w:val="28"/>
          <w:szCs w:val="28"/>
        </w:rPr>
      </w:pPr>
      <w:r w:rsidRPr="00FD6102">
        <w:rPr>
          <w:rFonts w:ascii="Times New Roman" w:eastAsia="Times New Roman" w:hAnsi="Times New Roman" w:cs="Times New Roman"/>
          <w:sz w:val="28"/>
          <w:szCs w:val="28"/>
        </w:rPr>
        <w:t xml:space="preserve"> уголки    для    разнообразных    видов    самостоятельной    деятельности    детей</w:t>
      </w:r>
      <w:r w:rsidR="00842462" w:rsidRPr="00FD6102">
        <w:rPr>
          <w:rFonts w:ascii="Times New Roman" w:eastAsia="Times New Roman" w:hAnsi="Times New Roman" w:cs="Times New Roman"/>
          <w:sz w:val="28"/>
          <w:szCs w:val="28"/>
        </w:rPr>
        <w:t xml:space="preserve"> </w:t>
      </w:r>
    </w:p>
    <w:p w:rsidR="007E5B5C" w:rsidRPr="00FD6102" w:rsidRDefault="00842462" w:rsidP="00386B09">
      <w:pPr>
        <w:shd w:val="clear" w:color="auto" w:fill="FFFFFF"/>
        <w:tabs>
          <w:tab w:val="left" w:pos="994"/>
          <w:tab w:val="left" w:pos="8930"/>
        </w:tabs>
        <w:autoSpaceDE w:val="0"/>
        <w:spacing w:after="0"/>
        <w:ind w:right="-1" w:firstLine="425"/>
        <w:jc w:val="both"/>
        <w:rPr>
          <w:rFonts w:ascii="Times New Roman" w:eastAsia="Times New Roman" w:hAnsi="Times New Roman" w:cs="Times New Roman"/>
          <w:sz w:val="28"/>
          <w:szCs w:val="28"/>
        </w:rPr>
      </w:pPr>
      <w:r w:rsidRPr="00FD6102">
        <w:rPr>
          <w:rFonts w:ascii="Times New Roman" w:eastAsia="Times New Roman" w:hAnsi="Times New Roman" w:cs="Times New Roman"/>
          <w:sz w:val="28"/>
          <w:szCs w:val="28"/>
        </w:rPr>
        <w:t>-  ко</w:t>
      </w:r>
      <w:r w:rsidR="007E5B5C" w:rsidRPr="00FD6102">
        <w:rPr>
          <w:rFonts w:ascii="Times New Roman" w:eastAsia="Times New Roman" w:hAnsi="Times New Roman" w:cs="Times New Roman"/>
          <w:sz w:val="28"/>
          <w:szCs w:val="28"/>
        </w:rPr>
        <w:t>нструктивной, изобразительной, музыкальной и др.;</w:t>
      </w:r>
    </w:p>
    <w:p w:rsidR="007E5B5C" w:rsidRPr="00FD6102" w:rsidRDefault="007E5B5C" w:rsidP="00386B09">
      <w:pPr>
        <w:shd w:val="clear" w:color="auto" w:fill="FFFFFF"/>
        <w:tabs>
          <w:tab w:val="left" w:pos="8930"/>
        </w:tabs>
        <w:spacing w:after="0"/>
        <w:ind w:right="-1" w:firstLine="425"/>
        <w:jc w:val="both"/>
        <w:rPr>
          <w:rFonts w:ascii="Times New Roman" w:eastAsia="Times New Roman" w:hAnsi="Times New Roman" w:cs="Times New Roman"/>
          <w:sz w:val="28"/>
          <w:szCs w:val="28"/>
        </w:rPr>
      </w:pPr>
      <w:r w:rsidRPr="00FD6102">
        <w:rPr>
          <w:rFonts w:ascii="Times New Roman" w:eastAsia="Times New Roman" w:hAnsi="Times New Roman" w:cs="Times New Roman"/>
          <w:sz w:val="28"/>
          <w:szCs w:val="28"/>
        </w:rPr>
        <w:t xml:space="preserve">В групповой комнате необходимо создать условия для самостоятельной двигательной активности детей: предусмотреть площадь, свободную от </w:t>
      </w:r>
      <w:r w:rsidRPr="00FD6102">
        <w:rPr>
          <w:rFonts w:ascii="Times New Roman" w:eastAsia="Times New Roman" w:hAnsi="Times New Roman" w:cs="Times New Roman"/>
          <w:sz w:val="28"/>
          <w:szCs w:val="28"/>
        </w:rPr>
        <w:lastRenderedPageBreak/>
        <w:t>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4C7094" w:rsidRPr="00246EAF" w:rsidRDefault="004C7094" w:rsidP="00386B09">
      <w:pPr>
        <w:shd w:val="clear" w:color="auto" w:fill="FFFFFF"/>
        <w:tabs>
          <w:tab w:val="left" w:leader="dot" w:pos="9346"/>
        </w:tabs>
        <w:spacing w:after="0" w:line="240" w:lineRule="auto"/>
        <w:ind w:right="283" w:firstLine="425"/>
        <w:jc w:val="both"/>
        <w:rPr>
          <w:rFonts w:ascii="Times New Roman" w:hAnsi="Times New Roman"/>
          <w:b/>
          <w:sz w:val="28"/>
          <w:szCs w:val="28"/>
        </w:rPr>
      </w:pPr>
    </w:p>
    <w:p w:rsidR="004C7094" w:rsidRPr="00EA06BA" w:rsidRDefault="004C7094" w:rsidP="00386B09">
      <w:pPr>
        <w:pStyle w:val="a4"/>
        <w:shd w:val="clear" w:color="auto" w:fill="FFFFFF"/>
        <w:tabs>
          <w:tab w:val="left" w:leader="dot" w:pos="9346"/>
        </w:tabs>
        <w:spacing w:after="0" w:line="240" w:lineRule="auto"/>
        <w:ind w:left="0" w:right="283" w:firstLine="425"/>
        <w:jc w:val="both"/>
        <w:rPr>
          <w:rFonts w:ascii="Times New Roman" w:hAnsi="Times New Roman"/>
          <w:b/>
          <w:sz w:val="28"/>
          <w:szCs w:val="28"/>
        </w:rPr>
      </w:pPr>
      <w:r w:rsidRPr="00EA06BA">
        <w:rPr>
          <w:rFonts w:ascii="Times New Roman" w:hAnsi="Times New Roman"/>
          <w:b/>
          <w:sz w:val="28"/>
          <w:szCs w:val="28"/>
        </w:rPr>
        <w:t>2.Программно-методический комплекс образовательного процесса.</w:t>
      </w:r>
    </w:p>
    <w:p w:rsidR="007550B9" w:rsidRPr="00EA06BA" w:rsidRDefault="007550B9" w:rsidP="00386B09">
      <w:pPr>
        <w:pStyle w:val="a4"/>
        <w:shd w:val="clear" w:color="auto" w:fill="FFFFFF"/>
        <w:tabs>
          <w:tab w:val="left" w:leader="dot" w:pos="9346"/>
        </w:tabs>
        <w:spacing w:after="0" w:line="240" w:lineRule="auto"/>
        <w:ind w:left="0" w:right="283" w:firstLine="425"/>
        <w:jc w:val="both"/>
        <w:rPr>
          <w:rFonts w:ascii="Times New Roman" w:hAnsi="Times New Roman"/>
          <w:b/>
          <w:sz w:val="28"/>
          <w:szCs w:val="28"/>
        </w:rPr>
      </w:pPr>
    </w:p>
    <w:p w:rsidR="007550B9" w:rsidRPr="00EA06BA" w:rsidRDefault="007550B9" w:rsidP="00386B09">
      <w:pPr>
        <w:spacing w:after="0" w:line="360" w:lineRule="auto"/>
        <w:ind w:firstLine="425"/>
        <w:jc w:val="both"/>
        <w:rPr>
          <w:rFonts w:ascii="Times New Roman" w:hAnsi="Times New Roman" w:cs="Times New Roman"/>
          <w:b/>
          <w:sz w:val="28"/>
          <w:szCs w:val="28"/>
        </w:rPr>
      </w:pPr>
      <w:r w:rsidRPr="00EA06BA">
        <w:rPr>
          <w:rFonts w:ascii="Times New Roman" w:hAnsi="Times New Roman" w:cs="Times New Roman"/>
          <w:b/>
          <w:sz w:val="28"/>
          <w:szCs w:val="28"/>
        </w:rPr>
        <w:t>Учебно-методическое сопровождение</w:t>
      </w:r>
    </w:p>
    <w:p w:rsidR="00585B3B" w:rsidRPr="00EA06BA" w:rsidRDefault="00585B3B" w:rsidP="00386B09">
      <w:pPr>
        <w:shd w:val="clear" w:color="auto" w:fill="FFFFFF"/>
        <w:spacing w:after="0" w:line="240" w:lineRule="auto"/>
        <w:ind w:right="141" w:firstLine="425"/>
        <w:jc w:val="center"/>
        <w:rPr>
          <w:rFonts w:ascii="Times New Roman" w:hAnsi="Times New Roman" w:cs="Times New Roman"/>
          <w:b/>
          <w:i/>
          <w:color w:val="000000"/>
          <w:sz w:val="28"/>
          <w:szCs w:val="28"/>
        </w:rPr>
      </w:pPr>
      <w:r w:rsidRPr="00EA06BA">
        <w:rPr>
          <w:rFonts w:ascii="Times New Roman" w:hAnsi="Times New Roman" w:cs="Times New Roman"/>
          <w:b/>
          <w:i/>
          <w:color w:val="000000"/>
          <w:sz w:val="28"/>
          <w:szCs w:val="28"/>
        </w:rPr>
        <w:t>Методическое обеспечение образовательной области «Физическое развитие»</w:t>
      </w:r>
      <w:r w:rsidR="00F055B9" w:rsidRPr="00EA06BA">
        <w:rPr>
          <w:rFonts w:ascii="Times New Roman" w:hAnsi="Times New Roman" w:cs="Times New Roman"/>
          <w:b/>
          <w:i/>
          <w:color w:val="000000"/>
          <w:sz w:val="28"/>
          <w:szCs w:val="28"/>
        </w:rPr>
        <w:t>:</w:t>
      </w:r>
    </w:p>
    <w:tbl>
      <w:tblPr>
        <w:tblW w:w="99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5103"/>
        <w:gridCol w:w="2764"/>
      </w:tblGrid>
      <w:tr w:rsidR="00585B3B" w:rsidRPr="00D05A08" w:rsidTr="008969C3">
        <w:trPr>
          <w:trHeight w:val="575"/>
        </w:trPr>
        <w:tc>
          <w:tcPr>
            <w:tcW w:w="2079" w:type="dxa"/>
          </w:tcPr>
          <w:p w:rsidR="00585B3B" w:rsidRPr="00502402" w:rsidRDefault="00585B3B" w:rsidP="00386B09">
            <w:pPr>
              <w:spacing w:after="0" w:line="240" w:lineRule="auto"/>
              <w:jc w:val="both"/>
              <w:rPr>
                <w:rFonts w:ascii="Times New Roman" w:hAnsi="Times New Roman" w:cs="Times New Roman"/>
                <w:b/>
                <w:sz w:val="28"/>
                <w:szCs w:val="28"/>
              </w:rPr>
            </w:pPr>
            <w:r w:rsidRPr="00502402">
              <w:rPr>
                <w:rFonts w:ascii="Times New Roman" w:hAnsi="Times New Roman" w:cs="Times New Roman"/>
                <w:b/>
                <w:sz w:val="28"/>
                <w:szCs w:val="28"/>
              </w:rPr>
              <w:t>Автор-</w:t>
            </w:r>
          </w:p>
          <w:p w:rsidR="00585B3B" w:rsidRPr="00502402" w:rsidRDefault="00585B3B" w:rsidP="00386B09">
            <w:pPr>
              <w:spacing w:after="0" w:line="240" w:lineRule="auto"/>
              <w:jc w:val="both"/>
              <w:rPr>
                <w:rFonts w:ascii="Times New Roman" w:hAnsi="Times New Roman" w:cs="Times New Roman"/>
                <w:b/>
                <w:sz w:val="28"/>
                <w:szCs w:val="28"/>
              </w:rPr>
            </w:pPr>
            <w:r w:rsidRPr="00502402">
              <w:rPr>
                <w:rFonts w:ascii="Times New Roman" w:hAnsi="Times New Roman" w:cs="Times New Roman"/>
                <w:b/>
                <w:sz w:val="28"/>
                <w:szCs w:val="28"/>
              </w:rPr>
              <w:t>составитель</w:t>
            </w:r>
          </w:p>
        </w:tc>
        <w:tc>
          <w:tcPr>
            <w:tcW w:w="5103" w:type="dxa"/>
          </w:tcPr>
          <w:p w:rsidR="00585B3B" w:rsidRPr="00502402" w:rsidRDefault="00585B3B" w:rsidP="00386B09">
            <w:pPr>
              <w:spacing w:after="0" w:line="240" w:lineRule="auto"/>
              <w:ind w:firstLine="425"/>
              <w:jc w:val="both"/>
              <w:rPr>
                <w:rFonts w:ascii="Times New Roman" w:hAnsi="Times New Roman" w:cs="Times New Roman"/>
                <w:b/>
                <w:sz w:val="28"/>
                <w:szCs w:val="28"/>
              </w:rPr>
            </w:pPr>
            <w:r w:rsidRPr="00502402">
              <w:rPr>
                <w:rFonts w:ascii="Times New Roman" w:hAnsi="Times New Roman" w:cs="Times New Roman"/>
                <w:b/>
                <w:sz w:val="28"/>
                <w:szCs w:val="28"/>
              </w:rPr>
              <w:t>Наименование издания</w:t>
            </w:r>
          </w:p>
        </w:tc>
        <w:tc>
          <w:tcPr>
            <w:tcW w:w="2764" w:type="dxa"/>
          </w:tcPr>
          <w:p w:rsidR="00585B3B" w:rsidRPr="00502402" w:rsidRDefault="00585B3B" w:rsidP="00386B09">
            <w:pPr>
              <w:spacing w:after="0" w:line="240" w:lineRule="auto"/>
              <w:ind w:firstLine="425"/>
              <w:jc w:val="both"/>
              <w:rPr>
                <w:rFonts w:ascii="Times New Roman" w:hAnsi="Times New Roman" w:cs="Times New Roman"/>
                <w:b/>
                <w:sz w:val="28"/>
                <w:szCs w:val="28"/>
              </w:rPr>
            </w:pPr>
            <w:r w:rsidRPr="00502402">
              <w:rPr>
                <w:rFonts w:ascii="Times New Roman" w:hAnsi="Times New Roman" w:cs="Times New Roman"/>
                <w:b/>
                <w:sz w:val="28"/>
                <w:szCs w:val="28"/>
              </w:rPr>
              <w:t>Издательство, год издания</w:t>
            </w:r>
          </w:p>
        </w:tc>
      </w:tr>
      <w:tr w:rsidR="00585B3B" w:rsidRPr="00D05A08" w:rsidTr="008969C3">
        <w:trPr>
          <w:trHeight w:val="854"/>
        </w:trPr>
        <w:tc>
          <w:tcPr>
            <w:tcW w:w="2079" w:type="dxa"/>
          </w:tcPr>
          <w:p w:rsidR="00DF56B7" w:rsidRPr="00502402" w:rsidRDefault="00DF56B7" w:rsidP="00386B09">
            <w:pPr>
              <w:spacing w:after="0"/>
              <w:ind w:firstLine="425"/>
              <w:jc w:val="both"/>
              <w:rPr>
                <w:rFonts w:ascii="Times New Roman" w:hAnsi="Times New Roman" w:cs="Times New Roman"/>
                <w:sz w:val="28"/>
                <w:szCs w:val="28"/>
              </w:rPr>
            </w:pPr>
            <w:r w:rsidRPr="00502402">
              <w:rPr>
                <w:rFonts w:ascii="Times New Roman" w:hAnsi="Times New Roman" w:cs="Times New Roman"/>
                <w:sz w:val="28"/>
                <w:szCs w:val="28"/>
              </w:rPr>
              <w:t>Харченко Т.Е.</w:t>
            </w:r>
          </w:p>
        </w:tc>
        <w:tc>
          <w:tcPr>
            <w:tcW w:w="5103" w:type="dxa"/>
          </w:tcPr>
          <w:p w:rsidR="00DF56B7" w:rsidRPr="00502402" w:rsidRDefault="00D87D20" w:rsidP="00386B09">
            <w:pPr>
              <w:spacing w:after="0"/>
              <w:ind w:firstLine="425"/>
              <w:jc w:val="both"/>
              <w:rPr>
                <w:rFonts w:ascii="Times New Roman" w:hAnsi="Times New Roman" w:cs="Times New Roman"/>
                <w:sz w:val="28"/>
                <w:szCs w:val="28"/>
              </w:rPr>
            </w:pPr>
            <w:r w:rsidRPr="00502402">
              <w:rPr>
                <w:rFonts w:ascii="Times New Roman" w:hAnsi="Times New Roman" w:cs="Times New Roman"/>
                <w:sz w:val="28"/>
                <w:szCs w:val="28"/>
              </w:rPr>
              <w:t>Г</w:t>
            </w:r>
            <w:r w:rsidR="00DF56B7" w:rsidRPr="00502402">
              <w:rPr>
                <w:rFonts w:ascii="Times New Roman" w:hAnsi="Times New Roman" w:cs="Times New Roman"/>
                <w:sz w:val="28"/>
                <w:szCs w:val="28"/>
              </w:rPr>
              <w:t>имнастика в детском саду</w:t>
            </w:r>
          </w:p>
        </w:tc>
        <w:tc>
          <w:tcPr>
            <w:tcW w:w="2764" w:type="dxa"/>
          </w:tcPr>
          <w:p w:rsidR="001E5721" w:rsidRPr="00502402" w:rsidRDefault="00DF56B7" w:rsidP="00386B09">
            <w:pPr>
              <w:spacing w:after="0"/>
              <w:ind w:firstLine="425"/>
              <w:jc w:val="both"/>
              <w:rPr>
                <w:rFonts w:ascii="Times New Roman" w:hAnsi="Times New Roman" w:cs="Times New Roman"/>
                <w:sz w:val="28"/>
                <w:szCs w:val="28"/>
              </w:rPr>
            </w:pPr>
            <w:r w:rsidRPr="00502402">
              <w:rPr>
                <w:rFonts w:ascii="Times New Roman" w:hAnsi="Times New Roman" w:cs="Times New Roman"/>
                <w:sz w:val="28"/>
                <w:szCs w:val="28"/>
              </w:rPr>
              <w:t>М: Мозаика-синтез, 2009.</w:t>
            </w:r>
          </w:p>
        </w:tc>
      </w:tr>
      <w:tr w:rsidR="005937AA" w:rsidRPr="00D05A08" w:rsidTr="008969C3">
        <w:trPr>
          <w:trHeight w:val="854"/>
        </w:trPr>
        <w:tc>
          <w:tcPr>
            <w:tcW w:w="2079" w:type="dxa"/>
          </w:tcPr>
          <w:p w:rsidR="005937AA" w:rsidRPr="00502402" w:rsidRDefault="005937AA" w:rsidP="00386B09">
            <w:pPr>
              <w:spacing w:after="0"/>
              <w:ind w:right="-108" w:firstLine="425"/>
              <w:jc w:val="both"/>
              <w:rPr>
                <w:rFonts w:ascii="Times New Roman" w:hAnsi="Times New Roman" w:cs="Times New Roman"/>
                <w:sz w:val="28"/>
                <w:szCs w:val="28"/>
              </w:rPr>
            </w:pPr>
            <w:r w:rsidRPr="00502402">
              <w:rPr>
                <w:rFonts w:ascii="Times New Roman" w:hAnsi="Times New Roman" w:cs="Times New Roman"/>
                <w:sz w:val="28"/>
                <w:szCs w:val="28"/>
              </w:rPr>
              <w:t>Новикова И.М.</w:t>
            </w:r>
          </w:p>
          <w:p w:rsidR="008969C3" w:rsidRPr="00502402" w:rsidRDefault="008969C3" w:rsidP="00386B09">
            <w:pPr>
              <w:tabs>
                <w:tab w:val="left" w:pos="1230"/>
              </w:tabs>
              <w:spacing w:after="0"/>
              <w:ind w:firstLine="425"/>
              <w:jc w:val="both"/>
              <w:rPr>
                <w:rFonts w:ascii="Times New Roman" w:hAnsi="Times New Roman" w:cs="Times New Roman"/>
                <w:sz w:val="28"/>
                <w:szCs w:val="28"/>
              </w:rPr>
            </w:pPr>
            <w:r w:rsidRPr="00502402">
              <w:rPr>
                <w:rFonts w:ascii="Times New Roman" w:hAnsi="Times New Roman" w:cs="Times New Roman"/>
                <w:sz w:val="28"/>
                <w:szCs w:val="28"/>
              </w:rPr>
              <w:tab/>
            </w:r>
          </w:p>
        </w:tc>
        <w:tc>
          <w:tcPr>
            <w:tcW w:w="5103" w:type="dxa"/>
          </w:tcPr>
          <w:p w:rsidR="005937AA" w:rsidRPr="00502402" w:rsidRDefault="005937AA" w:rsidP="00386B09">
            <w:pPr>
              <w:spacing w:after="0"/>
              <w:ind w:firstLine="425"/>
              <w:jc w:val="both"/>
              <w:rPr>
                <w:rFonts w:ascii="Times New Roman" w:hAnsi="Times New Roman" w:cs="Times New Roman"/>
                <w:sz w:val="28"/>
                <w:szCs w:val="28"/>
              </w:rPr>
            </w:pPr>
            <w:r w:rsidRPr="00502402">
              <w:rPr>
                <w:rFonts w:ascii="Times New Roman" w:hAnsi="Times New Roman" w:cs="Times New Roman"/>
                <w:sz w:val="28"/>
                <w:szCs w:val="28"/>
              </w:rPr>
              <w:t>Формирование представлений о здоровом образе жизни у дошкольников</w:t>
            </w:r>
          </w:p>
        </w:tc>
        <w:tc>
          <w:tcPr>
            <w:tcW w:w="2764" w:type="dxa"/>
          </w:tcPr>
          <w:p w:rsidR="005937AA" w:rsidRPr="00502402" w:rsidRDefault="005937AA" w:rsidP="00386B09">
            <w:pPr>
              <w:spacing w:after="0"/>
              <w:ind w:firstLine="425"/>
              <w:jc w:val="both"/>
              <w:rPr>
                <w:rFonts w:ascii="Times New Roman" w:hAnsi="Times New Roman" w:cs="Times New Roman"/>
                <w:sz w:val="28"/>
                <w:szCs w:val="28"/>
              </w:rPr>
            </w:pPr>
            <w:r w:rsidRPr="00502402">
              <w:rPr>
                <w:rFonts w:ascii="Times New Roman" w:hAnsi="Times New Roman" w:cs="Times New Roman"/>
                <w:sz w:val="28"/>
                <w:szCs w:val="28"/>
              </w:rPr>
              <w:t>М: Мозаика – Синтез, 2009.</w:t>
            </w:r>
          </w:p>
          <w:p w:rsidR="008969C3" w:rsidRPr="00502402" w:rsidRDefault="008969C3" w:rsidP="00386B09">
            <w:pPr>
              <w:spacing w:after="0"/>
              <w:ind w:firstLine="425"/>
              <w:jc w:val="both"/>
              <w:rPr>
                <w:rFonts w:ascii="Times New Roman" w:hAnsi="Times New Roman" w:cs="Times New Roman"/>
                <w:sz w:val="28"/>
                <w:szCs w:val="28"/>
              </w:rPr>
            </w:pPr>
          </w:p>
        </w:tc>
      </w:tr>
      <w:tr w:rsidR="005937AA" w:rsidRPr="00D05A08" w:rsidTr="008969C3">
        <w:trPr>
          <w:trHeight w:val="854"/>
        </w:trPr>
        <w:tc>
          <w:tcPr>
            <w:tcW w:w="2079" w:type="dxa"/>
          </w:tcPr>
          <w:p w:rsidR="005937AA" w:rsidRPr="00502402" w:rsidRDefault="005937AA" w:rsidP="00386B09">
            <w:pPr>
              <w:spacing w:after="0"/>
              <w:ind w:firstLine="425"/>
              <w:jc w:val="both"/>
              <w:rPr>
                <w:rFonts w:ascii="Times New Roman" w:eastAsia="Calibri" w:hAnsi="Times New Roman" w:cs="Times New Roman"/>
                <w:iCs/>
                <w:sz w:val="28"/>
                <w:szCs w:val="28"/>
                <w:lang w:eastAsia="ar-SA"/>
              </w:rPr>
            </w:pPr>
            <w:proofErr w:type="spellStart"/>
            <w:r w:rsidRPr="00502402">
              <w:rPr>
                <w:rFonts w:ascii="Times New Roman" w:eastAsia="Calibri" w:hAnsi="Times New Roman" w:cs="Times New Roman"/>
                <w:iCs/>
                <w:sz w:val="28"/>
                <w:szCs w:val="28"/>
                <w:lang w:eastAsia="ar-SA"/>
              </w:rPr>
              <w:t>Теплюк</w:t>
            </w:r>
            <w:proofErr w:type="spellEnd"/>
            <w:r w:rsidRPr="00502402">
              <w:rPr>
                <w:rFonts w:ascii="Times New Roman" w:eastAsia="Calibri" w:hAnsi="Times New Roman" w:cs="Times New Roman"/>
                <w:iCs/>
                <w:sz w:val="28"/>
                <w:szCs w:val="28"/>
                <w:lang w:eastAsia="ar-SA"/>
              </w:rPr>
              <w:t>, С. Н.</w:t>
            </w:r>
          </w:p>
          <w:p w:rsidR="005937AA" w:rsidRPr="00502402" w:rsidRDefault="005937AA" w:rsidP="00386B09">
            <w:pPr>
              <w:spacing w:after="0"/>
              <w:ind w:firstLine="425"/>
              <w:jc w:val="both"/>
              <w:rPr>
                <w:rFonts w:ascii="Times New Roman" w:hAnsi="Times New Roman" w:cs="Times New Roman"/>
                <w:sz w:val="28"/>
                <w:szCs w:val="28"/>
              </w:rPr>
            </w:pPr>
          </w:p>
        </w:tc>
        <w:tc>
          <w:tcPr>
            <w:tcW w:w="5103" w:type="dxa"/>
          </w:tcPr>
          <w:p w:rsidR="005937AA" w:rsidRPr="00502402" w:rsidRDefault="008969C3" w:rsidP="00386B09">
            <w:pPr>
              <w:spacing w:after="0"/>
              <w:ind w:firstLine="425"/>
              <w:jc w:val="both"/>
              <w:rPr>
                <w:rFonts w:ascii="Times New Roman" w:hAnsi="Times New Roman" w:cs="Times New Roman"/>
                <w:sz w:val="28"/>
                <w:szCs w:val="28"/>
              </w:rPr>
            </w:pPr>
            <w:r w:rsidRPr="00502402">
              <w:rPr>
                <w:rFonts w:ascii="Times New Roman" w:eastAsia="Calibri" w:hAnsi="Times New Roman" w:cs="Times New Roman"/>
                <w:sz w:val="28"/>
                <w:szCs w:val="28"/>
                <w:lang w:eastAsia="ar-SA"/>
              </w:rPr>
              <w:t>Занятия на прогулке с малышами</w:t>
            </w:r>
            <w:r w:rsidR="005937AA" w:rsidRPr="00502402">
              <w:rPr>
                <w:rFonts w:ascii="Times New Roman" w:eastAsia="Calibri" w:hAnsi="Times New Roman" w:cs="Times New Roman"/>
                <w:sz w:val="28"/>
                <w:szCs w:val="28"/>
                <w:lang w:eastAsia="ar-SA"/>
              </w:rPr>
              <w:t xml:space="preserve">: пособие для педагогов дошкольных учреждений. Для работы с детьми 2–4 лет </w:t>
            </w:r>
            <w:r w:rsidR="005937AA" w:rsidRPr="00502402">
              <w:rPr>
                <w:rFonts w:ascii="Times New Roman" w:hAnsi="Times New Roman" w:cs="Times New Roman"/>
                <w:sz w:val="28"/>
                <w:szCs w:val="28"/>
              </w:rPr>
              <w:t xml:space="preserve"> </w:t>
            </w:r>
          </w:p>
        </w:tc>
        <w:tc>
          <w:tcPr>
            <w:tcW w:w="2764" w:type="dxa"/>
          </w:tcPr>
          <w:p w:rsidR="005937AA" w:rsidRPr="00502402" w:rsidRDefault="005937AA" w:rsidP="00386B09">
            <w:pPr>
              <w:spacing w:after="0"/>
              <w:ind w:firstLine="425"/>
              <w:jc w:val="both"/>
              <w:rPr>
                <w:rFonts w:ascii="Times New Roman" w:eastAsia="Calibri" w:hAnsi="Times New Roman" w:cs="Times New Roman"/>
                <w:sz w:val="28"/>
                <w:szCs w:val="28"/>
                <w:lang w:eastAsia="ar-SA"/>
              </w:rPr>
            </w:pPr>
            <w:r w:rsidRPr="00502402">
              <w:rPr>
                <w:rFonts w:ascii="Times New Roman" w:eastAsia="Calibri" w:hAnsi="Times New Roman" w:cs="Times New Roman"/>
                <w:sz w:val="28"/>
                <w:szCs w:val="28"/>
                <w:lang w:eastAsia="ar-SA"/>
              </w:rPr>
              <w:t>М</w:t>
            </w:r>
            <w:r w:rsidR="008969C3" w:rsidRPr="00502402">
              <w:rPr>
                <w:rFonts w:ascii="Times New Roman" w:eastAsia="Calibri" w:hAnsi="Times New Roman" w:cs="Times New Roman"/>
                <w:sz w:val="28"/>
                <w:szCs w:val="28"/>
                <w:lang w:eastAsia="ar-SA"/>
              </w:rPr>
              <w:t>.</w:t>
            </w:r>
            <w:r w:rsidRPr="00502402">
              <w:rPr>
                <w:rFonts w:ascii="Times New Roman" w:eastAsia="Calibri" w:hAnsi="Times New Roman" w:cs="Times New Roman"/>
                <w:sz w:val="28"/>
                <w:szCs w:val="28"/>
                <w:lang w:eastAsia="ar-SA"/>
              </w:rPr>
              <w:t>: Мозаика-Синтез, 2010</w:t>
            </w:r>
          </w:p>
          <w:p w:rsidR="005937AA" w:rsidRPr="00502402" w:rsidRDefault="005937AA" w:rsidP="00386B09">
            <w:pPr>
              <w:spacing w:after="0"/>
              <w:ind w:firstLine="425"/>
              <w:jc w:val="both"/>
              <w:rPr>
                <w:rFonts w:ascii="Times New Roman" w:hAnsi="Times New Roman" w:cs="Times New Roman"/>
                <w:sz w:val="28"/>
                <w:szCs w:val="28"/>
              </w:rPr>
            </w:pPr>
          </w:p>
        </w:tc>
      </w:tr>
      <w:tr w:rsidR="005937AA" w:rsidRPr="00D05A08" w:rsidTr="008969C3">
        <w:trPr>
          <w:trHeight w:val="854"/>
        </w:trPr>
        <w:tc>
          <w:tcPr>
            <w:tcW w:w="2079" w:type="dxa"/>
          </w:tcPr>
          <w:p w:rsidR="005937AA" w:rsidRPr="00502402" w:rsidRDefault="005937AA" w:rsidP="00386B09">
            <w:pPr>
              <w:spacing w:after="0"/>
              <w:ind w:firstLine="425"/>
              <w:jc w:val="both"/>
              <w:rPr>
                <w:rFonts w:ascii="Times New Roman" w:eastAsia="Calibri" w:hAnsi="Times New Roman" w:cs="Times New Roman"/>
                <w:iCs/>
                <w:sz w:val="28"/>
                <w:szCs w:val="28"/>
                <w:lang w:eastAsia="ar-SA"/>
              </w:rPr>
            </w:pPr>
            <w:r w:rsidRPr="00502402">
              <w:rPr>
                <w:rFonts w:ascii="Times New Roman" w:hAnsi="Times New Roman" w:cs="Times New Roman"/>
                <w:sz w:val="28"/>
                <w:szCs w:val="28"/>
              </w:rPr>
              <w:t>Голубева</w:t>
            </w:r>
            <w:r w:rsidR="008969C3" w:rsidRPr="00502402">
              <w:rPr>
                <w:rFonts w:ascii="Times New Roman" w:hAnsi="Times New Roman" w:cs="Times New Roman"/>
                <w:sz w:val="28"/>
                <w:szCs w:val="28"/>
              </w:rPr>
              <w:t xml:space="preserve"> </w:t>
            </w:r>
            <w:r w:rsidRPr="00502402">
              <w:rPr>
                <w:rFonts w:ascii="Times New Roman" w:hAnsi="Times New Roman" w:cs="Times New Roman"/>
                <w:sz w:val="28"/>
                <w:szCs w:val="28"/>
              </w:rPr>
              <w:t>Л.Г.</w:t>
            </w:r>
          </w:p>
        </w:tc>
        <w:tc>
          <w:tcPr>
            <w:tcW w:w="5103" w:type="dxa"/>
          </w:tcPr>
          <w:p w:rsidR="005937AA" w:rsidRPr="00502402" w:rsidRDefault="005937AA" w:rsidP="00386B09">
            <w:pPr>
              <w:spacing w:after="0"/>
              <w:ind w:firstLine="425"/>
              <w:jc w:val="both"/>
              <w:rPr>
                <w:rFonts w:ascii="Times New Roman" w:eastAsia="Calibri" w:hAnsi="Times New Roman" w:cs="Times New Roman"/>
                <w:sz w:val="28"/>
                <w:szCs w:val="28"/>
                <w:lang w:eastAsia="ar-SA"/>
              </w:rPr>
            </w:pPr>
            <w:r w:rsidRPr="00502402">
              <w:rPr>
                <w:rFonts w:ascii="Times New Roman" w:eastAsia="Times New Roman" w:hAnsi="Times New Roman" w:cs="Times New Roman"/>
                <w:bCs/>
                <w:sz w:val="28"/>
                <w:szCs w:val="28"/>
              </w:rPr>
              <w:t>Гимнастика</w:t>
            </w:r>
            <w:r w:rsidRPr="00502402">
              <w:rPr>
                <w:rFonts w:ascii="Times New Roman" w:eastAsia="Times New Roman" w:hAnsi="Times New Roman" w:cs="Times New Roman"/>
                <w:sz w:val="28"/>
                <w:szCs w:val="28"/>
              </w:rPr>
              <w:t> </w:t>
            </w:r>
            <w:r w:rsidRPr="00502402">
              <w:rPr>
                <w:rFonts w:ascii="Times New Roman" w:eastAsia="Times New Roman" w:hAnsi="Times New Roman" w:cs="Times New Roman"/>
                <w:bCs/>
                <w:sz w:val="28"/>
                <w:szCs w:val="28"/>
              </w:rPr>
              <w:t>и</w:t>
            </w:r>
            <w:r w:rsidRPr="00502402">
              <w:rPr>
                <w:rFonts w:ascii="Times New Roman" w:eastAsia="Times New Roman" w:hAnsi="Times New Roman" w:cs="Times New Roman"/>
                <w:sz w:val="28"/>
                <w:szCs w:val="28"/>
              </w:rPr>
              <w:t> </w:t>
            </w:r>
            <w:r w:rsidRPr="00502402">
              <w:rPr>
                <w:rFonts w:ascii="Times New Roman" w:eastAsia="Times New Roman" w:hAnsi="Times New Roman" w:cs="Times New Roman"/>
                <w:bCs/>
                <w:sz w:val="28"/>
                <w:szCs w:val="28"/>
              </w:rPr>
              <w:t>массаж</w:t>
            </w:r>
            <w:r w:rsidRPr="00502402">
              <w:rPr>
                <w:rFonts w:ascii="Times New Roman" w:eastAsia="Times New Roman" w:hAnsi="Times New Roman" w:cs="Times New Roman"/>
                <w:sz w:val="28"/>
                <w:szCs w:val="28"/>
              </w:rPr>
              <w:t> </w:t>
            </w:r>
            <w:r w:rsidRPr="00502402">
              <w:rPr>
                <w:rFonts w:ascii="Times New Roman" w:eastAsia="Times New Roman" w:hAnsi="Times New Roman" w:cs="Times New Roman"/>
                <w:bCs/>
                <w:sz w:val="28"/>
                <w:szCs w:val="28"/>
              </w:rPr>
              <w:t>для</w:t>
            </w:r>
            <w:r w:rsidRPr="00502402">
              <w:rPr>
                <w:rFonts w:ascii="Times New Roman" w:eastAsia="Times New Roman" w:hAnsi="Times New Roman" w:cs="Times New Roman"/>
                <w:sz w:val="28"/>
                <w:szCs w:val="28"/>
              </w:rPr>
              <w:t> </w:t>
            </w:r>
            <w:r w:rsidRPr="00502402">
              <w:rPr>
                <w:rFonts w:ascii="Times New Roman" w:eastAsia="Times New Roman" w:hAnsi="Times New Roman" w:cs="Times New Roman"/>
                <w:bCs/>
                <w:sz w:val="28"/>
                <w:szCs w:val="28"/>
              </w:rPr>
              <w:t>самых</w:t>
            </w:r>
            <w:r w:rsidRPr="00502402">
              <w:rPr>
                <w:rFonts w:ascii="Times New Roman" w:eastAsia="Times New Roman" w:hAnsi="Times New Roman" w:cs="Times New Roman"/>
                <w:sz w:val="28"/>
                <w:szCs w:val="28"/>
              </w:rPr>
              <w:t> </w:t>
            </w:r>
            <w:r w:rsidRPr="00502402">
              <w:rPr>
                <w:rFonts w:ascii="Times New Roman" w:eastAsia="Times New Roman" w:hAnsi="Times New Roman" w:cs="Times New Roman"/>
                <w:bCs/>
                <w:sz w:val="28"/>
                <w:szCs w:val="28"/>
              </w:rPr>
              <w:t>маленьких</w:t>
            </w:r>
            <w:r w:rsidRPr="00502402">
              <w:rPr>
                <w:rFonts w:ascii="Times New Roman" w:eastAsia="Times New Roman" w:hAnsi="Times New Roman" w:cs="Times New Roman"/>
                <w:sz w:val="28"/>
                <w:szCs w:val="28"/>
              </w:rPr>
              <w:t xml:space="preserve">: Пособие для родителей и воспитателей. </w:t>
            </w:r>
          </w:p>
        </w:tc>
        <w:tc>
          <w:tcPr>
            <w:tcW w:w="2764" w:type="dxa"/>
          </w:tcPr>
          <w:p w:rsidR="005937AA" w:rsidRPr="00502402" w:rsidRDefault="005937AA" w:rsidP="00386B09">
            <w:pPr>
              <w:shd w:val="clear" w:color="auto" w:fill="FFFFFF"/>
              <w:spacing w:after="0"/>
              <w:ind w:firstLine="425"/>
              <w:jc w:val="both"/>
              <w:textAlignment w:val="top"/>
              <w:rPr>
                <w:rFonts w:ascii="Times New Roman" w:eastAsia="Times New Roman" w:hAnsi="Times New Roman" w:cs="Times New Roman"/>
                <w:sz w:val="28"/>
                <w:szCs w:val="28"/>
              </w:rPr>
            </w:pPr>
            <w:r w:rsidRPr="00502402">
              <w:rPr>
                <w:rFonts w:ascii="Times New Roman" w:eastAsia="Times New Roman" w:hAnsi="Times New Roman" w:cs="Times New Roman"/>
                <w:sz w:val="28"/>
                <w:szCs w:val="28"/>
              </w:rPr>
              <w:t>М.: Мозаика-Синтез, 2006.</w:t>
            </w:r>
          </w:p>
        </w:tc>
      </w:tr>
      <w:tr w:rsidR="008969C3" w:rsidRPr="00D05A08" w:rsidTr="008969C3">
        <w:trPr>
          <w:trHeight w:val="854"/>
        </w:trPr>
        <w:tc>
          <w:tcPr>
            <w:tcW w:w="2079" w:type="dxa"/>
          </w:tcPr>
          <w:p w:rsidR="008969C3" w:rsidRPr="00502402" w:rsidRDefault="008969C3" w:rsidP="00386B09">
            <w:pPr>
              <w:spacing w:after="0"/>
              <w:ind w:left="-108" w:right="-48"/>
              <w:jc w:val="both"/>
              <w:rPr>
                <w:rFonts w:ascii="Times New Roman" w:hAnsi="Times New Roman" w:cs="Times New Roman"/>
                <w:sz w:val="28"/>
                <w:szCs w:val="28"/>
              </w:rPr>
            </w:pPr>
            <w:r w:rsidRPr="00502402">
              <w:rPr>
                <w:rFonts w:ascii="Times New Roman" w:hAnsi="Times New Roman" w:cs="Times New Roman"/>
                <w:sz w:val="28"/>
                <w:szCs w:val="28"/>
              </w:rPr>
              <w:t>Литвинова М.Ф.</w:t>
            </w:r>
          </w:p>
        </w:tc>
        <w:tc>
          <w:tcPr>
            <w:tcW w:w="5103" w:type="dxa"/>
          </w:tcPr>
          <w:p w:rsidR="008969C3" w:rsidRPr="00502402" w:rsidRDefault="008969C3" w:rsidP="00386B09">
            <w:pPr>
              <w:spacing w:after="0"/>
              <w:ind w:left="-108" w:right="-156"/>
              <w:jc w:val="both"/>
              <w:rPr>
                <w:rFonts w:ascii="Times New Roman" w:hAnsi="Times New Roman" w:cs="Times New Roman"/>
                <w:sz w:val="28"/>
                <w:szCs w:val="28"/>
                <w:shd w:val="clear" w:color="auto" w:fill="FFFFFF"/>
              </w:rPr>
            </w:pPr>
            <w:r w:rsidRPr="00502402">
              <w:rPr>
                <w:rFonts w:ascii="Times New Roman" w:hAnsi="Times New Roman" w:cs="Times New Roman"/>
                <w:bCs/>
                <w:sz w:val="28"/>
                <w:szCs w:val="28"/>
                <w:shd w:val="clear" w:color="auto" w:fill="FFFFFF"/>
              </w:rPr>
              <w:t>Подвижные</w:t>
            </w:r>
            <w:r w:rsidRPr="00502402">
              <w:rPr>
                <w:rFonts w:ascii="Times New Roman" w:hAnsi="Times New Roman" w:cs="Times New Roman"/>
                <w:sz w:val="28"/>
                <w:szCs w:val="28"/>
              </w:rPr>
              <w:t> </w:t>
            </w:r>
            <w:r w:rsidRPr="00502402">
              <w:rPr>
                <w:rFonts w:ascii="Times New Roman" w:hAnsi="Times New Roman" w:cs="Times New Roman"/>
                <w:bCs/>
                <w:sz w:val="28"/>
                <w:szCs w:val="28"/>
                <w:shd w:val="clear" w:color="auto" w:fill="FFFFFF"/>
              </w:rPr>
              <w:t>игры</w:t>
            </w:r>
            <w:r w:rsidRPr="00502402">
              <w:rPr>
                <w:rFonts w:ascii="Times New Roman" w:hAnsi="Times New Roman" w:cs="Times New Roman"/>
                <w:sz w:val="28"/>
                <w:szCs w:val="28"/>
              </w:rPr>
              <w:t> </w:t>
            </w:r>
            <w:r w:rsidRPr="00502402">
              <w:rPr>
                <w:rFonts w:ascii="Times New Roman" w:hAnsi="Times New Roman" w:cs="Times New Roman"/>
                <w:sz w:val="28"/>
                <w:szCs w:val="28"/>
                <w:shd w:val="clear" w:color="auto" w:fill="FFFFFF"/>
              </w:rPr>
              <w:t>и</w:t>
            </w:r>
            <w:r w:rsidRPr="00502402">
              <w:rPr>
                <w:rFonts w:ascii="Times New Roman" w:hAnsi="Times New Roman" w:cs="Times New Roman"/>
                <w:sz w:val="28"/>
                <w:szCs w:val="28"/>
              </w:rPr>
              <w:t> </w:t>
            </w:r>
            <w:r w:rsidRPr="00502402">
              <w:rPr>
                <w:rFonts w:ascii="Times New Roman" w:hAnsi="Times New Roman" w:cs="Times New Roman"/>
                <w:bCs/>
                <w:sz w:val="28"/>
                <w:szCs w:val="28"/>
                <w:shd w:val="clear" w:color="auto" w:fill="FFFFFF"/>
              </w:rPr>
              <w:t>игровые</w:t>
            </w:r>
            <w:r w:rsidRPr="00502402">
              <w:rPr>
                <w:rFonts w:ascii="Times New Roman" w:hAnsi="Times New Roman" w:cs="Times New Roman"/>
                <w:sz w:val="28"/>
                <w:szCs w:val="28"/>
              </w:rPr>
              <w:t> </w:t>
            </w:r>
            <w:r w:rsidRPr="00502402">
              <w:rPr>
                <w:rFonts w:ascii="Times New Roman" w:hAnsi="Times New Roman" w:cs="Times New Roman"/>
                <w:sz w:val="28"/>
                <w:szCs w:val="28"/>
                <w:shd w:val="clear" w:color="auto" w:fill="FFFFFF"/>
              </w:rPr>
              <w:t>упражнения</w:t>
            </w:r>
          </w:p>
          <w:p w:rsidR="008969C3" w:rsidRPr="00502402" w:rsidRDefault="008969C3" w:rsidP="00386B09">
            <w:pPr>
              <w:spacing w:after="0"/>
              <w:ind w:left="-108"/>
              <w:jc w:val="both"/>
              <w:rPr>
                <w:rFonts w:ascii="Times New Roman" w:hAnsi="Times New Roman" w:cs="Times New Roman"/>
                <w:sz w:val="28"/>
                <w:szCs w:val="28"/>
              </w:rPr>
            </w:pPr>
            <w:r w:rsidRPr="00502402">
              <w:rPr>
                <w:rFonts w:ascii="Times New Roman" w:hAnsi="Times New Roman" w:cs="Times New Roman"/>
                <w:sz w:val="28"/>
                <w:szCs w:val="28"/>
              </w:rPr>
              <w:t> </w:t>
            </w:r>
            <w:r w:rsidRPr="00502402">
              <w:rPr>
                <w:rFonts w:ascii="Times New Roman" w:hAnsi="Times New Roman" w:cs="Times New Roman"/>
                <w:bCs/>
                <w:sz w:val="28"/>
                <w:szCs w:val="28"/>
                <w:shd w:val="clear" w:color="auto" w:fill="FFFFFF"/>
              </w:rPr>
              <w:t>для</w:t>
            </w:r>
            <w:r w:rsidRPr="00502402">
              <w:rPr>
                <w:rFonts w:ascii="Times New Roman" w:hAnsi="Times New Roman" w:cs="Times New Roman"/>
                <w:sz w:val="28"/>
                <w:szCs w:val="28"/>
              </w:rPr>
              <w:t> </w:t>
            </w:r>
            <w:r w:rsidRPr="00502402">
              <w:rPr>
                <w:rFonts w:ascii="Times New Roman" w:hAnsi="Times New Roman" w:cs="Times New Roman"/>
                <w:bCs/>
                <w:sz w:val="28"/>
                <w:szCs w:val="28"/>
                <w:shd w:val="clear" w:color="auto" w:fill="FFFFFF"/>
              </w:rPr>
              <w:t>детей</w:t>
            </w:r>
            <w:r w:rsidRPr="00502402">
              <w:rPr>
                <w:rFonts w:ascii="Times New Roman" w:hAnsi="Times New Roman" w:cs="Times New Roman"/>
                <w:sz w:val="28"/>
                <w:szCs w:val="28"/>
              </w:rPr>
              <w:t> </w:t>
            </w:r>
            <w:r w:rsidRPr="00502402">
              <w:rPr>
                <w:rFonts w:ascii="Times New Roman" w:hAnsi="Times New Roman" w:cs="Times New Roman"/>
                <w:bCs/>
                <w:sz w:val="28"/>
                <w:szCs w:val="28"/>
                <w:shd w:val="clear" w:color="auto" w:fill="FFFFFF"/>
              </w:rPr>
              <w:t>третьего</w:t>
            </w:r>
            <w:r w:rsidRPr="00502402">
              <w:rPr>
                <w:rFonts w:ascii="Times New Roman" w:hAnsi="Times New Roman" w:cs="Times New Roman"/>
                <w:sz w:val="28"/>
                <w:szCs w:val="28"/>
              </w:rPr>
              <w:t> </w:t>
            </w:r>
            <w:r w:rsidRPr="00502402">
              <w:rPr>
                <w:rFonts w:ascii="Times New Roman" w:hAnsi="Times New Roman" w:cs="Times New Roman"/>
                <w:bCs/>
                <w:sz w:val="28"/>
                <w:szCs w:val="28"/>
                <w:shd w:val="clear" w:color="auto" w:fill="FFFFFF"/>
              </w:rPr>
              <w:t>года</w:t>
            </w:r>
            <w:r w:rsidRPr="00502402">
              <w:rPr>
                <w:rFonts w:ascii="Times New Roman" w:hAnsi="Times New Roman" w:cs="Times New Roman"/>
                <w:sz w:val="28"/>
                <w:szCs w:val="28"/>
              </w:rPr>
              <w:t> </w:t>
            </w:r>
            <w:r w:rsidRPr="00502402">
              <w:rPr>
                <w:rFonts w:ascii="Times New Roman" w:hAnsi="Times New Roman" w:cs="Times New Roman"/>
                <w:bCs/>
                <w:sz w:val="28"/>
                <w:szCs w:val="28"/>
                <w:shd w:val="clear" w:color="auto" w:fill="FFFFFF"/>
              </w:rPr>
              <w:t>жизни</w:t>
            </w:r>
          </w:p>
        </w:tc>
        <w:tc>
          <w:tcPr>
            <w:tcW w:w="2764" w:type="dxa"/>
          </w:tcPr>
          <w:p w:rsidR="008969C3" w:rsidRPr="00502402" w:rsidRDefault="008969C3" w:rsidP="00386B09">
            <w:pPr>
              <w:shd w:val="clear" w:color="auto" w:fill="FFFFFF"/>
              <w:spacing w:after="0"/>
              <w:ind w:left="-108"/>
              <w:jc w:val="both"/>
              <w:textAlignment w:val="top"/>
              <w:rPr>
                <w:rFonts w:ascii="Times New Roman" w:eastAsia="Times New Roman" w:hAnsi="Times New Roman" w:cs="Times New Roman"/>
                <w:sz w:val="28"/>
                <w:szCs w:val="28"/>
              </w:rPr>
            </w:pPr>
            <w:proofErr w:type="spellStart"/>
            <w:r w:rsidRPr="00502402">
              <w:rPr>
                <w:rFonts w:ascii="Times New Roman" w:hAnsi="Times New Roman" w:cs="Times New Roman"/>
                <w:sz w:val="28"/>
                <w:szCs w:val="28"/>
                <w:shd w:val="clear" w:color="auto" w:fill="FFFFFF"/>
              </w:rPr>
              <w:t>Линка</w:t>
            </w:r>
            <w:proofErr w:type="spellEnd"/>
            <w:r w:rsidRPr="00502402">
              <w:rPr>
                <w:rFonts w:ascii="Times New Roman" w:hAnsi="Times New Roman" w:cs="Times New Roman"/>
                <w:sz w:val="28"/>
                <w:szCs w:val="28"/>
                <w:shd w:val="clear" w:color="auto" w:fill="FFFFFF"/>
              </w:rPr>
              <w:t>-ПРЕСС, М., 2005.</w:t>
            </w:r>
          </w:p>
        </w:tc>
      </w:tr>
    </w:tbl>
    <w:p w:rsidR="00DF56B7" w:rsidRPr="00D05A08" w:rsidRDefault="00DF56B7" w:rsidP="00386B09">
      <w:pPr>
        <w:overflowPunct w:val="0"/>
        <w:autoSpaceDE w:val="0"/>
        <w:autoSpaceDN w:val="0"/>
        <w:adjustRightInd w:val="0"/>
        <w:spacing w:after="0" w:line="240" w:lineRule="auto"/>
        <w:jc w:val="both"/>
        <w:rPr>
          <w:rFonts w:ascii="Times New Roman" w:hAnsi="Times New Roman"/>
          <w:color w:val="FF0000"/>
          <w:sz w:val="24"/>
          <w:szCs w:val="24"/>
        </w:rPr>
      </w:pPr>
    </w:p>
    <w:p w:rsidR="00DF56B7" w:rsidRPr="008969C3" w:rsidRDefault="00DF56B7" w:rsidP="00386B09">
      <w:pPr>
        <w:shd w:val="clear" w:color="auto" w:fill="FFFFFF"/>
        <w:tabs>
          <w:tab w:val="left" w:leader="dot" w:pos="9346"/>
        </w:tabs>
        <w:spacing w:after="0" w:line="240" w:lineRule="auto"/>
        <w:ind w:right="283"/>
        <w:jc w:val="both"/>
        <w:rPr>
          <w:rFonts w:ascii="Times New Roman" w:hAnsi="Times New Roman"/>
          <w:b/>
          <w:sz w:val="28"/>
          <w:szCs w:val="28"/>
        </w:rPr>
      </w:pPr>
    </w:p>
    <w:p w:rsidR="00ED7767" w:rsidRPr="00EA06BA" w:rsidRDefault="00ED7767" w:rsidP="00386B09">
      <w:pPr>
        <w:shd w:val="clear" w:color="auto" w:fill="FFFFFF"/>
        <w:spacing w:after="0" w:line="240" w:lineRule="auto"/>
        <w:ind w:left="-567" w:right="141" w:firstLine="567"/>
        <w:jc w:val="both"/>
        <w:rPr>
          <w:rFonts w:ascii="Times New Roman" w:hAnsi="Times New Roman" w:cs="Times New Roman"/>
          <w:b/>
          <w:i/>
          <w:color w:val="000000"/>
          <w:sz w:val="28"/>
          <w:szCs w:val="28"/>
        </w:rPr>
      </w:pPr>
      <w:r w:rsidRPr="00EA06BA">
        <w:rPr>
          <w:rFonts w:ascii="Times New Roman" w:hAnsi="Times New Roman" w:cs="Times New Roman"/>
          <w:b/>
          <w:i/>
          <w:color w:val="000000"/>
          <w:sz w:val="28"/>
          <w:szCs w:val="28"/>
        </w:rPr>
        <w:t>Методическое обеспечение образовательной области «Социально-коммуникативное развитие»: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820"/>
        <w:gridCol w:w="2835"/>
      </w:tblGrid>
      <w:tr w:rsidR="00ED7767" w:rsidRPr="00EA06BA" w:rsidTr="00016488">
        <w:trPr>
          <w:trHeight w:val="575"/>
        </w:trPr>
        <w:tc>
          <w:tcPr>
            <w:tcW w:w="2410" w:type="dxa"/>
          </w:tcPr>
          <w:p w:rsidR="00ED7767" w:rsidRPr="00EA06BA" w:rsidRDefault="00ED7767" w:rsidP="00386B09">
            <w:pPr>
              <w:spacing w:after="0" w:line="240" w:lineRule="auto"/>
              <w:jc w:val="both"/>
              <w:rPr>
                <w:rFonts w:ascii="Times New Roman" w:hAnsi="Times New Roman" w:cs="Times New Roman"/>
                <w:b/>
                <w:sz w:val="28"/>
                <w:szCs w:val="28"/>
              </w:rPr>
            </w:pPr>
            <w:r w:rsidRPr="00EA06BA">
              <w:rPr>
                <w:rFonts w:ascii="Times New Roman" w:hAnsi="Times New Roman" w:cs="Times New Roman"/>
                <w:b/>
                <w:sz w:val="28"/>
                <w:szCs w:val="28"/>
              </w:rPr>
              <w:t>Автор-</w:t>
            </w:r>
          </w:p>
          <w:p w:rsidR="00ED7767" w:rsidRPr="00EA06BA" w:rsidRDefault="00ED7767" w:rsidP="00386B09">
            <w:pPr>
              <w:spacing w:after="0" w:line="240" w:lineRule="auto"/>
              <w:jc w:val="both"/>
              <w:rPr>
                <w:rFonts w:ascii="Times New Roman" w:hAnsi="Times New Roman" w:cs="Times New Roman"/>
                <w:b/>
                <w:sz w:val="28"/>
                <w:szCs w:val="28"/>
              </w:rPr>
            </w:pPr>
            <w:r w:rsidRPr="00EA06BA">
              <w:rPr>
                <w:rFonts w:ascii="Times New Roman" w:hAnsi="Times New Roman" w:cs="Times New Roman"/>
                <w:b/>
                <w:sz w:val="28"/>
                <w:szCs w:val="28"/>
              </w:rPr>
              <w:t>составитель</w:t>
            </w:r>
          </w:p>
        </w:tc>
        <w:tc>
          <w:tcPr>
            <w:tcW w:w="4820" w:type="dxa"/>
          </w:tcPr>
          <w:p w:rsidR="00ED7767" w:rsidRPr="00EA06BA" w:rsidRDefault="00ED7767" w:rsidP="00386B09">
            <w:pPr>
              <w:spacing w:after="0" w:line="240" w:lineRule="auto"/>
              <w:jc w:val="both"/>
              <w:rPr>
                <w:rFonts w:ascii="Times New Roman" w:hAnsi="Times New Roman" w:cs="Times New Roman"/>
                <w:b/>
                <w:sz w:val="28"/>
                <w:szCs w:val="28"/>
              </w:rPr>
            </w:pPr>
            <w:r w:rsidRPr="00EA06BA">
              <w:rPr>
                <w:rFonts w:ascii="Times New Roman" w:hAnsi="Times New Roman" w:cs="Times New Roman"/>
                <w:b/>
                <w:sz w:val="28"/>
                <w:szCs w:val="28"/>
              </w:rPr>
              <w:t>Наименование издания</w:t>
            </w:r>
          </w:p>
        </w:tc>
        <w:tc>
          <w:tcPr>
            <w:tcW w:w="2835" w:type="dxa"/>
          </w:tcPr>
          <w:p w:rsidR="00ED7767" w:rsidRPr="00EA06BA" w:rsidRDefault="00ED7767" w:rsidP="00386B09">
            <w:pPr>
              <w:spacing w:after="0" w:line="240" w:lineRule="auto"/>
              <w:jc w:val="both"/>
              <w:rPr>
                <w:rFonts w:ascii="Times New Roman" w:hAnsi="Times New Roman" w:cs="Times New Roman"/>
                <w:b/>
                <w:sz w:val="28"/>
                <w:szCs w:val="28"/>
              </w:rPr>
            </w:pPr>
            <w:r w:rsidRPr="00EA06BA">
              <w:rPr>
                <w:rFonts w:ascii="Times New Roman" w:hAnsi="Times New Roman" w:cs="Times New Roman"/>
                <w:b/>
                <w:sz w:val="28"/>
                <w:szCs w:val="28"/>
              </w:rPr>
              <w:t>Издательство, год издания</w:t>
            </w:r>
          </w:p>
        </w:tc>
      </w:tr>
      <w:tr w:rsidR="00ED7767" w:rsidRPr="00EA06BA" w:rsidTr="00016488">
        <w:trPr>
          <w:trHeight w:val="854"/>
        </w:trPr>
        <w:tc>
          <w:tcPr>
            <w:tcW w:w="2410" w:type="dxa"/>
          </w:tcPr>
          <w:p w:rsidR="00ED7767" w:rsidRPr="001E3A86" w:rsidRDefault="00D751BF" w:rsidP="00386B09">
            <w:pPr>
              <w:spacing w:after="0"/>
              <w:ind w:right="-190"/>
              <w:jc w:val="both"/>
              <w:rPr>
                <w:rFonts w:ascii="Times New Roman" w:hAnsi="Times New Roman" w:cs="Times New Roman"/>
                <w:sz w:val="28"/>
                <w:szCs w:val="28"/>
              </w:rPr>
            </w:pPr>
            <w:r>
              <w:rPr>
                <w:rFonts w:ascii="Times New Roman" w:hAnsi="Times New Roman" w:cs="Times New Roman"/>
                <w:sz w:val="28"/>
                <w:szCs w:val="28"/>
              </w:rPr>
              <w:t xml:space="preserve">Н.Ф. </w:t>
            </w:r>
            <w:r w:rsidR="00EE4A2E" w:rsidRPr="001E3A86">
              <w:rPr>
                <w:rFonts w:ascii="Times New Roman" w:hAnsi="Times New Roman" w:cs="Times New Roman"/>
                <w:sz w:val="28"/>
                <w:szCs w:val="28"/>
              </w:rPr>
              <w:t xml:space="preserve">Губанова </w:t>
            </w:r>
          </w:p>
          <w:p w:rsidR="008C19BB" w:rsidRPr="001E3A86" w:rsidRDefault="008C19BB" w:rsidP="00386B09">
            <w:pPr>
              <w:spacing w:after="0"/>
              <w:ind w:right="-48"/>
              <w:jc w:val="both"/>
              <w:rPr>
                <w:rFonts w:ascii="Times New Roman" w:hAnsi="Times New Roman" w:cs="Times New Roman"/>
                <w:sz w:val="28"/>
                <w:szCs w:val="28"/>
              </w:rPr>
            </w:pPr>
          </w:p>
        </w:tc>
        <w:tc>
          <w:tcPr>
            <w:tcW w:w="4820" w:type="dxa"/>
          </w:tcPr>
          <w:p w:rsidR="008C19BB" w:rsidRPr="001E3A86" w:rsidRDefault="00EE4A2E" w:rsidP="00386B09">
            <w:pPr>
              <w:spacing w:after="0"/>
              <w:jc w:val="both"/>
              <w:rPr>
                <w:rFonts w:ascii="Times New Roman" w:hAnsi="Times New Roman"/>
                <w:sz w:val="28"/>
                <w:szCs w:val="28"/>
              </w:rPr>
            </w:pPr>
            <w:r w:rsidRPr="001E3A86">
              <w:rPr>
                <w:rFonts w:ascii="Times New Roman" w:hAnsi="Times New Roman" w:cs="Times New Roman"/>
                <w:sz w:val="28"/>
                <w:szCs w:val="28"/>
              </w:rPr>
              <w:t>Развитие игровой деятельности</w:t>
            </w:r>
            <w:r w:rsidR="00FD6884" w:rsidRPr="001E3A86">
              <w:rPr>
                <w:rFonts w:ascii="Times New Roman" w:hAnsi="Times New Roman"/>
                <w:sz w:val="28"/>
                <w:szCs w:val="28"/>
              </w:rPr>
              <w:t>.</w:t>
            </w:r>
            <w:r w:rsidR="008969C3" w:rsidRPr="001E3A86">
              <w:rPr>
                <w:rFonts w:ascii="Times New Roman" w:hAnsi="Times New Roman"/>
                <w:sz w:val="28"/>
                <w:szCs w:val="28"/>
              </w:rPr>
              <w:t xml:space="preserve"> </w:t>
            </w:r>
            <w:r w:rsidR="00FD6884" w:rsidRPr="001E3A86">
              <w:rPr>
                <w:rFonts w:ascii="Times New Roman" w:hAnsi="Times New Roman"/>
                <w:sz w:val="28"/>
                <w:szCs w:val="28"/>
              </w:rPr>
              <w:t>Вторая группа раннего возраста</w:t>
            </w:r>
            <w:r w:rsidR="00D87D20" w:rsidRPr="001E3A86">
              <w:rPr>
                <w:rFonts w:ascii="Times New Roman" w:hAnsi="Times New Roman"/>
                <w:sz w:val="28"/>
                <w:szCs w:val="28"/>
              </w:rPr>
              <w:t>.</w:t>
            </w:r>
          </w:p>
        </w:tc>
        <w:tc>
          <w:tcPr>
            <w:tcW w:w="2835" w:type="dxa"/>
          </w:tcPr>
          <w:p w:rsidR="008C19BB" w:rsidRPr="001E3A86" w:rsidRDefault="00EE4A2E" w:rsidP="00386B09">
            <w:pPr>
              <w:autoSpaceDE w:val="0"/>
              <w:autoSpaceDN w:val="0"/>
              <w:adjustRightInd w:val="0"/>
              <w:spacing w:after="0"/>
              <w:contextualSpacing/>
              <w:jc w:val="both"/>
              <w:rPr>
                <w:rFonts w:ascii="Times New Roman" w:hAnsi="Times New Roman"/>
                <w:sz w:val="28"/>
                <w:szCs w:val="28"/>
              </w:rPr>
            </w:pPr>
            <w:r w:rsidRPr="001E3A86">
              <w:rPr>
                <w:rFonts w:ascii="Times New Roman" w:hAnsi="Times New Roman"/>
                <w:sz w:val="28"/>
                <w:szCs w:val="28"/>
              </w:rPr>
              <w:t>М.: Мозаика-Синтез, 2007-2010.</w:t>
            </w:r>
          </w:p>
        </w:tc>
      </w:tr>
      <w:tr w:rsidR="008969C3" w:rsidRPr="00EA06BA" w:rsidTr="00016488">
        <w:trPr>
          <w:trHeight w:val="854"/>
        </w:trPr>
        <w:tc>
          <w:tcPr>
            <w:tcW w:w="2410" w:type="dxa"/>
          </w:tcPr>
          <w:p w:rsidR="008969C3" w:rsidRPr="001E3A86" w:rsidRDefault="00D751BF" w:rsidP="00386B09">
            <w:pPr>
              <w:spacing w:after="0"/>
              <w:ind w:left="-108" w:firstLine="108"/>
              <w:jc w:val="both"/>
              <w:rPr>
                <w:rFonts w:ascii="Times New Roman" w:hAnsi="Times New Roman" w:cs="Times New Roman"/>
                <w:sz w:val="28"/>
                <w:szCs w:val="28"/>
              </w:rPr>
            </w:pPr>
            <w:r>
              <w:rPr>
                <w:rFonts w:ascii="Times New Roman" w:hAnsi="Times New Roman" w:cs="Times New Roman"/>
                <w:sz w:val="28"/>
                <w:szCs w:val="28"/>
              </w:rPr>
              <w:t xml:space="preserve">Л.В. </w:t>
            </w:r>
            <w:r w:rsidR="003776F4" w:rsidRPr="001E3A86">
              <w:rPr>
                <w:rFonts w:ascii="Times New Roman" w:hAnsi="Times New Roman" w:cs="Times New Roman"/>
                <w:sz w:val="28"/>
                <w:szCs w:val="28"/>
              </w:rPr>
              <w:t xml:space="preserve">Абрамова </w:t>
            </w:r>
            <w:r>
              <w:rPr>
                <w:rFonts w:ascii="Times New Roman" w:hAnsi="Times New Roman" w:cs="Times New Roman"/>
                <w:sz w:val="28"/>
                <w:szCs w:val="28"/>
              </w:rPr>
              <w:t xml:space="preserve">    И.Ф. </w:t>
            </w:r>
            <w:proofErr w:type="spellStart"/>
            <w:r w:rsidR="001E3A86" w:rsidRPr="001E3A86">
              <w:rPr>
                <w:rFonts w:ascii="Times New Roman" w:hAnsi="Times New Roman" w:cs="Times New Roman"/>
                <w:sz w:val="28"/>
                <w:szCs w:val="28"/>
              </w:rPr>
              <w:t>Слепцова</w:t>
            </w:r>
            <w:proofErr w:type="spellEnd"/>
            <w:r w:rsidR="001E3A86" w:rsidRPr="001E3A86">
              <w:rPr>
                <w:rFonts w:ascii="Times New Roman" w:hAnsi="Times New Roman" w:cs="Times New Roman"/>
                <w:sz w:val="28"/>
                <w:szCs w:val="28"/>
              </w:rPr>
              <w:t>.</w:t>
            </w:r>
          </w:p>
        </w:tc>
        <w:tc>
          <w:tcPr>
            <w:tcW w:w="4820" w:type="dxa"/>
          </w:tcPr>
          <w:p w:rsidR="008969C3" w:rsidRPr="001E3A86" w:rsidRDefault="001E3A86" w:rsidP="00386B09">
            <w:pPr>
              <w:spacing w:after="0"/>
              <w:jc w:val="both"/>
              <w:rPr>
                <w:rFonts w:ascii="Times New Roman" w:hAnsi="Times New Roman" w:cs="Times New Roman"/>
                <w:sz w:val="28"/>
                <w:szCs w:val="28"/>
              </w:rPr>
            </w:pPr>
            <w:r w:rsidRPr="001E3A86">
              <w:rPr>
                <w:rFonts w:ascii="Times New Roman" w:hAnsi="Times New Roman" w:cs="Times New Roman"/>
                <w:sz w:val="28"/>
                <w:szCs w:val="28"/>
              </w:rPr>
              <w:t>Социально – коммуникативное развитие дошкольников. Вторая группа раннего возраста.</w:t>
            </w:r>
          </w:p>
        </w:tc>
        <w:tc>
          <w:tcPr>
            <w:tcW w:w="2835" w:type="dxa"/>
          </w:tcPr>
          <w:p w:rsidR="008969C3" w:rsidRPr="00016488" w:rsidRDefault="001E3A86" w:rsidP="00386B09">
            <w:pPr>
              <w:autoSpaceDE w:val="0"/>
              <w:autoSpaceDN w:val="0"/>
              <w:adjustRightInd w:val="0"/>
              <w:spacing w:after="0"/>
              <w:contextualSpacing/>
              <w:jc w:val="both"/>
              <w:rPr>
                <w:rFonts w:ascii="Times New Roman" w:hAnsi="Times New Roman"/>
                <w:color w:val="FF0000"/>
                <w:sz w:val="28"/>
                <w:szCs w:val="28"/>
              </w:rPr>
            </w:pPr>
            <w:r>
              <w:rPr>
                <w:rFonts w:ascii="Times New Roman" w:hAnsi="Times New Roman" w:cs="Times New Roman"/>
                <w:sz w:val="28"/>
                <w:szCs w:val="28"/>
              </w:rPr>
              <w:t>М.: Мозаика-Синтез, 2017 год</w:t>
            </w:r>
            <w:r w:rsidRPr="008969C3">
              <w:rPr>
                <w:rFonts w:ascii="Times New Roman" w:hAnsi="Times New Roman" w:cs="Times New Roman"/>
                <w:sz w:val="28"/>
                <w:szCs w:val="28"/>
              </w:rPr>
              <w:t>.</w:t>
            </w:r>
          </w:p>
        </w:tc>
      </w:tr>
      <w:tr w:rsidR="00016488" w:rsidRPr="008969C3" w:rsidTr="00016488">
        <w:trPr>
          <w:trHeight w:val="854"/>
        </w:trPr>
        <w:tc>
          <w:tcPr>
            <w:tcW w:w="2410" w:type="dxa"/>
            <w:tcBorders>
              <w:top w:val="single" w:sz="4" w:space="0" w:color="auto"/>
              <w:left w:val="single" w:sz="4" w:space="0" w:color="auto"/>
              <w:bottom w:val="single" w:sz="4" w:space="0" w:color="auto"/>
              <w:right w:val="single" w:sz="4" w:space="0" w:color="auto"/>
            </w:tcBorders>
          </w:tcPr>
          <w:p w:rsidR="00016488" w:rsidRPr="00016488" w:rsidRDefault="00016488" w:rsidP="00386B09">
            <w:pPr>
              <w:spacing w:after="0"/>
              <w:ind w:left="-108" w:firstLine="108"/>
              <w:jc w:val="both"/>
              <w:rPr>
                <w:rFonts w:ascii="Times New Roman" w:eastAsia="Times New Roman" w:hAnsi="Times New Roman" w:cs="Times New Roman"/>
                <w:sz w:val="28"/>
                <w:szCs w:val="28"/>
              </w:rPr>
            </w:pPr>
            <w:r w:rsidRPr="00016488">
              <w:rPr>
                <w:rFonts w:ascii="Times New Roman" w:eastAsia="Times New Roman" w:hAnsi="Times New Roman" w:cs="Times New Roman"/>
                <w:sz w:val="28"/>
                <w:szCs w:val="28"/>
              </w:rPr>
              <w:t>К.Ю. Белая</w:t>
            </w:r>
          </w:p>
        </w:tc>
        <w:tc>
          <w:tcPr>
            <w:tcW w:w="4820" w:type="dxa"/>
            <w:tcBorders>
              <w:top w:val="single" w:sz="4" w:space="0" w:color="auto"/>
              <w:left w:val="single" w:sz="4" w:space="0" w:color="auto"/>
              <w:bottom w:val="single" w:sz="4" w:space="0" w:color="auto"/>
              <w:right w:val="single" w:sz="4" w:space="0" w:color="auto"/>
            </w:tcBorders>
          </w:tcPr>
          <w:p w:rsidR="00016488" w:rsidRPr="00016488" w:rsidRDefault="00016488" w:rsidP="00386B09">
            <w:pPr>
              <w:spacing w:after="0"/>
              <w:jc w:val="both"/>
              <w:rPr>
                <w:rFonts w:ascii="Times New Roman" w:eastAsia="Times New Roman" w:hAnsi="Times New Roman" w:cs="Times New Roman"/>
                <w:sz w:val="28"/>
                <w:szCs w:val="28"/>
              </w:rPr>
            </w:pPr>
            <w:r w:rsidRPr="00016488">
              <w:rPr>
                <w:rFonts w:ascii="Times New Roman" w:eastAsia="Times New Roman" w:hAnsi="Times New Roman" w:cs="Times New Roman"/>
                <w:sz w:val="28"/>
                <w:szCs w:val="28"/>
              </w:rPr>
              <w:t>Формирование основ безопасности у дошкольников.</w:t>
            </w:r>
          </w:p>
        </w:tc>
        <w:tc>
          <w:tcPr>
            <w:tcW w:w="2835" w:type="dxa"/>
            <w:tcBorders>
              <w:top w:val="single" w:sz="4" w:space="0" w:color="auto"/>
              <w:left w:val="single" w:sz="4" w:space="0" w:color="auto"/>
              <w:bottom w:val="single" w:sz="4" w:space="0" w:color="auto"/>
              <w:right w:val="single" w:sz="4" w:space="0" w:color="auto"/>
            </w:tcBorders>
          </w:tcPr>
          <w:p w:rsidR="00016488" w:rsidRPr="008969C3" w:rsidRDefault="00016488" w:rsidP="00386B09">
            <w:pPr>
              <w:autoSpaceDE w:val="0"/>
              <w:autoSpaceDN w:val="0"/>
              <w:adjustRightInd w:val="0"/>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Мозаика-Синтез, 2018</w:t>
            </w:r>
            <w:r w:rsidRPr="00D05A08">
              <w:rPr>
                <w:rFonts w:ascii="Times New Roman" w:eastAsia="Times New Roman" w:hAnsi="Times New Roman" w:cs="Times New Roman"/>
                <w:sz w:val="28"/>
                <w:szCs w:val="28"/>
              </w:rPr>
              <w:t>.</w:t>
            </w:r>
          </w:p>
        </w:tc>
      </w:tr>
    </w:tbl>
    <w:p w:rsidR="008C19BB" w:rsidRDefault="008C19BB" w:rsidP="00386B09">
      <w:pPr>
        <w:shd w:val="clear" w:color="auto" w:fill="FFFFFF"/>
        <w:spacing w:after="0" w:line="240" w:lineRule="auto"/>
        <w:ind w:left="-567" w:right="141" w:firstLine="567"/>
        <w:jc w:val="both"/>
        <w:rPr>
          <w:rFonts w:ascii="Times New Roman" w:hAnsi="Times New Roman" w:cs="Times New Roman"/>
          <w:b/>
          <w:i/>
          <w:color w:val="000000"/>
          <w:sz w:val="28"/>
          <w:szCs w:val="28"/>
        </w:rPr>
      </w:pPr>
    </w:p>
    <w:p w:rsidR="00ED7767" w:rsidRPr="00EA06BA" w:rsidRDefault="008C19BB" w:rsidP="00386B09">
      <w:pPr>
        <w:shd w:val="clear" w:color="auto" w:fill="FFFFFF"/>
        <w:spacing w:after="0" w:line="240" w:lineRule="auto"/>
        <w:ind w:left="-567" w:right="141" w:firstLine="567"/>
        <w:jc w:val="both"/>
        <w:rPr>
          <w:rFonts w:ascii="Times New Roman" w:hAnsi="Times New Roman" w:cs="Times New Roman"/>
          <w:b/>
          <w:i/>
          <w:color w:val="000000"/>
          <w:sz w:val="28"/>
          <w:szCs w:val="28"/>
        </w:rPr>
      </w:pPr>
      <w:r>
        <w:rPr>
          <w:rFonts w:ascii="Times New Roman" w:eastAsia="Times New Roman" w:hAnsi="Times New Roman" w:cs="Times New Roman"/>
          <w:sz w:val="28"/>
          <w:szCs w:val="28"/>
        </w:rPr>
        <w:lastRenderedPageBreak/>
        <w:t>.</w:t>
      </w:r>
      <w:r w:rsidR="00ED7767" w:rsidRPr="00EA06BA">
        <w:rPr>
          <w:rFonts w:ascii="Times New Roman" w:hAnsi="Times New Roman" w:cs="Times New Roman"/>
          <w:b/>
          <w:i/>
          <w:color w:val="000000"/>
          <w:sz w:val="28"/>
          <w:szCs w:val="28"/>
        </w:rPr>
        <w:t>Методическое обеспечение образовательной области «Познавательное развитие»:</w:t>
      </w:r>
    </w:p>
    <w:tbl>
      <w:tblPr>
        <w:tblW w:w="9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4552"/>
        <w:gridCol w:w="3052"/>
      </w:tblGrid>
      <w:tr w:rsidR="00ED7767" w:rsidRPr="00EA06BA" w:rsidTr="00D87D20">
        <w:trPr>
          <w:trHeight w:val="575"/>
        </w:trPr>
        <w:tc>
          <w:tcPr>
            <w:tcW w:w="2106" w:type="dxa"/>
          </w:tcPr>
          <w:p w:rsidR="00ED7767" w:rsidRPr="00EA06BA" w:rsidRDefault="00ED7767" w:rsidP="00386B09">
            <w:pPr>
              <w:spacing w:after="0" w:line="240" w:lineRule="auto"/>
              <w:jc w:val="both"/>
              <w:rPr>
                <w:rFonts w:ascii="Times New Roman" w:hAnsi="Times New Roman" w:cs="Times New Roman"/>
                <w:b/>
                <w:sz w:val="28"/>
                <w:szCs w:val="28"/>
              </w:rPr>
            </w:pPr>
            <w:r w:rsidRPr="00EA06BA">
              <w:rPr>
                <w:rFonts w:ascii="Times New Roman" w:hAnsi="Times New Roman" w:cs="Times New Roman"/>
                <w:b/>
                <w:sz w:val="28"/>
                <w:szCs w:val="28"/>
              </w:rPr>
              <w:t>Автор-</w:t>
            </w:r>
          </w:p>
          <w:p w:rsidR="00ED7767" w:rsidRPr="00EA06BA" w:rsidRDefault="00ED7767" w:rsidP="00386B09">
            <w:pPr>
              <w:spacing w:after="0" w:line="240" w:lineRule="auto"/>
              <w:jc w:val="both"/>
              <w:rPr>
                <w:rFonts w:ascii="Times New Roman" w:hAnsi="Times New Roman" w:cs="Times New Roman"/>
                <w:b/>
                <w:sz w:val="28"/>
                <w:szCs w:val="28"/>
              </w:rPr>
            </w:pPr>
            <w:r w:rsidRPr="00EA06BA">
              <w:rPr>
                <w:rFonts w:ascii="Times New Roman" w:hAnsi="Times New Roman" w:cs="Times New Roman"/>
                <w:b/>
                <w:sz w:val="28"/>
                <w:szCs w:val="28"/>
              </w:rPr>
              <w:t>составитель</w:t>
            </w:r>
          </w:p>
        </w:tc>
        <w:tc>
          <w:tcPr>
            <w:tcW w:w="4552" w:type="dxa"/>
          </w:tcPr>
          <w:p w:rsidR="00ED7767" w:rsidRPr="00EA06BA" w:rsidRDefault="00ED7767" w:rsidP="00386B09">
            <w:pPr>
              <w:spacing w:after="0" w:line="240" w:lineRule="auto"/>
              <w:jc w:val="both"/>
              <w:rPr>
                <w:rFonts w:ascii="Times New Roman" w:hAnsi="Times New Roman" w:cs="Times New Roman"/>
                <w:b/>
                <w:sz w:val="28"/>
                <w:szCs w:val="28"/>
              </w:rPr>
            </w:pPr>
            <w:r w:rsidRPr="00EA06BA">
              <w:rPr>
                <w:rFonts w:ascii="Times New Roman" w:hAnsi="Times New Roman" w:cs="Times New Roman"/>
                <w:b/>
                <w:sz w:val="28"/>
                <w:szCs w:val="28"/>
              </w:rPr>
              <w:t>Наименование издания</w:t>
            </w:r>
          </w:p>
        </w:tc>
        <w:tc>
          <w:tcPr>
            <w:tcW w:w="3052" w:type="dxa"/>
          </w:tcPr>
          <w:p w:rsidR="00ED7767" w:rsidRPr="00EA06BA" w:rsidRDefault="00ED7767" w:rsidP="00386B09">
            <w:pPr>
              <w:spacing w:after="0" w:line="240" w:lineRule="auto"/>
              <w:jc w:val="both"/>
              <w:rPr>
                <w:rFonts w:ascii="Times New Roman" w:hAnsi="Times New Roman" w:cs="Times New Roman"/>
                <w:b/>
                <w:sz w:val="28"/>
                <w:szCs w:val="28"/>
              </w:rPr>
            </w:pPr>
            <w:r w:rsidRPr="00EA06BA">
              <w:rPr>
                <w:rFonts w:ascii="Times New Roman" w:hAnsi="Times New Roman" w:cs="Times New Roman"/>
                <w:b/>
                <w:sz w:val="28"/>
                <w:szCs w:val="28"/>
              </w:rPr>
              <w:t>Издательство, год издания</w:t>
            </w:r>
          </w:p>
        </w:tc>
      </w:tr>
      <w:tr w:rsidR="00ED7767" w:rsidRPr="00EA06BA" w:rsidTr="00D87D20">
        <w:trPr>
          <w:trHeight w:val="854"/>
        </w:trPr>
        <w:tc>
          <w:tcPr>
            <w:tcW w:w="2106" w:type="dxa"/>
          </w:tcPr>
          <w:p w:rsidR="00FE0CC4" w:rsidRPr="008969C3" w:rsidRDefault="001E3A86" w:rsidP="00386B09">
            <w:pPr>
              <w:spacing w:after="0"/>
              <w:jc w:val="both"/>
              <w:rPr>
                <w:rFonts w:ascii="Times New Roman" w:hAnsi="Times New Roman" w:cs="Times New Roman"/>
                <w:sz w:val="28"/>
                <w:szCs w:val="28"/>
              </w:rPr>
            </w:pPr>
            <w:r w:rsidRPr="008969C3">
              <w:rPr>
                <w:rFonts w:ascii="Times New Roman" w:hAnsi="Times New Roman" w:cs="Times New Roman"/>
                <w:sz w:val="28"/>
                <w:szCs w:val="28"/>
              </w:rPr>
              <w:t>О. А.</w:t>
            </w:r>
            <w:r>
              <w:rPr>
                <w:rFonts w:ascii="Times New Roman" w:hAnsi="Times New Roman" w:cs="Times New Roman"/>
                <w:sz w:val="28"/>
                <w:szCs w:val="28"/>
              </w:rPr>
              <w:t xml:space="preserve"> </w:t>
            </w:r>
            <w:proofErr w:type="spellStart"/>
            <w:r w:rsidR="00EE4A2E" w:rsidRPr="008969C3">
              <w:rPr>
                <w:rFonts w:ascii="Times New Roman" w:hAnsi="Times New Roman" w:cs="Times New Roman"/>
                <w:sz w:val="28"/>
                <w:szCs w:val="28"/>
              </w:rPr>
              <w:t>Соломенникова</w:t>
            </w:r>
            <w:proofErr w:type="spellEnd"/>
            <w:r w:rsidR="00EE4A2E" w:rsidRPr="008969C3">
              <w:rPr>
                <w:rFonts w:ascii="Times New Roman" w:hAnsi="Times New Roman" w:cs="Times New Roman"/>
                <w:sz w:val="28"/>
                <w:szCs w:val="28"/>
              </w:rPr>
              <w:t xml:space="preserve"> </w:t>
            </w:r>
          </w:p>
        </w:tc>
        <w:tc>
          <w:tcPr>
            <w:tcW w:w="4552" w:type="dxa"/>
          </w:tcPr>
          <w:p w:rsidR="00CD343F" w:rsidRPr="008969C3" w:rsidRDefault="00CD343F" w:rsidP="00386B09">
            <w:pPr>
              <w:spacing w:after="0"/>
              <w:jc w:val="both"/>
              <w:rPr>
                <w:rFonts w:ascii="Times New Roman" w:hAnsi="Times New Roman" w:cs="Times New Roman"/>
                <w:sz w:val="28"/>
                <w:szCs w:val="28"/>
              </w:rPr>
            </w:pPr>
            <w:r w:rsidRPr="008969C3">
              <w:rPr>
                <w:rFonts w:ascii="Times New Roman" w:hAnsi="Times New Roman" w:cs="Times New Roman"/>
                <w:sz w:val="28"/>
                <w:szCs w:val="28"/>
              </w:rPr>
              <w:t>Ознакомление с природой</w:t>
            </w:r>
            <w:r w:rsidR="00D05A08">
              <w:rPr>
                <w:rFonts w:ascii="Times New Roman" w:hAnsi="Times New Roman" w:cs="Times New Roman"/>
                <w:sz w:val="28"/>
                <w:szCs w:val="28"/>
              </w:rPr>
              <w:t xml:space="preserve"> в детском саду</w:t>
            </w:r>
          </w:p>
          <w:p w:rsidR="00FE0CC4" w:rsidRPr="008969C3" w:rsidRDefault="00FE0CC4" w:rsidP="00386B09">
            <w:pPr>
              <w:spacing w:after="0"/>
              <w:jc w:val="both"/>
              <w:rPr>
                <w:rFonts w:ascii="Times New Roman" w:hAnsi="Times New Roman" w:cs="Times New Roman"/>
                <w:sz w:val="28"/>
                <w:szCs w:val="28"/>
              </w:rPr>
            </w:pPr>
          </w:p>
        </w:tc>
        <w:tc>
          <w:tcPr>
            <w:tcW w:w="3052" w:type="dxa"/>
          </w:tcPr>
          <w:p w:rsidR="00ED7767" w:rsidRPr="008969C3" w:rsidRDefault="00D05A08" w:rsidP="00386B09">
            <w:pPr>
              <w:autoSpaceDE w:val="0"/>
              <w:autoSpaceDN w:val="0"/>
              <w:adjustRightInd w:val="0"/>
              <w:spacing w:after="0"/>
              <w:contextualSpacing/>
              <w:jc w:val="both"/>
              <w:rPr>
                <w:rFonts w:ascii="Times New Roman" w:hAnsi="Times New Roman" w:cs="Times New Roman"/>
                <w:sz w:val="28"/>
                <w:szCs w:val="28"/>
              </w:rPr>
            </w:pPr>
            <w:r>
              <w:rPr>
                <w:rFonts w:ascii="Times New Roman" w:hAnsi="Times New Roman" w:cs="Times New Roman"/>
                <w:sz w:val="28"/>
                <w:szCs w:val="28"/>
              </w:rPr>
              <w:t>М.: Мозаика-Синтез, 2017 год</w:t>
            </w:r>
            <w:r w:rsidR="00EE4A2E" w:rsidRPr="008969C3">
              <w:rPr>
                <w:rFonts w:ascii="Times New Roman" w:hAnsi="Times New Roman" w:cs="Times New Roman"/>
                <w:sz w:val="28"/>
                <w:szCs w:val="28"/>
              </w:rPr>
              <w:t>.</w:t>
            </w:r>
          </w:p>
        </w:tc>
      </w:tr>
      <w:tr w:rsidR="008969C3" w:rsidRPr="00EA06BA" w:rsidTr="00D87D20">
        <w:trPr>
          <w:trHeight w:val="854"/>
        </w:trPr>
        <w:tc>
          <w:tcPr>
            <w:tcW w:w="2106" w:type="dxa"/>
          </w:tcPr>
          <w:p w:rsidR="008969C3" w:rsidRPr="00EF7C41" w:rsidRDefault="008969C3" w:rsidP="00386B09">
            <w:pPr>
              <w:spacing w:after="0"/>
              <w:jc w:val="both"/>
              <w:rPr>
                <w:rFonts w:ascii="Times New Roman" w:hAnsi="Times New Roman" w:cs="Times New Roman"/>
                <w:sz w:val="28"/>
                <w:szCs w:val="28"/>
              </w:rPr>
            </w:pPr>
            <w:r w:rsidRPr="00EF7C41">
              <w:rPr>
                <w:rFonts w:ascii="Times New Roman" w:hAnsi="Times New Roman" w:cs="Times New Roman"/>
                <w:sz w:val="28"/>
                <w:szCs w:val="28"/>
              </w:rPr>
              <w:t xml:space="preserve">О. В. </w:t>
            </w:r>
            <w:proofErr w:type="spellStart"/>
            <w:r w:rsidRPr="00EF7C41">
              <w:rPr>
                <w:rFonts w:ascii="Times New Roman" w:hAnsi="Times New Roman" w:cs="Times New Roman"/>
                <w:sz w:val="28"/>
                <w:szCs w:val="28"/>
              </w:rPr>
              <w:t>Дыбина</w:t>
            </w:r>
            <w:proofErr w:type="spellEnd"/>
          </w:p>
        </w:tc>
        <w:tc>
          <w:tcPr>
            <w:tcW w:w="4552" w:type="dxa"/>
          </w:tcPr>
          <w:p w:rsidR="008969C3" w:rsidRPr="00EF7C41" w:rsidRDefault="008969C3" w:rsidP="00386B09">
            <w:pPr>
              <w:spacing w:after="0"/>
              <w:jc w:val="both"/>
              <w:rPr>
                <w:rFonts w:ascii="Times New Roman" w:hAnsi="Times New Roman" w:cs="Times New Roman"/>
                <w:sz w:val="28"/>
                <w:szCs w:val="28"/>
              </w:rPr>
            </w:pPr>
            <w:r w:rsidRPr="00EF7C41">
              <w:rPr>
                <w:rFonts w:ascii="Times New Roman" w:hAnsi="Times New Roman" w:cs="Times New Roman"/>
                <w:sz w:val="28"/>
                <w:szCs w:val="28"/>
              </w:rPr>
              <w:t>Ребенок и окружающий мир</w:t>
            </w:r>
          </w:p>
        </w:tc>
        <w:tc>
          <w:tcPr>
            <w:tcW w:w="3052" w:type="dxa"/>
          </w:tcPr>
          <w:p w:rsidR="008969C3" w:rsidRPr="00EF7C41" w:rsidRDefault="008969C3" w:rsidP="00386B09">
            <w:pPr>
              <w:spacing w:after="0"/>
              <w:ind w:right="34"/>
              <w:jc w:val="both"/>
              <w:rPr>
                <w:rFonts w:ascii="Times New Roman" w:eastAsia="Times New Roman" w:hAnsi="Times New Roman" w:cs="Times New Roman"/>
                <w:sz w:val="28"/>
                <w:szCs w:val="28"/>
              </w:rPr>
            </w:pPr>
            <w:r w:rsidRPr="00EF7C41">
              <w:rPr>
                <w:rFonts w:ascii="Times New Roman" w:eastAsia="Times New Roman" w:hAnsi="Times New Roman" w:cs="Times New Roman"/>
                <w:sz w:val="28"/>
                <w:szCs w:val="28"/>
              </w:rPr>
              <w:t>М</w:t>
            </w:r>
            <w:r w:rsidR="005E1092" w:rsidRPr="00EF7C41">
              <w:rPr>
                <w:rFonts w:ascii="Times New Roman" w:eastAsia="Times New Roman" w:hAnsi="Times New Roman" w:cs="Times New Roman"/>
                <w:sz w:val="28"/>
                <w:szCs w:val="28"/>
              </w:rPr>
              <w:t xml:space="preserve">.: </w:t>
            </w:r>
            <w:r w:rsidRPr="00EF7C41">
              <w:rPr>
                <w:rFonts w:ascii="Times New Roman" w:eastAsia="Times New Roman" w:hAnsi="Times New Roman" w:cs="Times New Roman"/>
                <w:sz w:val="28"/>
                <w:szCs w:val="28"/>
              </w:rPr>
              <w:t>Мозаика-Синтез, 2005.</w:t>
            </w:r>
          </w:p>
        </w:tc>
      </w:tr>
      <w:tr w:rsidR="00D05A08" w:rsidRPr="00EA06BA" w:rsidTr="00D87D20">
        <w:trPr>
          <w:trHeight w:val="854"/>
        </w:trPr>
        <w:tc>
          <w:tcPr>
            <w:tcW w:w="2106" w:type="dxa"/>
          </w:tcPr>
          <w:p w:rsidR="00D05A08" w:rsidRPr="008969C3" w:rsidRDefault="001E3A86" w:rsidP="00386B09">
            <w:pPr>
              <w:spacing w:after="0"/>
              <w:jc w:val="both"/>
              <w:rPr>
                <w:rFonts w:ascii="Times New Roman" w:hAnsi="Times New Roman" w:cs="Times New Roman"/>
                <w:sz w:val="28"/>
                <w:szCs w:val="28"/>
              </w:rPr>
            </w:pPr>
            <w:r>
              <w:rPr>
                <w:rFonts w:ascii="Times New Roman" w:hAnsi="Times New Roman" w:cs="Times New Roman"/>
                <w:sz w:val="28"/>
                <w:szCs w:val="28"/>
              </w:rPr>
              <w:t xml:space="preserve">И.А. </w:t>
            </w:r>
            <w:proofErr w:type="spellStart"/>
            <w:r>
              <w:rPr>
                <w:rFonts w:ascii="Times New Roman" w:hAnsi="Times New Roman" w:cs="Times New Roman"/>
                <w:sz w:val="28"/>
                <w:szCs w:val="28"/>
              </w:rPr>
              <w:t>Помораева</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Позина</w:t>
            </w:r>
            <w:proofErr w:type="spellEnd"/>
          </w:p>
        </w:tc>
        <w:tc>
          <w:tcPr>
            <w:tcW w:w="4552" w:type="dxa"/>
          </w:tcPr>
          <w:p w:rsidR="00D05A08" w:rsidRPr="008969C3" w:rsidRDefault="001E3A86" w:rsidP="00386B09">
            <w:pPr>
              <w:spacing w:after="0"/>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 Втора группа раннего возраста.</w:t>
            </w:r>
          </w:p>
        </w:tc>
        <w:tc>
          <w:tcPr>
            <w:tcW w:w="3052" w:type="dxa"/>
          </w:tcPr>
          <w:p w:rsidR="00D05A08" w:rsidRPr="008969C3" w:rsidRDefault="00D751BF" w:rsidP="00386B09">
            <w:pPr>
              <w:spacing w:after="0"/>
              <w:ind w:right="34"/>
              <w:jc w:val="both"/>
              <w:rPr>
                <w:rFonts w:ascii="Times New Roman" w:eastAsia="Times New Roman" w:hAnsi="Times New Roman" w:cs="Times New Roman"/>
                <w:sz w:val="28"/>
                <w:szCs w:val="28"/>
              </w:rPr>
            </w:pPr>
            <w:r>
              <w:rPr>
                <w:rFonts w:ascii="Times New Roman" w:hAnsi="Times New Roman" w:cs="Times New Roman"/>
                <w:sz w:val="28"/>
                <w:szCs w:val="28"/>
              </w:rPr>
              <w:t>М.: Мозаика-Синтез, 2017 год</w:t>
            </w:r>
            <w:r w:rsidRPr="008969C3">
              <w:rPr>
                <w:rFonts w:ascii="Times New Roman" w:hAnsi="Times New Roman" w:cs="Times New Roman"/>
                <w:sz w:val="28"/>
                <w:szCs w:val="28"/>
              </w:rPr>
              <w:t>.</w:t>
            </w:r>
          </w:p>
        </w:tc>
      </w:tr>
    </w:tbl>
    <w:p w:rsidR="009A4E90" w:rsidRDefault="009A4E90" w:rsidP="00386B09">
      <w:pPr>
        <w:shd w:val="clear" w:color="auto" w:fill="FFFFFF"/>
        <w:spacing w:after="0" w:line="240" w:lineRule="auto"/>
        <w:ind w:left="-567" w:right="141" w:firstLine="567"/>
        <w:jc w:val="both"/>
        <w:rPr>
          <w:rFonts w:ascii="Times New Roman" w:hAnsi="Times New Roman" w:cs="Times New Roman"/>
          <w:b/>
          <w:i/>
          <w:color w:val="000000"/>
          <w:sz w:val="28"/>
          <w:szCs w:val="28"/>
        </w:rPr>
      </w:pPr>
    </w:p>
    <w:p w:rsidR="00ED7767" w:rsidRPr="00EA06BA" w:rsidRDefault="00ED7767" w:rsidP="00386B09">
      <w:pPr>
        <w:shd w:val="clear" w:color="auto" w:fill="FFFFFF"/>
        <w:spacing w:after="0" w:line="240" w:lineRule="auto"/>
        <w:ind w:left="-567" w:right="141" w:firstLine="567"/>
        <w:jc w:val="both"/>
        <w:rPr>
          <w:rFonts w:ascii="Times New Roman" w:hAnsi="Times New Roman" w:cs="Times New Roman"/>
          <w:b/>
          <w:i/>
          <w:color w:val="000000"/>
          <w:sz w:val="28"/>
          <w:szCs w:val="28"/>
        </w:rPr>
      </w:pPr>
      <w:r w:rsidRPr="00EA06BA">
        <w:rPr>
          <w:rFonts w:ascii="Times New Roman" w:hAnsi="Times New Roman" w:cs="Times New Roman"/>
          <w:b/>
          <w:i/>
          <w:color w:val="000000"/>
          <w:sz w:val="28"/>
          <w:szCs w:val="28"/>
        </w:rPr>
        <w:t>Методическое обеспечение образовательной области «Речевое  развитие»:</w:t>
      </w:r>
    </w:p>
    <w:tbl>
      <w:tblPr>
        <w:tblW w:w="9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4570"/>
        <w:gridCol w:w="3154"/>
      </w:tblGrid>
      <w:tr w:rsidR="00ED7767" w:rsidRPr="00EA06BA" w:rsidTr="00D05A08">
        <w:trPr>
          <w:trHeight w:val="575"/>
        </w:trPr>
        <w:tc>
          <w:tcPr>
            <w:tcW w:w="1986" w:type="dxa"/>
          </w:tcPr>
          <w:p w:rsidR="00ED7767" w:rsidRPr="00EA06BA" w:rsidRDefault="00ED7767" w:rsidP="00386B09">
            <w:pPr>
              <w:spacing w:after="0" w:line="240" w:lineRule="auto"/>
              <w:jc w:val="both"/>
              <w:rPr>
                <w:rFonts w:ascii="Times New Roman" w:hAnsi="Times New Roman" w:cs="Times New Roman"/>
                <w:b/>
                <w:sz w:val="28"/>
                <w:szCs w:val="28"/>
              </w:rPr>
            </w:pPr>
            <w:r w:rsidRPr="00EA06BA">
              <w:rPr>
                <w:rFonts w:ascii="Times New Roman" w:hAnsi="Times New Roman" w:cs="Times New Roman"/>
                <w:b/>
                <w:sz w:val="28"/>
                <w:szCs w:val="28"/>
              </w:rPr>
              <w:t>Автор-</w:t>
            </w:r>
          </w:p>
          <w:p w:rsidR="00ED7767" w:rsidRPr="00EA06BA" w:rsidRDefault="00ED7767" w:rsidP="00386B09">
            <w:pPr>
              <w:spacing w:after="0" w:line="240" w:lineRule="auto"/>
              <w:jc w:val="both"/>
              <w:rPr>
                <w:rFonts w:ascii="Times New Roman" w:hAnsi="Times New Roman" w:cs="Times New Roman"/>
                <w:b/>
                <w:sz w:val="28"/>
                <w:szCs w:val="28"/>
              </w:rPr>
            </w:pPr>
            <w:r w:rsidRPr="00EA06BA">
              <w:rPr>
                <w:rFonts w:ascii="Times New Roman" w:hAnsi="Times New Roman" w:cs="Times New Roman"/>
                <w:b/>
                <w:sz w:val="28"/>
                <w:szCs w:val="28"/>
              </w:rPr>
              <w:t>составитель</w:t>
            </w:r>
          </w:p>
        </w:tc>
        <w:tc>
          <w:tcPr>
            <w:tcW w:w="4570" w:type="dxa"/>
          </w:tcPr>
          <w:p w:rsidR="00ED7767" w:rsidRPr="00EA06BA" w:rsidRDefault="00ED7767" w:rsidP="00386B09">
            <w:pPr>
              <w:spacing w:after="0" w:line="240" w:lineRule="auto"/>
              <w:jc w:val="both"/>
              <w:rPr>
                <w:rFonts w:ascii="Times New Roman" w:hAnsi="Times New Roman" w:cs="Times New Roman"/>
                <w:b/>
                <w:sz w:val="28"/>
                <w:szCs w:val="28"/>
              </w:rPr>
            </w:pPr>
            <w:r w:rsidRPr="00EA06BA">
              <w:rPr>
                <w:rFonts w:ascii="Times New Roman" w:hAnsi="Times New Roman" w:cs="Times New Roman"/>
                <w:b/>
                <w:sz w:val="28"/>
                <w:szCs w:val="28"/>
              </w:rPr>
              <w:t>Наименование издания</w:t>
            </w:r>
          </w:p>
        </w:tc>
        <w:tc>
          <w:tcPr>
            <w:tcW w:w="3154" w:type="dxa"/>
          </w:tcPr>
          <w:p w:rsidR="00ED7767" w:rsidRPr="00EA06BA" w:rsidRDefault="00ED7767" w:rsidP="00386B09">
            <w:pPr>
              <w:spacing w:after="0" w:line="240" w:lineRule="auto"/>
              <w:jc w:val="both"/>
              <w:rPr>
                <w:rFonts w:ascii="Times New Roman" w:hAnsi="Times New Roman" w:cs="Times New Roman"/>
                <w:b/>
                <w:sz w:val="28"/>
                <w:szCs w:val="28"/>
              </w:rPr>
            </w:pPr>
            <w:r w:rsidRPr="00EA06BA">
              <w:rPr>
                <w:rFonts w:ascii="Times New Roman" w:hAnsi="Times New Roman" w:cs="Times New Roman"/>
                <w:b/>
                <w:sz w:val="28"/>
                <w:szCs w:val="28"/>
              </w:rPr>
              <w:t>Издательство, год издания</w:t>
            </w:r>
          </w:p>
        </w:tc>
      </w:tr>
      <w:tr w:rsidR="00D87D20" w:rsidRPr="00EA06BA" w:rsidTr="00D05A08">
        <w:trPr>
          <w:trHeight w:val="854"/>
        </w:trPr>
        <w:tc>
          <w:tcPr>
            <w:tcW w:w="1986" w:type="dxa"/>
          </w:tcPr>
          <w:p w:rsidR="00D87D20" w:rsidRPr="00D87D20" w:rsidRDefault="00D87D20" w:rsidP="00386B09">
            <w:pPr>
              <w:spacing w:after="0"/>
              <w:jc w:val="both"/>
              <w:rPr>
                <w:rFonts w:ascii="Times New Roman" w:hAnsi="Times New Roman"/>
                <w:sz w:val="28"/>
                <w:szCs w:val="28"/>
              </w:rPr>
            </w:pPr>
            <w:proofErr w:type="spellStart"/>
            <w:r w:rsidRPr="00D87D20">
              <w:rPr>
                <w:rFonts w:ascii="Times New Roman" w:eastAsia="Times New Roman" w:hAnsi="Times New Roman" w:cs="Times New Roman"/>
                <w:sz w:val="28"/>
                <w:szCs w:val="28"/>
              </w:rPr>
              <w:t>Гербова</w:t>
            </w:r>
            <w:proofErr w:type="spellEnd"/>
            <w:r w:rsidRPr="00D87D20">
              <w:rPr>
                <w:rFonts w:ascii="Times New Roman" w:eastAsia="Times New Roman" w:hAnsi="Times New Roman" w:cs="Times New Roman"/>
                <w:sz w:val="28"/>
                <w:szCs w:val="28"/>
              </w:rPr>
              <w:t xml:space="preserve"> В. В.</w:t>
            </w:r>
          </w:p>
        </w:tc>
        <w:tc>
          <w:tcPr>
            <w:tcW w:w="4570" w:type="dxa"/>
          </w:tcPr>
          <w:p w:rsidR="00D87D20" w:rsidRPr="00D87D20" w:rsidRDefault="00D87D20" w:rsidP="00386B09">
            <w:pPr>
              <w:tabs>
                <w:tab w:val="left" w:pos="3210"/>
              </w:tabs>
              <w:spacing w:after="0"/>
              <w:jc w:val="both"/>
              <w:rPr>
                <w:rFonts w:ascii="Times New Roman" w:hAnsi="Times New Roman"/>
                <w:sz w:val="28"/>
                <w:szCs w:val="28"/>
              </w:rPr>
            </w:pPr>
            <w:r w:rsidRPr="00D87D20">
              <w:rPr>
                <w:rFonts w:ascii="Times New Roman" w:eastAsia="Times New Roman" w:hAnsi="Times New Roman" w:cs="Times New Roman"/>
                <w:sz w:val="28"/>
                <w:szCs w:val="28"/>
              </w:rPr>
              <w:t>Развитие речи в детском саду</w:t>
            </w:r>
          </w:p>
        </w:tc>
        <w:tc>
          <w:tcPr>
            <w:tcW w:w="3154" w:type="dxa"/>
          </w:tcPr>
          <w:p w:rsidR="00D87D20" w:rsidRPr="00D87D20" w:rsidRDefault="00D87D20" w:rsidP="00386B09">
            <w:pPr>
              <w:spacing w:after="0"/>
              <w:jc w:val="both"/>
              <w:rPr>
                <w:rFonts w:ascii="Times New Roman" w:hAnsi="Times New Roman" w:cs="Times New Roman"/>
                <w:sz w:val="28"/>
                <w:szCs w:val="28"/>
              </w:rPr>
            </w:pPr>
            <w:r w:rsidRPr="00D87D20">
              <w:rPr>
                <w:rFonts w:ascii="Times New Roman" w:hAnsi="Times New Roman"/>
                <w:sz w:val="28"/>
                <w:szCs w:val="28"/>
              </w:rPr>
              <w:t>М</w:t>
            </w:r>
            <w:r w:rsidR="005E1092">
              <w:rPr>
                <w:rFonts w:ascii="Times New Roman" w:hAnsi="Times New Roman"/>
                <w:sz w:val="28"/>
                <w:szCs w:val="28"/>
              </w:rPr>
              <w:t>.</w:t>
            </w:r>
            <w:r w:rsidR="00D05A08">
              <w:rPr>
                <w:rFonts w:ascii="Times New Roman" w:hAnsi="Times New Roman"/>
                <w:sz w:val="28"/>
                <w:szCs w:val="28"/>
              </w:rPr>
              <w:t>: Мозаика-Синтез, 2015</w:t>
            </w:r>
            <w:r w:rsidRPr="00D87D20">
              <w:rPr>
                <w:rFonts w:ascii="Times New Roman" w:hAnsi="Times New Roman"/>
                <w:sz w:val="28"/>
                <w:szCs w:val="28"/>
              </w:rPr>
              <w:t>.</w:t>
            </w:r>
          </w:p>
          <w:p w:rsidR="00D87D20" w:rsidRPr="00D87D20" w:rsidRDefault="00D87D20" w:rsidP="00386B09">
            <w:pPr>
              <w:spacing w:after="0"/>
              <w:ind w:firstLine="708"/>
              <w:jc w:val="both"/>
              <w:rPr>
                <w:rFonts w:ascii="Times New Roman" w:hAnsi="Times New Roman"/>
                <w:sz w:val="28"/>
                <w:szCs w:val="28"/>
              </w:rPr>
            </w:pPr>
          </w:p>
        </w:tc>
      </w:tr>
      <w:tr w:rsidR="00E009ED" w:rsidRPr="00EA06BA" w:rsidTr="00D05A08">
        <w:trPr>
          <w:trHeight w:val="854"/>
        </w:trPr>
        <w:tc>
          <w:tcPr>
            <w:tcW w:w="1986" w:type="dxa"/>
          </w:tcPr>
          <w:p w:rsidR="00E009ED" w:rsidRPr="00D87D20" w:rsidRDefault="007C79C3" w:rsidP="00386B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Учебно-методический компле</w:t>
            </w:r>
            <w:proofErr w:type="gramStart"/>
            <w:r>
              <w:rPr>
                <w:rFonts w:ascii="Times New Roman" w:eastAsia="Times New Roman" w:hAnsi="Times New Roman" w:cs="Times New Roman"/>
                <w:sz w:val="28"/>
                <w:szCs w:val="28"/>
              </w:rPr>
              <w:t>кт к пр</w:t>
            </w:r>
            <w:proofErr w:type="gramEnd"/>
            <w:r>
              <w:rPr>
                <w:rFonts w:ascii="Times New Roman" w:eastAsia="Times New Roman" w:hAnsi="Times New Roman" w:cs="Times New Roman"/>
                <w:sz w:val="28"/>
                <w:szCs w:val="28"/>
              </w:rPr>
              <w:t>ограмме «От рождения до школы»</w:t>
            </w:r>
          </w:p>
        </w:tc>
        <w:tc>
          <w:tcPr>
            <w:tcW w:w="4570" w:type="dxa"/>
          </w:tcPr>
          <w:p w:rsidR="00E009ED" w:rsidRPr="00D87D20" w:rsidRDefault="007C79C3" w:rsidP="00386B09">
            <w:pPr>
              <w:tabs>
                <w:tab w:val="left" w:pos="321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Хрестоматия для чтения в детском саду и дома. (1-3 года)</w:t>
            </w:r>
          </w:p>
        </w:tc>
        <w:tc>
          <w:tcPr>
            <w:tcW w:w="3154" w:type="dxa"/>
          </w:tcPr>
          <w:p w:rsidR="007C79C3" w:rsidRPr="007C79C3" w:rsidRDefault="00DD05C0" w:rsidP="00386B09">
            <w:pPr>
              <w:spacing w:after="0"/>
              <w:jc w:val="both"/>
              <w:rPr>
                <w:rFonts w:ascii="Times New Roman" w:hAnsi="Times New Roman"/>
                <w:sz w:val="28"/>
                <w:szCs w:val="28"/>
              </w:rPr>
            </w:pPr>
            <w:r>
              <w:rPr>
                <w:rFonts w:ascii="Times New Roman" w:hAnsi="Times New Roman"/>
                <w:sz w:val="28"/>
                <w:szCs w:val="28"/>
              </w:rPr>
              <w:t>М.: Мозаика-Синтез, 2018</w:t>
            </w:r>
            <w:r w:rsidR="007C79C3" w:rsidRPr="007C79C3">
              <w:rPr>
                <w:rFonts w:ascii="Times New Roman" w:hAnsi="Times New Roman"/>
                <w:sz w:val="28"/>
                <w:szCs w:val="28"/>
              </w:rPr>
              <w:t>.</w:t>
            </w:r>
          </w:p>
          <w:p w:rsidR="00E009ED" w:rsidRPr="00D87D20" w:rsidRDefault="00E009ED" w:rsidP="00386B09">
            <w:pPr>
              <w:spacing w:after="0"/>
              <w:jc w:val="both"/>
              <w:rPr>
                <w:rFonts w:ascii="Times New Roman" w:hAnsi="Times New Roman"/>
                <w:sz w:val="28"/>
                <w:szCs w:val="28"/>
              </w:rPr>
            </w:pPr>
          </w:p>
        </w:tc>
      </w:tr>
    </w:tbl>
    <w:p w:rsidR="009D4213" w:rsidRPr="00D87D20" w:rsidRDefault="00BD1461" w:rsidP="00386B09">
      <w:pPr>
        <w:autoSpaceDE w:val="0"/>
        <w:autoSpaceDN w:val="0"/>
        <w:adjustRightInd w:val="0"/>
        <w:spacing w:after="0" w:line="240" w:lineRule="auto"/>
        <w:contextualSpacing/>
        <w:jc w:val="both"/>
        <w:rPr>
          <w:rFonts w:ascii="Times New Roman" w:hAnsi="Times New Roman"/>
          <w:sz w:val="28"/>
          <w:szCs w:val="28"/>
        </w:rPr>
      </w:pPr>
      <w:r w:rsidRPr="00D87D20">
        <w:rPr>
          <w:rFonts w:ascii="Times New Roman" w:hAnsi="Times New Roman"/>
          <w:color w:val="FF0000"/>
          <w:sz w:val="28"/>
          <w:szCs w:val="28"/>
        </w:rPr>
        <w:t>.</w:t>
      </w:r>
      <w:r w:rsidRPr="00D87D20">
        <w:rPr>
          <w:rFonts w:ascii="Times New Roman" w:hAnsi="Times New Roman"/>
          <w:sz w:val="28"/>
          <w:szCs w:val="28"/>
        </w:rPr>
        <w:t xml:space="preserve"> </w:t>
      </w:r>
    </w:p>
    <w:p w:rsidR="009D4213" w:rsidRPr="00EA06BA" w:rsidRDefault="009D4213" w:rsidP="00386B09">
      <w:pPr>
        <w:shd w:val="clear" w:color="auto" w:fill="FFFFFF"/>
        <w:spacing w:after="0" w:line="240" w:lineRule="auto"/>
        <w:ind w:left="-567" w:right="141" w:firstLine="567"/>
        <w:jc w:val="both"/>
        <w:rPr>
          <w:rFonts w:ascii="Times New Roman" w:hAnsi="Times New Roman" w:cs="Times New Roman"/>
          <w:b/>
          <w:i/>
          <w:color w:val="000000"/>
          <w:sz w:val="28"/>
          <w:szCs w:val="28"/>
        </w:rPr>
      </w:pPr>
      <w:r w:rsidRPr="00EA06BA">
        <w:rPr>
          <w:rFonts w:ascii="Times New Roman" w:hAnsi="Times New Roman" w:cs="Times New Roman"/>
          <w:b/>
          <w:i/>
          <w:color w:val="000000"/>
          <w:sz w:val="28"/>
          <w:szCs w:val="28"/>
        </w:rPr>
        <w:t>Методическое обеспечение образовательной области «Художественно-эстетическое развитие»:</w:t>
      </w:r>
    </w:p>
    <w:tbl>
      <w:tblPr>
        <w:tblW w:w="9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4724"/>
        <w:gridCol w:w="3121"/>
      </w:tblGrid>
      <w:tr w:rsidR="009D4213" w:rsidRPr="00EA06BA" w:rsidTr="001E3A86">
        <w:trPr>
          <w:trHeight w:val="575"/>
        </w:trPr>
        <w:tc>
          <w:tcPr>
            <w:tcW w:w="1865" w:type="dxa"/>
          </w:tcPr>
          <w:p w:rsidR="009D4213" w:rsidRPr="00EA06BA" w:rsidRDefault="009D4213" w:rsidP="00386B09">
            <w:pPr>
              <w:spacing w:after="0" w:line="240" w:lineRule="auto"/>
              <w:jc w:val="both"/>
              <w:rPr>
                <w:rFonts w:ascii="Times New Roman" w:hAnsi="Times New Roman" w:cs="Times New Roman"/>
                <w:b/>
                <w:sz w:val="28"/>
                <w:szCs w:val="28"/>
              </w:rPr>
            </w:pPr>
            <w:r w:rsidRPr="00EA06BA">
              <w:rPr>
                <w:rFonts w:ascii="Times New Roman" w:hAnsi="Times New Roman" w:cs="Times New Roman"/>
                <w:b/>
                <w:sz w:val="28"/>
                <w:szCs w:val="28"/>
              </w:rPr>
              <w:t>Автор-</w:t>
            </w:r>
          </w:p>
          <w:p w:rsidR="009D4213" w:rsidRPr="00EA06BA" w:rsidRDefault="009D4213" w:rsidP="00386B09">
            <w:pPr>
              <w:spacing w:after="0" w:line="240" w:lineRule="auto"/>
              <w:jc w:val="both"/>
              <w:rPr>
                <w:rFonts w:ascii="Times New Roman" w:hAnsi="Times New Roman" w:cs="Times New Roman"/>
                <w:b/>
                <w:sz w:val="28"/>
                <w:szCs w:val="28"/>
              </w:rPr>
            </w:pPr>
            <w:r w:rsidRPr="00EA06BA">
              <w:rPr>
                <w:rFonts w:ascii="Times New Roman" w:hAnsi="Times New Roman" w:cs="Times New Roman"/>
                <w:b/>
                <w:sz w:val="28"/>
                <w:szCs w:val="28"/>
              </w:rPr>
              <w:t>составитель</w:t>
            </w:r>
          </w:p>
        </w:tc>
        <w:tc>
          <w:tcPr>
            <w:tcW w:w="4724" w:type="dxa"/>
          </w:tcPr>
          <w:p w:rsidR="009D4213" w:rsidRPr="00EA06BA" w:rsidRDefault="009D4213" w:rsidP="00386B09">
            <w:pPr>
              <w:spacing w:after="0" w:line="240" w:lineRule="auto"/>
              <w:jc w:val="both"/>
              <w:rPr>
                <w:rFonts w:ascii="Times New Roman" w:hAnsi="Times New Roman" w:cs="Times New Roman"/>
                <w:b/>
                <w:sz w:val="28"/>
                <w:szCs w:val="28"/>
              </w:rPr>
            </w:pPr>
            <w:r w:rsidRPr="00EA06BA">
              <w:rPr>
                <w:rFonts w:ascii="Times New Roman" w:hAnsi="Times New Roman" w:cs="Times New Roman"/>
                <w:b/>
                <w:sz w:val="28"/>
                <w:szCs w:val="28"/>
              </w:rPr>
              <w:t>Наименование издания</w:t>
            </w:r>
          </w:p>
        </w:tc>
        <w:tc>
          <w:tcPr>
            <w:tcW w:w="3121" w:type="dxa"/>
          </w:tcPr>
          <w:p w:rsidR="009D4213" w:rsidRPr="00EA06BA" w:rsidRDefault="009D4213" w:rsidP="00386B09">
            <w:pPr>
              <w:spacing w:after="0" w:line="240" w:lineRule="auto"/>
              <w:jc w:val="both"/>
              <w:rPr>
                <w:rFonts w:ascii="Times New Roman" w:hAnsi="Times New Roman" w:cs="Times New Roman"/>
                <w:b/>
                <w:sz w:val="28"/>
                <w:szCs w:val="28"/>
              </w:rPr>
            </w:pPr>
            <w:r w:rsidRPr="00EA06BA">
              <w:rPr>
                <w:rFonts w:ascii="Times New Roman" w:hAnsi="Times New Roman" w:cs="Times New Roman"/>
                <w:b/>
                <w:sz w:val="28"/>
                <w:szCs w:val="28"/>
              </w:rPr>
              <w:t>Издательство, год издания</w:t>
            </w:r>
          </w:p>
        </w:tc>
      </w:tr>
      <w:tr w:rsidR="009D4213" w:rsidRPr="00EA06BA" w:rsidTr="001E3A86">
        <w:trPr>
          <w:trHeight w:val="854"/>
        </w:trPr>
        <w:tc>
          <w:tcPr>
            <w:tcW w:w="1865" w:type="dxa"/>
          </w:tcPr>
          <w:p w:rsidR="009A4E90" w:rsidRPr="00D87D20" w:rsidRDefault="00D05A08" w:rsidP="00386B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Т.С. Комарова </w:t>
            </w:r>
          </w:p>
          <w:p w:rsidR="009A4E90" w:rsidRPr="00D87D20" w:rsidRDefault="009A4E90" w:rsidP="00386B09">
            <w:pPr>
              <w:spacing w:after="0" w:line="240" w:lineRule="auto"/>
              <w:jc w:val="both"/>
              <w:rPr>
                <w:rFonts w:ascii="Times New Roman" w:hAnsi="Times New Roman" w:cs="Times New Roman"/>
                <w:sz w:val="28"/>
                <w:szCs w:val="28"/>
              </w:rPr>
            </w:pPr>
          </w:p>
        </w:tc>
        <w:tc>
          <w:tcPr>
            <w:tcW w:w="4724" w:type="dxa"/>
          </w:tcPr>
          <w:p w:rsidR="009D4213" w:rsidRPr="00D87D20" w:rsidRDefault="00D05A08" w:rsidP="00386B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Детское х</w:t>
            </w:r>
            <w:r w:rsidR="00CD343F" w:rsidRPr="00D87D20">
              <w:rPr>
                <w:rFonts w:ascii="Times New Roman" w:hAnsi="Times New Roman" w:cs="Times New Roman"/>
                <w:sz w:val="28"/>
                <w:szCs w:val="28"/>
              </w:rPr>
              <w:t>удожественное творчество</w:t>
            </w:r>
          </w:p>
        </w:tc>
        <w:tc>
          <w:tcPr>
            <w:tcW w:w="3121" w:type="dxa"/>
          </w:tcPr>
          <w:p w:rsidR="009D4213" w:rsidRPr="00D87D20" w:rsidRDefault="00D05A08" w:rsidP="00386B09">
            <w:pPr>
              <w:spacing w:after="0" w:line="240" w:lineRule="auto"/>
              <w:jc w:val="both"/>
              <w:rPr>
                <w:rFonts w:ascii="Times New Roman" w:hAnsi="Times New Roman" w:cs="Times New Roman"/>
                <w:sz w:val="28"/>
                <w:szCs w:val="28"/>
              </w:rPr>
            </w:pPr>
            <w:r w:rsidRPr="00D05A08">
              <w:rPr>
                <w:rFonts w:ascii="Times New Roman" w:hAnsi="Times New Roman" w:cs="Times New Roman"/>
                <w:sz w:val="28"/>
                <w:szCs w:val="28"/>
              </w:rPr>
              <w:t>М.: М</w:t>
            </w:r>
            <w:r>
              <w:rPr>
                <w:rFonts w:ascii="Times New Roman" w:hAnsi="Times New Roman" w:cs="Times New Roman"/>
                <w:sz w:val="28"/>
                <w:szCs w:val="28"/>
              </w:rPr>
              <w:t>озаика-Синтез, 2017</w:t>
            </w:r>
            <w:r w:rsidRPr="00D05A08">
              <w:rPr>
                <w:rFonts w:ascii="Times New Roman" w:hAnsi="Times New Roman" w:cs="Times New Roman"/>
                <w:sz w:val="28"/>
                <w:szCs w:val="28"/>
              </w:rPr>
              <w:t>.</w:t>
            </w:r>
          </w:p>
        </w:tc>
      </w:tr>
      <w:tr w:rsidR="00E009ED" w:rsidRPr="00D05A08" w:rsidTr="001E3A86">
        <w:trPr>
          <w:trHeight w:val="854"/>
        </w:trPr>
        <w:tc>
          <w:tcPr>
            <w:tcW w:w="1865" w:type="dxa"/>
          </w:tcPr>
          <w:p w:rsidR="009A4E90" w:rsidRPr="001E3A86" w:rsidRDefault="001E3A86" w:rsidP="00386B09">
            <w:pPr>
              <w:spacing w:after="0" w:line="240" w:lineRule="auto"/>
              <w:jc w:val="both"/>
              <w:rPr>
                <w:rFonts w:ascii="Times New Roman" w:hAnsi="Times New Roman" w:cs="Times New Roman"/>
                <w:sz w:val="28"/>
                <w:szCs w:val="28"/>
                <w:shd w:val="clear" w:color="auto" w:fill="FFFFFF"/>
              </w:rPr>
            </w:pPr>
            <w:r w:rsidRPr="001E3A86">
              <w:rPr>
                <w:rFonts w:ascii="Times New Roman" w:hAnsi="Times New Roman" w:cs="Times New Roman"/>
                <w:sz w:val="28"/>
                <w:szCs w:val="28"/>
                <w:shd w:val="clear" w:color="auto" w:fill="FFFFFF"/>
              </w:rPr>
              <w:t xml:space="preserve">Д.Н. </w:t>
            </w:r>
            <w:proofErr w:type="spellStart"/>
            <w:r w:rsidRPr="001E3A86">
              <w:rPr>
                <w:rFonts w:ascii="Times New Roman" w:hAnsi="Times New Roman" w:cs="Times New Roman"/>
                <w:sz w:val="28"/>
                <w:szCs w:val="28"/>
                <w:shd w:val="clear" w:color="auto" w:fill="FFFFFF"/>
              </w:rPr>
              <w:t>Колдина</w:t>
            </w:r>
            <w:proofErr w:type="spellEnd"/>
            <w:r w:rsidRPr="001E3A86">
              <w:rPr>
                <w:rFonts w:ascii="Times New Roman" w:hAnsi="Times New Roman" w:cs="Times New Roman"/>
                <w:sz w:val="28"/>
                <w:szCs w:val="28"/>
                <w:shd w:val="clear" w:color="auto" w:fill="FFFFFF"/>
              </w:rPr>
              <w:t>.</w:t>
            </w:r>
          </w:p>
        </w:tc>
        <w:tc>
          <w:tcPr>
            <w:tcW w:w="4724" w:type="dxa"/>
          </w:tcPr>
          <w:p w:rsidR="009A4E90" w:rsidRPr="001E3A86" w:rsidRDefault="001E3A86" w:rsidP="00386B09">
            <w:pPr>
              <w:spacing w:after="0" w:line="240" w:lineRule="auto"/>
              <w:jc w:val="both"/>
              <w:rPr>
                <w:rFonts w:ascii="Times New Roman" w:hAnsi="Times New Roman" w:cs="Times New Roman"/>
                <w:sz w:val="28"/>
                <w:szCs w:val="28"/>
                <w:shd w:val="clear" w:color="auto" w:fill="FFFFFF"/>
              </w:rPr>
            </w:pPr>
            <w:r w:rsidRPr="001E3A86">
              <w:rPr>
                <w:rFonts w:ascii="Times New Roman" w:hAnsi="Times New Roman" w:cs="Times New Roman"/>
                <w:bCs/>
                <w:sz w:val="28"/>
                <w:szCs w:val="28"/>
                <w:shd w:val="clear" w:color="auto" w:fill="FFFFFF"/>
              </w:rPr>
              <w:t>Рисование с детьми 2-3 лет.</w:t>
            </w:r>
          </w:p>
        </w:tc>
        <w:tc>
          <w:tcPr>
            <w:tcW w:w="3121" w:type="dxa"/>
          </w:tcPr>
          <w:p w:rsidR="009A4E90" w:rsidRPr="001E3A86" w:rsidRDefault="005E1092" w:rsidP="00386B09">
            <w:pPr>
              <w:pStyle w:val="a4"/>
              <w:shd w:val="clear" w:color="auto" w:fill="FFFFFF"/>
              <w:tabs>
                <w:tab w:val="left" w:leader="dot" w:pos="9346"/>
              </w:tabs>
              <w:spacing w:after="0" w:line="240" w:lineRule="auto"/>
              <w:ind w:left="-69" w:right="283"/>
              <w:jc w:val="both"/>
              <w:rPr>
                <w:rFonts w:ascii="Times New Roman" w:hAnsi="Times New Roman"/>
                <w:sz w:val="28"/>
                <w:szCs w:val="28"/>
                <w:shd w:val="clear" w:color="auto" w:fill="FFFFFF"/>
              </w:rPr>
            </w:pPr>
            <w:r w:rsidRPr="001E3A86">
              <w:rPr>
                <w:rFonts w:ascii="Times New Roman" w:eastAsiaTheme="minorEastAsia" w:hAnsi="Times New Roman"/>
                <w:sz w:val="28"/>
                <w:szCs w:val="28"/>
                <w:shd w:val="clear" w:color="auto" w:fill="FFFFFF"/>
              </w:rPr>
              <w:t xml:space="preserve">М.: </w:t>
            </w:r>
            <w:r w:rsidR="009A4E90" w:rsidRPr="001E3A86">
              <w:rPr>
                <w:rFonts w:ascii="Times New Roman" w:eastAsiaTheme="minorEastAsia" w:hAnsi="Times New Roman"/>
                <w:sz w:val="28"/>
                <w:szCs w:val="28"/>
                <w:shd w:val="clear" w:color="auto" w:fill="FFFFFF"/>
              </w:rPr>
              <w:t>Мозаика-Синтез</w:t>
            </w:r>
            <w:r w:rsidR="009A4E90" w:rsidRPr="001E3A86">
              <w:rPr>
                <w:rFonts w:ascii="Times New Roman" w:eastAsiaTheme="minorEastAsia" w:hAnsi="Times New Roman"/>
                <w:sz w:val="28"/>
                <w:szCs w:val="28"/>
              </w:rPr>
              <w:t> </w:t>
            </w:r>
            <w:r w:rsidR="00D87D20" w:rsidRPr="001E3A86">
              <w:rPr>
                <w:rFonts w:ascii="Times New Roman" w:eastAsiaTheme="minorEastAsia" w:hAnsi="Times New Roman"/>
                <w:sz w:val="28"/>
                <w:szCs w:val="28"/>
              </w:rPr>
              <w:t>,</w:t>
            </w:r>
            <w:r w:rsidR="001E3A86" w:rsidRPr="001E3A86">
              <w:rPr>
                <w:rFonts w:ascii="Times New Roman" w:eastAsiaTheme="minorEastAsia" w:hAnsi="Times New Roman"/>
                <w:sz w:val="28"/>
                <w:szCs w:val="28"/>
                <w:shd w:val="clear" w:color="auto" w:fill="FFFFFF"/>
              </w:rPr>
              <w:t xml:space="preserve"> 2015</w:t>
            </w:r>
            <w:r w:rsidRPr="001E3A86">
              <w:rPr>
                <w:rFonts w:ascii="Times New Roman" w:eastAsiaTheme="minorEastAsia" w:hAnsi="Times New Roman"/>
                <w:sz w:val="28"/>
                <w:szCs w:val="28"/>
                <w:shd w:val="clear" w:color="auto" w:fill="FFFFFF"/>
              </w:rPr>
              <w:t>.</w:t>
            </w:r>
          </w:p>
        </w:tc>
      </w:tr>
      <w:tr w:rsidR="00FD6884" w:rsidRPr="00EA06BA" w:rsidTr="001E3A86">
        <w:trPr>
          <w:trHeight w:val="854"/>
        </w:trPr>
        <w:tc>
          <w:tcPr>
            <w:tcW w:w="1865" w:type="dxa"/>
          </w:tcPr>
          <w:p w:rsidR="00FD6884" w:rsidRPr="00D87D20" w:rsidRDefault="00FD6884" w:rsidP="00386B09">
            <w:pPr>
              <w:pStyle w:val="a7"/>
              <w:shd w:val="clear" w:color="auto" w:fill="F8F9FA"/>
              <w:spacing w:before="150" w:beforeAutospacing="0" w:after="0" w:afterAutospacing="0" w:line="293" w:lineRule="atLeast"/>
              <w:jc w:val="both"/>
              <w:rPr>
                <w:sz w:val="28"/>
                <w:szCs w:val="28"/>
              </w:rPr>
            </w:pPr>
            <w:r w:rsidRPr="00D87D20">
              <w:rPr>
                <w:sz w:val="28"/>
                <w:szCs w:val="28"/>
              </w:rPr>
              <w:t xml:space="preserve">Д. Н. </w:t>
            </w:r>
            <w:proofErr w:type="spellStart"/>
            <w:r w:rsidRPr="00D87D20">
              <w:rPr>
                <w:sz w:val="28"/>
                <w:szCs w:val="28"/>
              </w:rPr>
              <w:t>Колдина</w:t>
            </w:r>
            <w:proofErr w:type="spellEnd"/>
          </w:p>
        </w:tc>
        <w:tc>
          <w:tcPr>
            <w:tcW w:w="4724" w:type="dxa"/>
          </w:tcPr>
          <w:p w:rsidR="00FD6884" w:rsidRPr="00D87D20" w:rsidRDefault="00FD6884" w:rsidP="00386B09">
            <w:pPr>
              <w:pStyle w:val="a7"/>
              <w:shd w:val="clear" w:color="auto" w:fill="F8F9FA"/>
              <w:spacing w:before="150" w:beforeAutospacing="0" w:after="0" w:afterAutospacing="0" w:line="293" w:lineRule="atLeast"/>
              <w:jc w:val="both"/>
              <w:rPr>
                <w:sz w:val="28"/>
                <w:szCs w:val="28"/>
              </w:rPr>
            </w:pPr>
            <w:r w:rsidRPr="00D87D20">
              <w:rPr>
                <w:sz w:val="28"/>
                <w:szCs w:val="28"/>
              </w:rPr>
              <w:t xml:space="preserve">Лепка </w:t>
            </w:r>
            <w:r w:rsidR="00D05A08">
              <w:rPr>
                <w:sz w:val="28"/>
                <w:szCs w:val="28"/>
              </w:rPr>
              <w:t>с детьми 2-3 лет</w:t>
            </w:r>
          </w:p>
        </w:tc>
        <w:tc>
          <w:tcPr>
            <w:tcW w:w="3121" w:type="dxa"/>
          </w:tcPr>
          <w:p w:rsidR="00D87D20" w:rsidRPr="00D87D20" w:rsidRDefault="00D87D20" w:rsidP="00386B09">
            <w:pPr>
              <w:pStyle w:val="a4"/>
              <w:shd w:val="clear" w:color="auto" w:fill="FFFFFF"/>
              <w:tabs>
                <w:tab w:val="left" w:leader="dot" w:pos="9346"/>
              </w:tabs>
              <w:spacing w:after="0" w:line="240" w:lineRule="auto"/>
              <w:ind w:left="-69" w:right="283"/>
              <w:jc w:val="both"/>
              <w:rPr>
                <w:rFonts w:ascii="Times New Roman" w:hAnsi="Times New Roman"/>
                <w:sz w:val="28"/>
                <w:szCs w:val="28"/>
              </w:rPr>
            </w:pPr>
            <w:r w:rsidRPr="00D87D20">
              <w:rPr>
                <w:rFonts w:ascii="Times New Roman" w:eastAsiaTheme="minorEastAsia" w:hAnsi="Times New Roman"/>
                <w:sz w:val="28"/>
                <w:szCs w:val="28"/>
                <w:shd w:val="clear" w:color="auto" w:fill="FFFFFF"/>
              </w:rPr>
              <w:t>М.:</w:t>
            </w:r>
            <w:r w:rsidR="00D05A08">
              <w:rPr>
                <w:rFonts w:ascii="Times New Roman" w:eastAsiaTheme="minorEastAsia" w:hAnsi="Times New Roman"/>
                <w:sz w:val="28"/>
                <w:szCs w:val="28"/>
                <w:shd w:val="clear" w:color="auto" w:fill="FFFFFF"/>
              </w:rPr>
              <w:t xml:space="preserve"> Мозаика-Синтез, 2016</w:t>
            </w:r>
            <w:r w:rsidRPr="00D87D20">
              <w:rPr>
                <w:rFonts w:ascii="Times New Roman" w:eastAsiaTheme="minorEastAsia" w:hAnsi="Times New Roman"/>
                <w:sz w:val="28"/>
                <w:szCs w:val="28"/>
                <w:shd w:val="clear" w:color="auto" w:fill="FFFFFF"/>
              </w:rPr>
              <w:t>.</w:t>
            </w:r>
          </w:p>
          <w:p w:rsidR="00FD6884" w:rsidRPr="00D87D20" w:rsidRDefault="00FD6884" w:rsidP="00386B09">
            <w:pPr>
              <w:pStyle w:val="a4"/>
              <w:shd w:val="clear" w:color="auto" w:fill="FFFFFF"/>
              <w:tabs>
                <w:tab w:val="left" w:leader="dot" w:pos="9346"/>
              </w:tabs>
              <w:spacing w:after="0" w:line="240" w:lineRule="auto"/>
              <w:ind w:left="-69" w:right="283" w:firstLine="69"/>
              <w:jc w:val="both"/>
              <w:rPr>
                <w:rFonts w:ascii="Times New Roman" w:eastAsiaTheme="minorEastAsia" w:hAnsi="Times New Roman"/>
                <w:sz w:val="28"/>
                <w:szCs w:val="28"/>
                <w:shd w:val="clear" w:color="auto" w:fill="FFFFFF"/>
              </w:rPr>
            </w:pPr>
          </w:p>
        </w:tc>
      </w:tr>
      <w:tr w:rsidR="00D05A08" w:rsidRPr="00EA06BA" w:rsidTr="001E3A86">
        <w:trPr>
          <w:trHeight w:val="854"/>
        </w:trPr>
        <w:tc>
          <w:tcPr>
            <w:tcW w:w="1865" w:type="dxa"/>
          </w:tcPr>
          <w:p w:rsidR="00D05A08" w:rsidRPr="00D87D20" w:rsidRDefault="00D05A08" w:rsidP="00386B09">
            <w:pPr>
              <w:pStyle w:val="a7"/>
              <w:shd w:val="clear" w:color="auto" w:fill="F8F9FA"/>
              <w:spacing w:before="150" w:beforeAutospacing="0" w:after="0" w:afterAutospacing="0" w:line="293" w:lineRule="atLeast"/>
              <w:jc w:val="both"/>
              <w:rPr>
                <w:sz w:val="28"/>
                <w:szCs w:val="28"/>
              </w:rPr>
            </w:pPr>
            <w:r>
              <w:rPr>
                <w:sz w:val="28"/>
                <w:szCs w:val="28"/>
              </w:rPr>
              <w:lastRenderedPageBreak/>
              <w:t>И.А Лыкова</w:t>
            </w:r>
          </w:p>
        </w:tc>
        <w:tc>
          <w:tcPr>
            <w:tcW w:w="4724" w:type="dxa"/>
          </w:tcPr>
          <w:p w:rsidR="00D05A08" w:rsidRDefault="00D05A08" w:rsidP="00386B09">
            <w:pPr>
              <w:pStyle w:val="a7"/>
              <w:shd w:val="clear" w:color="auto" w:fill="F8F9FA"/>
              <w:spacing w:before="150" w:beforeAutospacing="0" w:after="0" w:afterAutospacing="0" w:line="293" w:lineRule="atLeast"/>
              <w:jc w:val="both"/>
              <w:rPr>
                <w:sz w:val="28"/>
                <w:szCs w:val="28"/>
              </w:rPr>
            </w:pPr>
            <w:r>
              <w:rPr>
                <w:sz w:val="28"/>
                <w:szCs w:val="28"/>
              </w:rPr>
              <w:t>Изобразительная деятельность в детском саду.</w:t>
            </w:r>
          </w:p>
          <w:p w:rsidR="00D05A08" w:rsidRPr="00D87D20" w:rsidRDefault="00D05A08" w:rsidP="00386B09">
            <w:pPr>
              <w:pStyle w:val="a7"/>
              <w:shd w:val="clear" w:color="auto" w:fill="F8F9FA"/>
              <w:spacing w:before="150" w:beforeAutospacing="0" w:after="0" w:afterAutospacing="0" w:line="293" w:lineRule="atLeast"/>
              <w:jc w:val="both"/>
              <w:rPr>
                <w:sz w:val="28"/>
                <w:szCs w:val="28"/>
              </w:rPr>
            </w:pPr>
            <w:r>
              <w:rPr>
                <w:sz w:val="28"/>
                <w:szCs w:val="28"/>
              </w:rPr>
              <w:t>2 группа раннего</w:t>
            </w:r>
            <w:r w:rsidR="00696961">
              <w:rPr>
                <w:sz w:val="28"/>
                <w:szCs w:val="28"/>
              </w:rPr>
              <w:t xml:space="preserve"> </w:t>
            </w:r>
            <w:r>
              <w:rPr>
                <w:sz w:val="28"/>
                <w:szCs w:val="28"/>
              </w:rPr>
              <w:t>развития</w:t>
            </w:r>
          </w:p>
        </w:tc>
        <w:tc>
          <w:tcPr>
            <w:tcW w:w="3121" w:type="dxa"/>
          </w:tcPr>
          <w:p w:rsidR="00D05A08" w:rsidRDefault="00E009ED" w:rsidP="00386B09">
            <w:pPr>
              <w:pStyle w:val="a4"/>
              <w:shd w:val="clear" w:color="auto" w:fill="FFFFFF"/>
              <w:tabs>
                <w:tab w:val="left" w:leader="dot" w:pos="9346"/>
              </w:tabs>
              <w:spacing w:after="0" w:line="240" w:lineRule="auto"/>
              <w:ind w:left="-69" w:right="283"/>
              <w:jc w:val="both"/>
              <w:rPr>
                <w:rFonts w:ascii="Times New Roman" w:eastAsiaTheme="minorEastAsia" w:hAnsi="Times New Roman"/>
                <w:sz w:val="28"/>
                <w:szCs w:val="28"/>
                <w:shd w:val="clear" w:color="auto" w:fill="FFFFFF"/>
              </w:rPr>
            </w:pPr>
            <w:r>
              <w:rPr>
                <w:rFonts w:ascii="Times New Roman" w:eastAsiaTheme="minorEastAsia" w:hAnsi="Times New Roman"/>
                <w:sz w:val="28"/>
                <w:szCs w:val="28"/>
                <w:shd w:val="clear" w:color="auto" w:fill="FFFFFF"/>
              </w:rPr>
              <w:t>Издательский дом «Цветной мир»</w:t>
            </w:r>
          </w:p>
          <w:p w:rsidR="00E009ED" w:rsidRPr="00D87D20" w:rsidRDefault="00E009ED" w:rsidP="00386B09">
            <w:pPr>
              <w:pStyle w:val="a4"/>
              <w:shd w:val="clear" w:color="auto" w:fill="FFFFFF"/>
              <w:tabs>
                <w:tab w:val="left" w:leader="dot" w:pos="9346"/>
              </w:tabs>
              <w:spacing w:after="0" w:line="240" w:lineRule="auto"/>
              <w:ind w:left="-69" w:right="283"/>
              <w:jc w:val="both"/>
              <w:rPr>
                <w:rFonts w:ascii="Times New Roman" w:eastAsiaTheme="minorEastAsia" w:hAnsi="Times New Roman"/>
                <w:sz w:val="28"/>
                <w:szCs w:val="28"/>
                <w:shd w:val="clear" w:color="auto" w:fill="FFFFFF"/>
              </w:rPr>
            </w:pPr>
            <w:r>
              <w:rPr>
                <w:rFonts w:ascii="Times New Roman" w:eastAsiaTheme="minorEastAsia" w:hAnsi="Times New Roman"/>
                <w:sz w:val="28"/>
                <w:szCs w:val="28"/>
                <w:shd w:val="clear" w:color="auto" w:fill="FFFFFF"/>
              </w:rPr>
              <w:t>Москва 2017 год</w:t>
            </w:r>
          </w:p>
        </w:tc>
      </w:tr>
    </w:tbl>
    <w:p w:rsidR="00386B09" w:rsidRPr="000B113E" w:rsidRDefault="001E5721" w:rsidP="000B113E">
      <w:pPr>
        <w:pStyle w:val="a4"/>
        <w:shd w:val="clear" w:color="auto" w:fill="FFFFFF"/>
        <w:tabs>
          <w:tab w:val="left" w:leader="dot" w:pos="9346"/>
        </w:tabs>
        <w:spacing w:after="0" w:line="240" w:lineRule="auto"/>
        <w:ind w:left="-567" w:right="283" w:firstLine="567"/>
        <w:jc w:val="both"/>
        <w:rPr>
          <w:rFonts w:ascii="Arial" w:eastAsiaTheme="minorEastAsia" w:hAnsi="Arial" w:cs="Arial"/>
          <w:color w:val="333333"/>
          <w:sz w:val="20"/>
          <w:szCs w:val="20"/>
          <w:shd w:val="clear" w:color="auto" w:fill="FFFFFF"/>
        </w:rPr>
      </w:pPr>
      <w:r>
        <w:rPr>
          <w:rFonts w:ascii="Arial" w:eastAsiaTheme="minorEastAsia" w:hAnsi="Arial" w:cs="Arial"/>
          <w:color w:val="333333"/>
          <w:sz w:val="20"/>
          <w:szCs w:val="20"/>
          <w:shd w:val="clear" w:color="auto" w:fill="FFFFFF"/>
        </w:rPr>
        <w:t xml:space="preserve">  </w:t>
      </w:r>
    </w:p>
    <w:p w:rsidR="00386B09" w:rsidRDefault="00386B09" w:rsidP="00386B09">
      <w:pPr>
        <w:pStyle w:val="a4"/>
        <w:shd w:val="clear" w:color="auto" w:fill="FFFFFF"/>
        <w:tabs>
          <w:tab w:val="left" w:leader="dot" w:pos="9346"/>
        </w:tabs>
        <w:spacing w:after="0" w:line="240" w:lineRule="auto"/>
        <w:ind w:left="0" w:right="283"/>
        <w:jc w:val="center"/>
        <w:rPr>
          <w:rFonts w:ascii="Times New Roman" w:hAnsi="Times New Roman"/>
          <w:b/>
          <w:sz w:val="28"/>
          <w:szCs w:val="28"/>
        </w:rPr>
      </w:pPr>
    </w:p>
    <w:p w:rsidR="008A2437" w:rsidRDefault="004C7094" w:rsidP="00386B09">
      <w:pPr>
        <w:pStyle w:val="a4"/>
        <w:shd w:val="clear" w:color="auto" w:fill="FFFFFF"/>
        <w:tabs>
          <w:tab w:val="left" w:leader="dot" w:pos="9346"/>
        </w:tabs>
        <w:spacing w:after="0" w:line="240" w:lineRule="auto"/>
        <w:ind w:left="0" w:right="283"/>
        <w:jc w:val="center"/>
        <w:rPr>
          <w:rFonts w:ascii="Times New Roman" w:hAnsi="Times New Roman"/>
          <w:b/>
          <w:sz w:val="28"/>
          <w:szCs w:val="28"/>
        </w:rPr>
      </w:pPr>
      <w:r w:rsidRPr="00EA06BA">
        <w:rPr>
          <w:rFonts w:ascii="Times New Roman" w:hAnsi="Times New Roman"/>
          <w:b/>
          <w:sz w:val="28"/>
          <w:szCs w:val="28"/>
        </w:rPr>
        <w:t>3.Организация жизнедеятельности детей (режим дня, особенности традиционных событий, праздников, мероприятий).</w:t>
      </w:r>
    </w:p>
    <w:p w:rsidR="005D4457" w:rsidRPr="008A2437" w:rsidRDefault="005D4457" w:rsidP="00386B09">
      <w:pPr>
        <w:pStyle w:val="a4"/>
        <w:shd w:val="clear" w:color="auto" w:fill="FFFFFF"/>
        <w:tabs>
          <w:tab w:val="left" w:leader="dot" w:pos="9346"/>
        </w:tabs>
        <w:spacing w:after="0" w:line="240" w:lineRule="auto"/>
        <w:ind w:left="0" w:right="283"/>
        <w:jc w:val="both"/>
        <w:rPr>
          <w:rFonts w:ascii="Times New Roman" w:hAnsi="Times New Roman"/>
          <w:b/>
          <w:sz w:val="28"/>
          <w:szCs w:val="28"/>
        </w:rPr>
      </w:pPr>
    </w:p>
    <w:p w:rsidR="008A2437" w:rsidRPr="008A2437" w:rsidRDefault="008A2437" w:rsidP="00386B09">
      <w:pPr>
        <w:spacing w:after="0"/>
        <w:ind w:right="-1"/>
        <w:jc w:val="both"/>
        <w:rPr>
          <w:rFonts w:ascii="Times New Roman" w:hAnsi="Times New Roman"/>
          <w:sz w:val="28"/>
          <w:szCs w:val="28"/>
        </w:rPr>
      </w:pPr>
      <w:r w:rsidRPr="008A2437">
        <w:rPr>
          <w:rFonts w:ascii="Times New Roman" w:hAnsi="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8A2437" w:rsidRPr="008A2437" w:rsidRDefault="008A2437" w:rsidP="00386B09">
      <w:pPr>
        <w:spacing w:after="0"/>
        <w:ind w:right="-1"/>
        <w:jc w:val="both"/>
        <w:rPr>
          <w:rFonts w:ascii="Times New Roman" w:hAnsi="Times New Roman"/>
          <w:sz w:val="28"/>
          <w:szCs w:val="28"/>
        </w:rPr>
      </w:pPr>
      <w:r w:rsidRPr="008A2437">
        <w:rPr>
          <w:rFonts w:ascii="Times New Roman" w:hAnsi="Times New Roman"/>
          <w:sz w:val="28"/>
          <w:szCs w:val="28"/>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8A2437" w:rsidRDefault="008A2437" w:rsidP="00386B09">
      <w:pPr>
        <w:spacing w:after="0"/>
        <w:ind w:right="-1"/>
        <w:jc w:val="both"/>
        <w:rPr>
          <w:rFonts w:ascii="Times New Roman" w:hAnsi="Times New Roman"/>
          <w:sz w:val="28"/>
          <w:szCs w:val="28"/>
        </w:rPr>
      </w:pPr>
      <w:r w:rsidRPr="008A2437">
        <w:rPr>
          <w:rFonts w:ascii="Times New Roman" w:hAnsi="Times New Roman"/>
          <w:sz w:val="28"/>
          <w:szCs w:val="28"/>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8A2437" w:rsidRPr="008A2437" w:rsidRDefault="008A2437" w:rsidP="00386B09">
      <w:pPr>
        <w:spacing w:after="0"/>
        <w:ind w:right="-1"/>
        <w:jc w:val="both"/>
        <w:rPr>
          <w:rFonts w:ascii="Times New Roman" w:hAnsi="Times New Roman"/>
          <w:sz w:val="28"/>
          <w:szCs w:val="28"/>
        </w:rPr>
      </w:pPr>
    </w:p>
    <w:p w:rsidR="008A2437" w:rsidRPr="008A2437" w:rsidRDefault="008A2437" w:rsidP="00386B09">
      <w:pPr>
        <w:spacing w:after="0"/>
        <w:ind w:right="-1"/>
        <w:jc w:val="both"/>
        <w:rPr>
          <w:rFonts w:ascii="Times New Roman" w:hAnsi="Times New Roman"/>
          <w:b/>
          <w:i/>
          <w:sz w:val="28"/>
          <w:szCs w:val="28"/>
        </w:rPr>
      </w:pPr>
      <w:r w:rsidRPr="008A2437">
        <w:rPr>
          <w:rFonts w:ascii="Times New Roman" w:hAnsi="Times New Roman"/>
          <w:b/>
          <w:i/>
          <w:sz w:val="28"/>
          <w:szCs w:val="28"/>
        </w:rPr>
        <w:t>Особенности организации режимных моментов</w:t>
      </w:r>
    </w:p>
    <w:p w:rsidR="008A2437" w:rsidRPr="008A2437" w:rsidRDefault="008A2437" w:rsidP="00386B09">
      <w:pPr>
        <w:spacing w:after="0"/>
        <w:ind w:right="-1"/>
        <w:jc w:val="both"/>
        <w:rPr>
          <w:rFonts w:ascii="Times New Roman" w:hAnsi="Times New Roman"/>
          <w:sz w:val="28"/>
          <w:szCs w:val="28"/>
        </w:rPr>
      </w:pPr>
      <w:r w:rsidRPr="008A2437">
        <w:rPr>
          <w:rFonts w:ascii="Times New Roman" w:hAnsi="Times New Roman"/>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8A2437" w:rsidRPr="008A2437" w:rsidRDefault="008A2437" w:rsidP="00386B09">
      <w:pPr>
        <w:spacing w:after="0"/>
        <w:ind w:right="-1"/>
        <w:jc w:val="both"/>
        <w:rPr>
          <w:rFonts w:ascii="Times New Roman" w:hAnsi="Times New Roman"/>
          <w:sz w:val="28"/>
          <w:szCs w:val="28"/>
        </w:rPr>
      </w:pPr>
      <w:r w:rsidRPr="008A2437">
        <w:rPr>
          <w:rFonts w:ascii="Times New Roman" w:hAnsi="Times New Roman"/>
          <w:b/>
          <w:sz w:val="28"/>
          <w:szCs w:val="28"/>
          <w:u w:val="single"/>
        </w:rPr>
        <w:t>Прием пищи</w:t>
      </w:r>
      <w:r w:rsidRPr="008A2437">
        <w:rPr>
          <w:rFonts w:ascii="Times New Roman" w:hAnsi="Times New Roman"/>
          <w:sz w:val="28"/>
          <w:szCs w:val="28"/>
        </w:rPr>
        <w:t>. 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8A2437" w:rsidRPr="008A2437" w:rsidRDefault="008A2437" w:rsidP="00386B09">
      <w:pPr>
        <w:spacing w:after="0"/>
        <w:ind w:right="-1"/>
        <w:jc w:val="both"/>
        <w:rPr>
          <w:rFonts w:ascii="Times New Roman" w:hAnsi="Times New Roman"/>
          <w:sz w:val="28"/>
          <w:szCs w:val="28"/>
        </w:rPr>
      </w:pPr>
      <w:r w:rsidRPr="008A2437">
        <w:rPr>
          <w:rFonts w:ascii="Times New Roman" w:hAnsi="Times New Roman"/>
          <w:b/>
          <w:sz w:val="28"/>
          <w:szCs w:val="28"/>
          <w:u w:val="single"/>
        </w:rPr>
        <w:t>Прогулка.</w:t>
      </w:r>
      <w:r w:rsidRPr="008A2437">
        <w:rPr>
          <w:rFonts w:ascii="Times New Roman" w:hAnsi="Times New Roman"/>
          <w:sz w:val="28"/>
          <w:szCs w:val="28"/>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w:t>
      </w:r>
      <w:r w:rsidRPr="008A2437">
        <w:rPr>
          <w:rFonts w:ascii="Times New Roman" w:hAnsi="Times New Roman"/>
          <w:sz w:val="28"/>
          <w:szCs w:val="28"/>
        </w:rPr>
        <w:lastRenderedPageBreak/>
        <w:t>достаточное пребывание детей на свежем воздухе в соответствии с режимом дня. Продолжительность прогулки во многом зависит от ее организации.</w:t>
      </w:r>
    </w:p>
    <w:p w:rsidR="008A2437" w:rsidRPr="008A2437" w:rsidRDefault="008A2437" w:rsidP="00386B09">
      <w:pPr>
        <w:spacing w:after="0"/>
        <w:ind w:right="-1"/>
        <w:jc w:val="both"/>
        <w:rPr>
          <w:rFonts w:ascii="Times New Roman" w:hAnsi="Times New Roman"/>
          <w:sz w:val="28"/>
          <w:szCs w:val="28"/>
        </w:rPr>
      </w:pPr>
      <w:r w:rsidRPr="008A2437">
        <w:rPr>
          <w:rFonts w:ascii="Times New Roman" w:hAnsi="Times New Roman"/>
          <w:sz w:val="28"/>
          <w:szCs w:val="28"/>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8A2437" w:rsidRPr="008A2437" w:rsidRDefault="008A2437" w:rsidP="00386B09">
      <w:pPr>
        <w:spacing w:after="0"/>
        <w:ind w:right="-1"/>
        <w:jc w:val="both"/>
        <w:rPr>
          <w:rFonts w:ascii="Times New Roman" w:hAnsi="Times New Roman"/>
          <w:sz w:val="28"/>
          <w:szCs w:val="28"/>
        </w:rPr>
      </w:pPr>
      <w:r w:rsidRPr="008A2437">
        <w:rPr>
          <w:rFonts w:ascii="Times New Roman" w:hAnsi="Times New Roman"/>
          <w:b/>
          <w:sz w:val="28"/>
          <w:szCs w:val="28"/>
          <w:u w:val="single"/>
        </w:rPr>
        <w:t>Ежедневное чтение</w:t>
      </w:r>
      <w:r w:rsidRPr="008A2437">
        <w:rPr>
          <w:rFonts w:ascii="Times New Roman" w:hAnsi="Times New Roman"/>
          <w:sz w:val="28"/>
          <w:szCs w:val="28"/>
        </w:rPr>
        <w:t xml:space="preserve">. В режиме дня </w:t>
      </w:r>
      <w:proofErr w:type="gramStart"/>
      <w:r w:rsidRPr="008A2437">
        <w:rPr>
          <w:rFonts w:ascii="Times New Roman" w:hAnsi="Times New Roman"/>
          <w:sz w:val="28"/>
          <w:szCs w:val="28"/>
        </w:rPr>
        <w:t>для</w:t>
      </w:r>
      <w:proofErr w:type="gramEnd"/>
      <w:r w:rsidRPr="008A2437">
        <w:rPr>
          <w:rFonts w:ascii="Times New Roman" w:hAnsi="Times New Roman"/>
          <w:sz w:val="28"/>
          <w:szCs w:val="28"/>
        </w:rPr>
        <w:t xml:space="preserve"> целесообразно выделить </w:t>
      </w:r>
      <w:proofErr w:type="gramStart"/>
      <w:r w:rsidRPr="008A2437">
        <w:rPr>
          <w:rFonts w:ascii="Times New Roman" w:hAnsi="Times New Roman"/>
          <w:sz w:val="28"/>
          <w:szCs w:val="28"/>
        </w:rPr>
        <w:t>постоянное</w:t>
      </w:r>
      <w:proofErr w:type="gramEnd"/>
      <w:r w:rsidRPr="008A2437">
        <w:rPr>
          <w:rFonts w:ascii="Times New Roman" w:hAnsi="Times New Roman"/>
          <w:sz w:val="28"/>
          <w:szCs w:val="28"/>
        </w:rPr>
        <w:t xml:space="preserve">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8A2437">
        <w:rPr>
          <w:rFonts w:ascii="Times New Roman" w:hAnsi="Times New Roman"/>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8A2437">
        <w:rPr>
          <w:rFonts w:ascii="Times New Roman" w:hAnsi="Times New Roman"/>
          <w:sz w:val="28"/>
          <w:szCs w:val="28"/>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8A2437" w:rsidRPr="008A2437" w:rsidRDefault="008A2437" w:rsidP="00386B09">
      <w:pPr>
        <w:spacing w:after="0"/>
        <w:ind w:right="-1"/>
        <w:jc w:val="both"/>
        <w:rPr>
          <w:rFonts w:ascii="Times New Roman" w:hAnsi="Times New Roman"/>
          <w:sz w:val="28"/>
          <w:szCs w:val="28"/>
        </w:rPr>
      </w:pPr>
      <w:r w:rsidRPr="008A2437">
        <w:rPr>
          <w:rFonts w:ascii="Times New Roman" w:hAnsi="Times New Roman"/>
          <w:b/>
          <w:sz w:val="28"/>
          <w:szCs w:val="28"/>
          <w:u w:val="single"/>
        </w:rPr>
        <w:t>Дневной сон.</w:t>
      </w:r>
      <w:r w:rsidRPr="008A2437">
        <w:rPr>
          <w:rFonts w:ascii="Times New Roman" w:hAnsi="Times New Roman"/>
          <w:sz w:val="28"/>
          <w:szCs w:val="28"/>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BB555F" w:rsidRPr="00FD343C" w:rsidRDefault="00BB555F" w:rsidP="00386B09">
      <w:pPr>
        <w:tabs>
          <w:tab w:val="left" w:pos="3645"/>
        </w:tabs>
        <w:spacing w:after="0" w:line="240" w:lineRule="auto"/>
        <w:jc w:val="both"/>
        <w:rPr>
          <w:rFonts w:ascii="Times New Roman" w:eastAsia="Times New Roman" w:hAnsi="Times New Roman" w:cs="Times New Roman"/>
          <w:b/>
          <w:bCs/>
          <w:color w:val="FF0000"/>
          <w:sz w:val="28"/>
          <w:szCs w:val="28"/>
        </w:rPr>
      </w:pPr>
    </w:p>
    <w:p w:rsidR="00533449" w:rsidRPr="00C83647" w:rsidRDefault="00533449" w:rsidP="00386B09">
      <w:pPr>
        <w:spacing w:after="0" w:line="240" w:lineRule="auto"/>
        <w:jc w:val="center"/>
        <w:rPr>
          <w:rFonts w:ascii="Times New Roman" w:eastAsia="Times New Roman" w:hAnsi="Times New Roman" w:cs="Times New Roman"/>
          <w:b/>
          <w:bCs/>
          <w:sz w:val="28"/>
          <w:szCs w:val="28"/>
        </w:rPr>
      </w:pPr>
      <w:r w:rsidRPr="00C83647">
        <w:rPr>
          <w:rFonts w:ascii="Times New Roman" w:eastAsia="Times New Roman" w:hAnsi="Times New Roman" w:cs="Times New Roman"/>
          <w:b/>
          <w:bCs/>
          <w:sz w:val="28"/>
          <w:szCs w:val="28"/>
        </w:rPr>
        <w:t>ХОЛОДНЫЙ ПЕРИОД ГОДА</w:t>
      </w:r>
    </w:p>
    <w:p w:rsidR="008B0FB5" w:rsidRPr="00C83647" w:rsidRDefault="009808C5" w:rsidP="00386B0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01.09.2021г.  по 31.05.2022</w:t>
      </w:r>
      <w:r w:rsidR="008B0FB5" w:rsidRPr="00C83647">
        <w:rPr>
          <w:rFonts w:ascii="Times New Roman" w:eastAsia="Times New Roman" w:hAnsi="Times New Roman" w:cs="Times New Roman"/>
          <w:b/>
          <w:sz w:val="28"/>
          <w:szCs w:val="28"/>
        </w:rPr>
        <w:t>г.</w:t>
      </w:r>
    </w:p>
    <w:p w:rsidR="008B0FB5" w:rsidRPr="00C83647" w:rsidRDefault="008B0FB5" w:rsidP="00386B09">
      <w:pPr>
        <w:spacing w:after="0" w:line="240" w:lineRule="auto"/>
        <w:jc w:val="both"/>
        <w:rPr>
          <w:rFonts w:ascii="Times New Roman" w:eastAsia="Times New Roman" w:hAnsi="Times New Roman" w:cs="Times New Roman"/>
          <w:b/>
          <w:bCs/>
          <w:sz w:val="28"/>
          <w:szCs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819"/>
        <w:gridCol w:w="3969"/>
      </w:tblGrid>
      <w:tr w:rsidR="00FD343C" w:rsidRPr="00C83647" w:rsidTr="00386B09">
        <w:trPr>
          <w:trHeight w:val="1173"/>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b/>
                <w:sz w:val="28"/>
                <w:szCs w:val="28"/>
              </w:rPr>
            </w:pPr>
            <w:r w:rsidRPr="00C83647">
              <w:rPr>
                <w:rFonts w:ascii="Times New Roman" w:eastAsia="Times New Roman" w:hAnsi="Times New Roman" w:cs="Times New Roman"/>
                <w:b/>
                <w:sz w:val="28"/>
                <w:szCs w:val="28"/>
              </w:rPr>
              <w:t>№</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b/>
                <w:sz w:val="28"/>
                <w:szCs w:val="28"/>
              </w:rPr>
            </w:pPr>
            <w:r w:rsidRPr="00C83647">
              <w:rPr>
                <w:rFonts w:ascii="Times New Roman" w:eastAsia="Times New Roman" w:hAnsi="Times New Roman" w:cs="Times New Roman"/>
                <w:b/>
                <w:sz w:val="28"/>
                <w:szCs w:val="28"/>
              </w:rPr>
              <w:t>Мероприятия</w:t>
            </w:r>
          </w:p>
        </w:tc>
        <w:tc>
          <w:tcPr>
            <w:tcW w:w="3969" w:type="dxa"/>
          </w:tcPr>
          <w:p w:rsidR="001D5DC8" w:rsidRPr="00C83647" w:rsidRDefault="001D5DC8" w:rsidP="00386B09">
            <w:pPr>
              <w:spacing w:after="0" w:line="240" w:lineRule="auto"/>
              <w:jc w:val="both"/>
              <w:rPr>
                <w:rFonts w:ascii="Times New Roman" w:eastAsia="Times New Roman" w:hAnsi="Times New Roman" w:cs="Times New Roman"/>
                <w:b/>
                <w:sz w:val="28"/>
                <w:szCs w:val="28"/>
              </w:rPr>
            </w:pPr>
            <w:r w:rsidRPr="00C83647">
              <w:rPr>
                <w:rFonts w:ascii="Times New Roman" w:eastAsia="Times New Roman" w:hAnsi="Times New Roman" w:cs="Times New Roman"/>
                <w:b/>
                <w:sz w:val="28"/>
                <w:szCs w:val="28"/>
              </w:rPr>
              <w:t>Вторая группа раннего возраста</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Приём детей, самостоятельная деятельность.</w:t>
            </w:r>
          </w:p>
        </w:tc>
        <w:tc>
          <w:tcPr>
            <w:tcW w:w="396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7.30-8.30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2</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Утренняя гимнастика.</w:t>
            </w:r>
          </w:p>
        </w:tc>
        <w:tc>
          <w:tcPr>
            <w:tcW w:w="3969" w:type="dxa"/>
          </w:tcPr>
          <w:p w:rsidR="001D5DC8" w:rsidRPr="00C83647" w:rsidRDefault="00E706BF"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8.05 - 8.10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3</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Подготовка к завтраку, завтрак</w:t>
            </w:r>
          </w:p>
        </w:tc>
        <w:tc>
          <w:tcPr>
            <w:tcW w:w="3969" w:type="dxa"/>
          </w:tcPr>
          <w:p w:rsidR="001D5DC8" w:rsidRPr="00C83647" w:rsidRDefault="00E706BF"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8.10 -  8.45</w:t>
            </w:r>
          </w:p>
        </w:tc>
      </w:tr>
      <w:tr w:rsidR="00E706BF" w:rsidRPr="00C83647" w:rsidTr="00386B09">
        <w:trPr>
          <w:jc w:val="center"/>
        </w:trPr>
        <w:tc>
          <w:tcPr>
            <w:tcW w:w="993" w:type="dxa"/>
          </w:tcPr>
          <w:p w:rsidR="00E706BF" w:rsidRPr="00C83647" w:rsidRDefault="000840FA"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4</w:t>
            </w:r>
          </w:p>
        </w:tc>
        <w:tc>
          <w:tcPr>
            <w:tcW w:w="4819" w:type="dxa"/>
          </w:tcPr>
          <w:p w:rsidR="00E706BF" w:rsidRPr="00C83647" w:rsidRDefault="00E706BF"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Самостоятельная деятельность детей.</w:t>
            </w:r>
          </w:p>
        </w:tc>
        <w:tc>
          <w:tcPr>
            <w:tcW w:w="3969" w:type="dxa"/>
          </w:tcPr>
          <w:p w:rsidR="00E706BF" w:rsidRPr="00C83647" w:rsidRDefault="00E706BF"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08.45-09.05</w:t>
            </w:r>
          </w:p>
        </w:tc>
      </w:tr>
      <w:tr w:rsidR="00FD343C" w:rsidRPr="00C83647" w:rsidTr="00386B09">
        <w:trPr>
          <w:jc w:val="center"/>
        </w:trPr>
        <w:tc>
          <w:tcPr>
            <w:tcW w:w="993" w:type="dxa"/>
          </w:tcPr>
          <w:p w:rsidR="001D5DC8" w:rsidRPr="00C83647" w:rsidRDefault="000840FA"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5</w:t>
            </w:r>
          </w:p>
        </w:tc>
        <w:tc>
          <w:tcPr>
            <w:tcW w:w="4819" w:type="dxa"/>
          </w:tcPr>
          <w:p w:rsidR="001D5DC8" w:rsidRPr="00C83647" w:rsidRDefault="00842462"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О</w:t>
            </w:r>
            <w:r w:rsidR="001D5DC8" w:rsidRPr="00C83647">
              <w:rPr>
                <w:rFonts w:ascii="Times New Roman" w:eastAsia="Times New Roman" w:hAnsi="Times New Roman" w:cs="Times New Roman"/>
                <w:sz w:val="28"/>
                <w:szCs w:val="28"/>
              </w:rPr>
              <w:t>ОД (организованная образовательная деятельность)</w:t>
            </w:r>
          </w:p>
        </w:tc>
        <w:tc>
          <w:tcPr>
            <w:tcW w:w="396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9.05 - 9.15</w:t>
            </w:r>
          </w:p>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9.25- 9.35  по подгруппам</w:t>
            </w:r>
          </w:p>
        </w:tc>
      </w:tr>
      <w:tr w:rsidR="00FD343C" w:rsidRPr="00C83647" w:rsidTr="00386B09">
        <w:trPr>
          <w:jc w:val="center"/>
        </w:trPr>
        <w:tc>
          <w:tcPr>
            <w:tcW w:w="993" w:type="dxa"/>
          </w:tcPr>
          <w:p w:rsidR="001D5DC8" w:rsidRPr="00C83647" w:rsidRDefault="000840FA"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6</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 xml:space="preserve">Подготовка ко второму завтраку. </w:t>
            </w:r>
            <w:r w:rsidRPr="00C83647">
              <w:rPr>
                <w:rFonts w:ascii="Times New Roman" w:eastAsia="Times New Roman" w:hAnsi="Times New Roman" w:cs="Times New Roman"/>
                <w:sz w:val="28"/>
                <w:szCs w:val="28"/>
              </w:rPr>
              <w:lastRenderedPageBreak/>
              <w:t>Второй завтрак.</w:t>
            </w:r>
          </w:p>
        </w:tc>
        <w:tc>
          <w:tcPr>
            <w:tcW w:w="3969" w:type="dxa"/>
          </w:tcPr>
          <w:p w:rsidR="001D5DC8" w:rsidRPr="00C83647" w:rsidRDefault="00E706BF"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lastRenderedPageBreak/>
              <w:t>9.50</w:t>
            </w:r>
            <w:r w:rsidR="001D5DC8" w:rsidRPr="00C83647">
              <w:rPr>
                <w:rFonts w:ascii="Times New Roman" w:eastAsia="Times New Roman" w:hAnsi="Times New Roman" w:cs="Times New Roman"/>
                <w:sz w:val="28"/>
                <w:szCs w:val="28"/>
              </w:rPr>
              <w:t>- 10.00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lastRenderedPageBreak/>
              <w:t>7</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Подготовка к прогулке, прогулка</w:t>
            </w:r>
          </w:p>
        </w:tc>
        <w:tc>
          <w:tcPr>
            <w:tcW w:w="3969" w:type="dxa"/>
          </w:tcPr>
          <w:p w:rsidR="001D5DC8" w:rsidRPr="00C83647" w:rsidRDefault="00E706BF"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10.00-11.25</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8</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Возвращение с прогулки, подготовка к обеду</w:t>
            </w:r>
          </w:p>
        </w:tc>
        <w:tc>
          <w:tcPr>
            <w:tcW w:w="3969" w:type="dxa"/>
          </w:tcPr>
          <w:p w:rsidR="001D5DC8" w:rsidRPr="00C83647" w:rsidRDefault="000840FA"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11.25-12.1</w:t>
            </w:r>
            <w:r w:rsidR="001D5DC8" w:rsidRPr="00C83647">
              <w:rPr>
                <w:rFonts w:ascii="Times New Roman" w:eastAsia="Times New Roman" w:hAnsi="Times New Roman" w:cs="Times New Roman"/>
                <w:sz w:val="28"/>
                <w:szCs w:val="28"/>
              </w:rPr>
              <w:t>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9</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Обед</w:t>
            </w:r>
          </w:p>
        </w:tc>
        <w:tc>
          <w:tcPr>
            <w:tcW w:w="3969" w:type="dxa"/>
          </w:tcPr>
          <w:p w:rsidR="001D5DC8" w:rsidRPr="00C83647" w:rsidRDefault="000840FA"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11.45-11.50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10</w:t>
            </w:r>
          </w:p>
        </w:tc>
        <w:tc>
          <w:tcPr>
            <w:tcW w:w="4819" w:type="dxa"/>
          </w:tcPr>
          <w:p w:rsidR="001D5DC8" w:rsidRPr="00C83647" w:rsidRDefault="000840FA"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 xml:space="preserve"> П</w:t>
            </w:r>
            <w:r w:rsidR="001D5DC8" w:rsidRPr="00C83647">
              <w:rPr>
                <w:rFonts w:ascii="Times New Roman" w:eastAsia="Times New Roman" w:hAnsi="Times New Roman" w:cs="Times New Roman"/>
                <w:sz w:val="28"/>
                <w:szCs w:val="28"/>
              </w:rPr>
              <w:t>одготовка ко сну</w:t>
            </w:r>
          </w:p>
        </w:tc>
        <w:tc>
          <w:tcPr>
            <w:tcW w:w="3969" w:type="dxa"/>
          </w:tcPr>
          <w:p w:rsidR="001D5DC8" w:rsidRPr="00C83647" w:rsidRDefault="000840FA"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12.00-12-1</w:t>
            </w:r>
            <w:r w:rsidR="001D5DC8" w:rsidRPr="00C83647">
              <w:rPr>
                <w:rFonts w:ascii="Times New Roman" w:eastAsia="Times New Roman" w:hAnsi="Times New Roman" w:cs="Times New Roman"/>
                <w:sz w:val="28"/>
                <w:szCs w:val="28"/>
              </w:rPr>
              <w:t>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11</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Дневной сон</w:t>
            </w:r>
          </w:p>
        </w:tc>
        <w:tc>
          <w:tcPr>
            <w:tcW w:w="3969" w:type="dxa"/>
          </w:tcPr>
          <w:p w:rsidR="001D5DC8" w:rsidRPr="00C83647" w:rsidRDefault="000840FA"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12.1</w:t>
            </w:r>
            <w:r w:rsidR="001D5DC8" w:rsidRPr="00C83647">
              <w:rPr>
                <w:rFonts w:ascii="Times New Roman" w:eastAsia="Times New Roman" w:hAnsi="Times New Roman" w:cs="Times New Roman"/>
                <w:sz w:val="28"/>
                <w:szCs w:val="28"/>
              </w:rPr>
              <w:t>0-15.00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12</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Постепенный подъём, самостоятельная деятельность</w:t>
            </w:r>
          </w:p>
        </w:tc>
        <w:tc>
          <w:tcPr>
            <w:tcW w:w="396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15.00-15.30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13</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Полдник</w:t>
            </w:r>
          </w:p>
        </w:tc>
        <w:tc>
          <w:tcPr>
            <w:tcW w:w="396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15.30-15.50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14</w:t>
            </w:r>
          </w:p>
        </w:tc>
        <w:tc>
          <w:tcPr>
            <w:tcW w:w="4819" w:type="dxa"/>
          </w:tcPr>
          <w:p w:rsidR="001D5DC8" w:rsidRPr="00C83647" w:rsidRDefault="00842462"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 xml:space="preserve">Организованная </w:t>
            </w:r>
            <w:r w:rsidR="001D5DC8" w:rsidRPr="00C83647">
              <w:rPr>
                <w:rFonts w:ascii="Times New Roman" w:eastAsia="Times New Roman" w:hAnsi="Times New Roman" w:cs="Times New Roman"/>
                <w:sz w:val="28"/>
                <w:szCs w:val="28"/>
              </w:rPr>
              <w:t>образовательная деятельность</w:t>
            </w:r>
          </w:p>
          <w:p w:rsidR="001D5DC8" w:rsidRPr="00C83647" w:rsidRDefault="001D5DC8" w:rsidP="00386B09">
            <w:pPr>
              <w:spacing w:after="0" w:line="240" w:lineRule="auto"/>
              <w:jc w:val="both"/>
              <w:rPr>
                <w:rFonts w:ascii="Times New Roman" w:eastAsia="Times New Roman" w:hAnsi="Times New Roman" w:cs="Times New Roman"/>
                <w:sz w:val="28"/>
                <w:szCs w:val="28"/>
              </w:rPr>
            </w:pPr>
          </w:p>
        </w:tc>
        <w:tc>
          <w:tcPr>
            <w:tcW w:w="396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15.50-16.00</w:t>
            </w:r>
          </w:p>
          <w:p w:rsidR="001D5DC8" w:rsidRPr="00C83647" w:rsidRDefault="000840FA"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16.10-16.2</w:t>
            </w:r>
            <w:r w:rsidR="001D5DC8" w:rsidRPr="00C83647">
              <w:rPr>
                <w:rFonts w:ascii="Times New Roman" w:eastAsia="Times New Roman" w:hAnsi="Times New Roman" w:cs="Times New Roman"/>
                <w:sz w:val="28"/>
                <w:szCs w:val="28"/>
              </w:rPr>
              <w:t xml:space="preserve">0 </w:t>
            </w:r>
            <w:r w:rsidRPr="00C83647">
              <w:rPr>
                <w:rFonts w:ascii="Times New Roman" w:eastAsia="Times New Roman" w:hAnsi="Times New Roman" w:cs="Times New Roman"/>
                <w:sz w:val="28"/>
                <w:szCs w:val="28"/>
              </w:rPr>
              <w:t xml:space="preserve">              </w:t>
            </w:r>
            <w:r w:rsidR="001D5DC8" w:rsidRPr="00C83647">
              <w:rPr>
                <w:rFonts w:ascii="Times New Roman" w:eastAsia="Times New Roman" w:hAnsi="Times New Roman" w:cs="Times New Roman"/>
                <w:sz w:val="28"/>
                <w:szCs w:val="28"/>
              </w:rPr>
              <w:t>по подгруппам</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15</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Игры, самостоятельная деятельность детей.</w:t>
            </w:r>
          </w:p>
        </w:tc>
        <w:tc>
          <w:tcPr>
            <w:tcW w:w="3969" w:type="dxa"/>
          </w:tcPr>
          <w:p w:rsidR="001D5DC8" w:rsidRPr="00C83647" w:rsidRDefault="000840FA"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16.20-16.45</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16</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Чтение художественной литературы</w:t>
            </w:r>
          </w:p>
        </w:tc>
        <w:tc>
          <w:tcPr>
            <w:tcW w:w="3969" w:type="dxa"/>
          </w:tcPr>
          <w:p w:rsidR="001D5DC8" w:rsidRPr="00C83647" w:rsidRDefault="000840FA"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16.45-16.55</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17</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Ужин</w:t>
            </w:r>
          </w:p>
        </w:tc>
        <w:tc>
          <w:tcPr>
            <w:tcW w:w="3969" w:type="dxa"/>
          </w:tcPr>
          <w:p w:rsidR="001D5DC8" w:rsidRPr="00C83647" w:rsidRDefault="000840FA"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16.55</w:t>
            </w:r>
            <w:r w:rsidR="001D5DC8" w:rsidRPr="00C83647">
              <w:rPr>
                <w:rFonts w:ascii="Times New Roman" w:eastAsia="Times New Roman" w:hAnsi="Times New Roman" w:cs="Times New Roman"/>
                <w:sz w:val="28"/>
                <w:szCs w:val="28"/>
              </w:rPr>
              <w:t>-17.15</w:t>
            </w:r>
          </w:p>
        </w:tc>
      </w:tr>
      <w:tr w:rsidR="001D5DC8"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18</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Игры, прогулка, уход домой</w:t>
            </w:r>
          </w:p>
        </w:tc>
        <w:tc>
          <w:tcPr>
            <w:tcW w:w="396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17.15-18.30</w:t>
            </w:r>
          </w:p>
        </w:tc>
      </w:tr>
    </w:tbl>
    <w:p w:rsidR="008B0FB5" w:rsidRPr="00C83647" w:rsidRDefault="008B0FB5" w:rsidP="00386B09">
      <w:pPr>
        <w:spacing w:after="0" w:line="240" w:lineRule="auto"/>
        <w:jc w:val="both"/>
        <w:rPr>
          <w:rFonts w:ascii="Times New Roman" w:eastAsia="Times New Roman" w:hAnsi="Times New Roman" w:cs="Times New Roman"/>
          <w:b/>
          <w:bCs/>
          <w:sz w:val="28"/>
          <w:szCs w:val="28"/>
        </w:rPr>
      </w:pPr>
    </w:p>
    <w:p w:rsidR="008B0FB5" w:rsidRPr="00C83647" w:rsidRDefault="008B0FB5" w:rsidP="00386B09">
      <w:pPr>
        <w:spacing w:after="0" w:line="240" w:lineRule="auto"/>
        <w:jc w:val="center"/>
        <w:rPr>
          <w:rFonts w:ascii="Times New Roman" w:eastAsia="Times New Roman" w:hAnsi="Times New Roman" w:cs="Times New Roman"/>
          <w:b/>
          <w:sz w:val="28"/>
          <w:szCs w:val="28"/>
        </w:rPr>
      </w:pPr>
      <w:r w:rsidRPr="00C83647">
        <w:rPr>
          <w:rFonts w:ascii="Times New Roman" w:eastAsia="Times New Roman" w:hAnsi="Times New Roman" w:cs="Times New Roman"/>
          <w:b/>
          <w:sz w:val="28"/>
          <w:szCs w:val="28"/>
        </w:rPr>
        <w:t>В летний оздоровительный период</w:t>
      </w:r>
    </w:p>
    <w:p w:rsidR="008B0FB5" w:rsidRPr="00C83647" w:rsidRDefault="00502402" w:rsidP="00386B09">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с 01.06.2022г.  по 31.08.2022</w:t>
      </w:r>
      <w:r w:rsidR="008B0FB5" w:rsidRPr="00C83647">
        <w:rPr>
          <w:rFonts w:ascii="Times New Roman" w:eastAsia="Times New Roman" w:hAnsi="Times New Roman" w:cs="Times New Roman"/>
          <w:b/>
          <w:sz w:val="28"/>
          <w:szCs w:val="28"/>
        </w:rPr>
        <w:t>г.</w:t>
      </w:r>
    </w:p>
    <w:p w:rsidR="008B0FB5" w:rsidRPr="00C83647" w:rsidRDefault="008B0FB5" w:rsidP="00386B09">
      <w:pPr>
        <w:spacing w:after="0" w:line="240" w:lineRule="auto"/>
        <w:jc w:val="both"/>
        <w:rPr>
          <w:rFonts w:ascii="Times New Roman" w:eastAsia="Times New Roman" w:hAnsi="Times New Roman" w:cs="Times New Roman"/>
          <w:b/>
          <w:bCs/>
          <w:sz w:val="28"/>
          <w:szCs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819"/>
        <w:gridCol w:w="3969"/>
      </w:tblGrid>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b/>
                <w:sz w:val="28"/>
                <w:szCs w:val="28"/>
              </w:rPr>
            </w:pPr>
            <w:r w:rsidRPr="00C83647">
              <w:rPr>
                <w:rFonts w:ascii="Times New Roman" w:eastAsia="Times New Roman" w:hAnsi="Times New Roman" w:cs="Times New Roman"/>
                <w:b/>
                <w:sz w:val="28"/>
                <w:szCs w:val="28"/>
              </w:rPr>
              <w:t>№</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b/>
                <w:sz w:val="28"/>
                <w:szCs w:val="28"/>
              </w:rPr>
            </w:pPr>
            <w:r w:rsidRPr="00C83647">
              <w:rPr>
                <w:rFonts w:ascii="Times New Roman" w:eastAsia="Times New Roman" w:hAnsi="Times New Roman" w:cs="Times New Roman"/>
                <w:b/>
                <w:sz w:val="28"/>
                <w:szCs w:val="28"/>
              </w:rPr>
              <w:t>Мероприятия</w:t>
            </w:r>
          </w:p>
        </w:tc>
        <w:tc>
          <w:tcPr>
            <w:tcW w:w="3969" w:type="dxa"/>
          </w:tcPr>
          <w:p w:rsidR="001D5DC8" w:rsidRPr="00C83647" w:rsidRDefault="001D5DC8" w:rsidP="00386B09">
            <w:pPr>
              <w:spacing w:after="0" w:line="240" w:lineRule="auto"/>
              <w:jc w:val="both"/>
              <w:rPr>
                <w:rFonts w:ascii="Times New Roman" w:eastAsia="Times New Roman" w:hAnsi="Times New Roman" w:cs="Times New Roman"/>
                <w:b/>
                <w:sz w:val="28"/>
                <w:szCs w:val="28"/>
              </w:rPr>
            </w:pPr>
            <w:r w:rsidRPr="00C83647">
              <w:rPr>
                <w:rFonts w:ascii="Times New Roman" w:eastAsia="Times New Roman" w:hAnsi="Times New Roman" w:cs="Times New Roman"/>
                <w:b/>
                <w:sz w:val="28"/>
                <w:szCs w:val="28"/>
              </w:rPr>
              <w:t>Вторая группа раннего возраста</w:t>
            </w:r>
          </w:p>
        </w:tc>
      </w:tr>
      <w:tr w:rsidR="00FD343C" w:rsidRPr="00C83647" w:rsidTr="00386B09">
        <w:trPr>
          <w:trHeight w:val="363"/>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Приём, осмотр, игры</w:t>
            </w:r>
          </w:p>
        </w:tc>
        <w:tc>
          <w:tcPr>
            <w:tcW w:w="396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7.30-8.30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2</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Гимнастика</w:t>
            </w:r>
          </w:p>
        </w:tc>
        <w:tc>
          <w:tcPr>
            <w:tcW w:w="3969" w:type="dxa"/>
          </w:tcPr>
          <w:p w:rsidR="001D5DC8" w:rsidRPr="00C83647" w:rsidRDefault="00A253D0"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8.10 - 8.2</w:t>
            </w:r>
            <w:r w:rsidR="001D5DC8" w:rsidRPr="00C83647">
              <w:rPr>
                <w:rFonts w:ascii="Times New Roman" w:eastAsia="Times New Roman" w:hAnsi="Times New Roman" w:cs="Times New Roman"/>
                <w:sz w:val="28"/>
                <w:szCs w:val="28"/>
              </w:rPr>
              <w:t>0</w:t>
            </w:r>
            <w:r w:rsidRPr="00C83647">
              <w:rPr>
                <w:rFonts w:ascii="Times New Roman" w:eastAsia="Times New Roman" w:hAnsi="Times New Roman" w:cs="Times New Roman"/>
                <w:sz w:val="28"/>
                <w:szCs w:val="28"/>
              </w:rPr>
              <w:t xml:space="preserve">                             (В группе)</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3</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Подготовка к завтраку, завтрак</w:t>
            </w:r>
          </w:p>
        </w:tc>
        <w:tc>
          <w:tcPr>
            <w:tcW w:w="3969" w:type="dxa"/>
          </w:tcPr>
          <w:p w:rsidR="001D5DC8" w:rsidRPr="00C83647" w:rsidRDefault="00A253D0"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8.50 - 8.4</w:t>
            </w:r>
            <w:r w:rsidR="001D5DC8" w:rsidRPr="00C83647">
              <w:rPr>
                <w:rFonts w:ascii="Times New Roman" w:eastAsia="Times New Roman" w:hAnsi="Times New Roman" w:cs="Times New Roman"/>
                <w:sz w:val="28"/>
                <w:szCs w:val="28"/>
              </w:rPr>
              <w:t>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4</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Совместная деятельность детей и взрослых</w:t>
            </w:r>
          </w:p>
        </w:tc>
        <w:tc>
          <w:tcPr>
            <w:tcW w:w="3969" w:type="dxa"/>
          </w:tcPr>
          <w:p w:rsidR="001D5DC8" w:rsidRPr="00C83647" w:rsidRDefault="00A253D0"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8.50-9.05</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5</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Самостоятельная деятельность, игры</w:t>
            </w:r>
          </w:p>
        </w:tc>
        <w:tc>
          <w:tcPr>
            <w:tcW w:w="3969" w:type="dxa"/>
          </w:tcPr>
          <w:p w:rsidR="001D5DC8" w:rsidRPr="00C83647" w:rsidRDefault="001D5DC8" w:rsidP="00386B09">
            <w:pPr>
              <w:spacing w:after="0"/>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9.10 - 9.50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6</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Подготовка ко второму завтраку. Второй завтрак.</w:t>
            </w:r>
          </w:p>
        </w:tc>
        <w:tc>
          <w:tcPr>
            <w:tcW w:w="3969" w:type="dxa"/>
          </w:tcPr>
          <w:p w:rsidR="001D5DC8" w:rsidRPr="00C83647" w:rsidRDefault="00A253D0" w:rsidP="00386B09">
            <w:pPr>
              <w:spacing w:after="0"/>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 xml:space="preserve">09.50-10.00                       </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7</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Подготовка к прогулке, прогулка</w:t>
            </w:r>
          </w:p>
        </w:tc>
        <w:tc>
          <w:tcPr>
            <w:tcW w:w="396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10.00- 11.</w:t>
            </w:r>
            <w:r w:rsidR="00A253D0" w:rsidRPr="00C83647">
              <w:rPr>
                <w:rFonts w:ascii="Times New Roman" w:eastAsia="Times New Roman" w:hAnsi="Times New Roman" w:cs="Times New Roman"/>
                <w:sz w:val="28"/>
                <w:szCs w:val="28"/>
              </w:rPr>
              <w:t>35</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8</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Возвращение с прогулки, подготовка к обеду</w:t>
            </w:r>
          </w:p>
        </w:tc>
        <w:tc>
          <w:tcPr>
            <w:tcW w:w="3969" w:type="dxa"/>
          </w:tcPr>
          <w:p w:rsidR="001D5DC8" w:rsidRPr="00C83647" w:rsidRDefault="00A253D0"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11.35-12.1</w:t>
            </w:r>
            <w:r w:rsidR="001D5DC8" w:rsidRPr="00C83647">
              <w:rPr>
                <w:rFonts w:ascii="Times New Roman" w:eastAsia="Times New Roman" w:hAnsi="Times New Roman" w:cs="Times New Roman"/>
                <w:sz w:val="28"/>
                <w:szCs w:val="28"/>
              </w:rPr>
              <w:t>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9</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Обед</w:t>
            </w:r>
          </w:p>
        </w:tc>
        <w:tc>
          <w:tcPr>
            <w:tcW w:w="3969" w:type="dxa"/>
          </w:tcPr>
          <w:p w:rsidR="001D5DC8" w:rsidRPr="00C83647" w:rsidRDefault="00A253D0"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11.45-11.5</w:t>
            </w:r>
            <w:r w:rsidR="001D5DC8" w:rsidRPr="00C83647">
              <w:rPr>
                <w:rFonts w:ascii="Times New Roman" w:eastAsia="Times New Roman" w:hAnsi="Times New Roman" w:cs="Times New Roman"/>
                <w:sz w:val="28"/>
                <w:szCs w:val="28"/>
              </w:rPr>
              <w:t>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10</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Подготовка ко сну, сон</w:t>
            </w:r>
          </w:p>
        </w:tc>
        <w:tc>
          <w:tcPr>
            <w:tcW w:w="3969" w:type="dxa"/>
          </w:tcPr>
          <w:p w:rsidR="001D5DC8" w:rsidRPr="00C83647" w:rsidRDefault="00A253D0"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12.10-15.1</w:t>
            </w:r>
            <w:r w:rsidR="001D5DC8" w:rsidRPr="00C83647">
              <w:rPr>
                <w:rFonts w:ascii="Times New Roman" w:eastAsia="Times New Roman" w:hAnsi="Times New Roman" w:cs="Times New Roman"/>
                <w:sz w:val="28"/>
                <w:szCs w:val="28"/>
              </w:rPr>
              <w:t>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11</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Постепенный подъём, закаливающие процедуры</w:t>
            </w:r>
          </w:p>
        </w:tc>
        <w:tc>
          <w:tcPr>
            <w:tcW w:w="396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15.00-15.30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12</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Полдник</w:t>
            </w:r>
          </w:p>
        </w:tc>
        <w:tc>
          <w:tcPr>
            <w:tcW w:w="396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15.30-15.50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13</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 xml:space="preserve">Подготовка к прогулке, прогулка. </w:t>
            </w:r>
          </w:p>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 xml:space="preserve">Игры, самостоятельная деятельность </w:t>
            </w:r>
            <w:r w:rsidRPr="00C83647">
              <w:rPr>
                <w:rFonts w:ascii="Times New Roman" w:eastAsia="Times New Roman" w:hAnsi="Times New Roman" w:cs="Times New Roman"/>
                <w:sz w:val="28"/>
                <w:szCs w:val="28"/>
              </w:rPr>
              <w:lastRenderedPageBreak/>
              <w:t>детей</w:t>
            </w:r>
          </w:p>
        </w:tc>
        <w:tc>
          <w:tcPr>
            <w:tcW w:w="396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lastRenderedPageBreak/>
              <w:t>15.50-16.50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lastRenderedPageBreak/>
              <w:t>14</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Чтение художественной литературы</w:t>
            </w:r>
          </w:p>
        </w:tc>
        <w:tc>
          <w:tcPr>
            <w:tcW w:w="396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16.50-17.00</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15</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Ужин</w:t>
            </w:r>
          </w:p>
        </w:tc>
        <w:tc>
          <w:tcPr>
            <w:tcW w:w="396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17.00-17.15</w:t>
            </w:r>
          </w:p>
        </w:tc>
      </w:tr>
      <w:tr w:rsidR="00FD343C" w:rsidRPr="00C83647" w:rsidTr="00386B09">
        <w:trPr>
          <w:jc w:val="center"/>
        </w:trPr>
        <w:tc>
          <w:tcPr>
            <w:tcW w:w="993"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16</w:t>
            </w:r>
          </w:p>
        </w:tc>
        <w:tc>
          <w:tcPr>
            <w:tcW w:w="4819" w:type="dxa"/>
          </w:tcPr>
          <w:p w:rsidR="001D5DC8" w:rsidRPr="00C83647" w:rsidRDefault="001D5DC8"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Игры, прогулка, уход домой</w:t>
            </w:r>
          </w:p>
        </w:tc>
        <w:tc>
          <w:tcPr>
            <w:tcW w:w="3969" w:type="dxa"/>
          </w:tcPr>
          <w:p w:rsidR="001D5DC8" w:rsidRPr="00C83647" w:rsidRDefault="00C83647" w:rsidP="00386B09">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17.15-18</w:t>
            </w:r>
            <w:r w:rsidR="001D5DC8" w:rsidRPr="00C83647">
              <w:rPr>
                <w:rFonts w:ascii="Times New Roman" w:eastAsia="Times New Roman" w:hAnsi="Times New Roman" w:cs="Times New Roman"/>
                <w:sz w:val="28"/>
                <w:szCs w:val="28"/>
              </w:rPr>
              <w:t>.30</w:t>
            </w:r>
          </w:p>
        </w:tc>
      </w:tr>
    </w:tbl>
    <w:p w:rsidR="003366FD" w:rsidRDefault="003366FD" w:rsidP="00386B09">
      <w:pPr>
        <w:spacing w:after="0"/>
        <w:jc w:val="center"/>
        <w:rPr>
          <w:rFonts w:ascii="Times New Roman" w:eastAsia="Times New Roman" w:hAnsi="Times New Roman" w:cs="Times New Roman"/>
          <w:b/>
          <w:sz w:val="28"/>
          <w:szCs w:val="28"/>
        </w:rPr>
      </w:pPr>
    </w:p>
    <w:p w:rsidR="003F053D" w:rsidRPr="00C83647" w:rsidRDefault="008B0FB5" w:rsidP="00386B09">
      <w:pPr>
        <w:spacing w:after="0"/>
        <w:jc w:val="center"/>
        <w:rPr>
          <w:rFonts w:ascii="Times New Roman" w:hAnsi="Times New Roman" w:cs="Times New Roman"/>
          <w:b/>
          <w:sz w:val="28"/>
          <w:szCs w:val="28"/>
        </w:rPr>
      </w:pPr>
      <w:r w:rsidRPr="00C83647">
        <w:rPr>
          <w:rFonts w:ascii="Times New Roman" w:eastAsia="Times New Roman" w:hAnsi="Times New Roman" w:cs="Times New Roman"/>
          <w:b/>
          <w:sz w:val="28"/>
          <w:szCs w:val="28"/>
        </w:rPr>
        <w:t>Праздничные мероприятия и развлечения</w:t>
      </w:r>
    </w:p>
    <w:p w:rsidR="003F053D" w:rsidRPr="00C83647" w:rsidRDefault="003F053D" w:rsidP="00386B09">
      <w:pPr>
        <w:shd w:val="clear" w:color="auto" w:fill="FFFFFF"/>
        <w:spacing w:after="0"/>
        <w:jc w:val="center"/>
        <w:rPr>
          <w:rFonts w:ascii="Times New Roman" w:hAnsi="Times New Roman" w:cs="Times New Roman"/>
          <w:b/>
          <w:bCs/>
          <w:spacing w:val="-2"/>
          <w:sz w:val="28"/>
          <w:szCs w:val="28"/>
        </w:rPr>
      </w:pPr>
      <w:r w:rsidRPr="00C83647">
        <w:rPr>
          <w:rFonts w:ascii="Times New Roman" w:hAnsi="Times New Roman" w:cs="Times New Roman"/>
          <w:b/>
          <w:bCs/>
          <w:spacing w:val="-2"/>
          <w:sz w:val="28"/>
          <w:szCs w:val="28"/>
        </w:rPr>
        <w:t>Кул</w:t>
      </w:r>
      <w:r w:rsidR="00B15103">
        <w:rPr>
          <w:rFonts w:ascii="Times New Roman" w:hAnsi="Times New Roman" w:cs="Times New Roman"/>
          <w:b/>
          <w:bCs/>
          <w:spacing w:val="-2"/>
          <w:sz w:val="28"/>
          <w:szCs w:val="28"/>
        </w:rPr>
        <w:t>ьт</w:t>
      </w:r>
      <w:r w:rsidR="009808C5">
        <w:rPr>
          <w:rFonts w:ascii="Times New Roman" w:hAnsi="Times New Roman" w:cs="Times New Roman"/>
          <w:b/>
          <w:bCs/>
          <w:spacing w:val="-2"/>
          <w:sz w:val="28"/>
          <w:szCs w:val="28"/>
        </w:rPr>
        <w:t>урно-досуговая деятельность (2</w:t>
      </w:r>
      <w:r w:rsidRPr="00C83647">
        <w:rPr>
          <w:rFonts w:ascii="Times New Roman" w:hAnsi="Times New Roman" w:cs="Times New Roman"/>
          <w:b/>
          <w:bCs/>
          <w:spacing w:val="-2"/>
          <w:sz w:val="28"/>
          <w:szCs w:val="28"/>
        </w:rPr>
        <w:t>-3 года)</w:t>
      </w:r>
    </w:p>
    <w:p w:rsidR="003F053D" w:rsidRPr="00EA06BA" w:rsidRDefault="003F053D" w:rsidP="00386B09">
      <w:pPr>
        <w:shd w:val="clear" w:color="auto" w:fill="FFFFFF"/>
        <w:spacing w:after="0"/>
        <w:ind w:right="5"/>
        <w:jc w:val="both"/>
        <w:rPr>
          <w:rFonts w:ascii="Times New Roman" w:hAnsi="Times New Roman" w:cs="Times New Roman"/>
          <w:sz w:val="28"/>
          <w:szCs w:val="28"/>
        </w:rPr>
      </w:pPr>
      <w:r w:rsidRPr="00C83647">
        <w:rPr>
          <w:rFonts w:ascii="Times New Roman" w:hAnsi="Times New Roman" w:cs="Times New Roman"/>
          <w:sz w:val="28"/>
          <w:szCs w:val="28"/>
        </w:rPr>
        <w:t>Развитие культурно-досуговой деятельности детей по интересам позволяет обеспечить каждому ребенку отдых (пассивный и активный), 17эмоциональное благополучие, способствует формированию умения</w:t>
      </w:r>
      <w:r w:rsidRPr="00EA06BA">
        <w:rPr>
          <w:rFonts w:ascii="Times New Roman" w:hAnsi="Times New Roman" w:cs="Times New Roman"/>
          <w:sz w:val="28"/>
          <w:szCs w:val="28"/>
        </w:rPr>
        <w:t xml:space="preserve"> занимать себя.</w:t>
      </w:r>
    </w:p>
    <w:p w:rsidR="003F053D" w:rsidRPr="00EA06BA" w:rsidRDefault="003F053D" w:rsidP="00386B09">
      <w:pPr>
        <w:shd w:val="clear" w:color="auto" w:fill="FFFFFF"/>
        <w:spacing w:after="0"/>
        <w:ind w:right="5"/>
        <w:jc w:val="both"/>
        <w:rPr>
          <w:rFonts w:ascii="Times New Roman" w:hAnsi="Times New Roman" w:cs="Times New Roman"/>
          <w:sz w:val="28"/>
          <w:szCs w:val="28"/>
        </w:rPr>
      </w:pPr>
      <w:r w:rsidRPr="00EA06BA">
        <w:rPr>
          <w:rFonts w:ascii="Times New Roman" w:hAnsi="Times New Roman" w:cs="Times New Roman"/>
          <w:sz w:val="28"/>
          <w:szCs w:val="28"/>
        </w:rPr>
        <w:t>Правильная организация культурно</w:t>
      </w:r>
      <w:r w:rsidR="00EF7C41">
        <w:rPr>
          <w:rFonts w:ascii="Times New Roman" w:hAnsi="Times New Roman" w:cs="Times New Roman"/>
          <w:sz w:val="28"/>
          <w:szCs w:val="28"/>
        </w:rPr>
        <w:t xml:space="preserve"> </w:t>
      </w:r>
      <w:r w:rsidRPr="00EA06BA">
        <w:rPr>
          <w:rFonts w:ascii="Times New Roman" w:hAnsi="Times New Roman" w:cs="Times New Roman"/>
          <w:sz w:val="28"/>
          <w:szCs w:val="28"/>
        </w:rPr>
        <w:t>-</w:t>
      </w:r>
      <w:r w:rsidR="00EF7C41">
        <w:rPr>
          <w:rFonts w:ascii="Times New Roman" w:hAnsi="Times New Roman" w:cs="Times New Roman"/>
          <w:sz w:val="28"/>
          <w:szCs w:val="28"/>
        </w:rPr>
        <w:t xml:space="preserve"> </w:t>
      </w:r>
      <w:r w:rsidRPr="00EA06BA">
        <w:rPr>
          <w:rFonts w:ascii="Times New Roman" w:hAnsi="Times New Roman" w:cs="Times New Roman"/>
          <w:sz w:val="28"/>
          <w:szCs w:val="28"/>
        </w:rPr>
        <w:t>досуговой деятельности детей 2-3 лет предполагает решение педагогом следующих задач.</w:t>
      </w:r>
    </w:p>
    <w:p w:rsidR="003F053D" w:rsidRPr="00EA06BA" w:rsidRDefault="003F053D" w:rsidP="00386B09">
      <w:pPr>
        <w:shd w:val="clear" w:color="auto" w:fill="FFFFFF"/>
        <w:spacing w:after="0"/>
        <w:ind w:right="5"/>
        <w:jc w:val="both"/>
        <w:rPr>
          <w:rFonts w:ascii="Times New Roman" w:hAnsi="Times New Roman" w:cs="Times New Roman"/>
          <w:sz w:val="28"/>
          <w:szCs w:val="28"/>
        </w:rPr>
      </w:pPr>
      <w:r w:rsidRPr="00EA06BA">
        <w:rPr>
          <w:rFonts w:ascii="Times New Roman" w:hAnsi="Times New Roman" w:cs="Times New Roman"/>
          <w:sz w:val="28"/>
          <w:szCs w:val="28"/>
        </w:rPr>
        <w:t>Содействовать созданию эмоционально-положительного климата в группе и детском саду, обеспечению у детей чувства комфорта и защищенности.</w:t>
      </w:r>
    </w:p>
    <w:p w:rsidR="003F053D" w:rsidRPr="00EA06BA" w:rsidRDefault="003F053D" w:rsidP="00386B09">
      <w:pPr>
        <w:shd w:val="clear" w:color="auto" w:fill="FFFFFF"/>
        <w:spacing w:after="0"/>
        <w:jc w:val="both"/>
        <w:rPr>
          <w:rFonts w:ascii="Times New Roman" w:hAnsi="Times New Roman" w:cs="Times New Roman"/>
          <w:sz w:val="28"/>
          <w:szCs w:val="28"/>
        </w:rPr>
      </w:pPr>
      <w:r w:rsidRPr="00EA06BA">
        <w:rPr>
          <w:rFonts w:ascii="Times New Roman" w:hAnsi="Times New Roman" w:cs="Times New Roman"/>
          <w:sz w:val="28"/>
          <w:szCs w:val="28"/>
        </w:rPr>
        <w:t>Привлекать детей к посильному участию в играх, забавах, развлечениях, праздниках.</w:t>
      </w:r>
    </w:p>
    <w:p w:rsidR="003F053D" w:rsidRPr="00EA06BA" w:rsidRDefault="003F053D" w:rsidP="00386B09">
      <w:pPr>
        <w:shd w:val="clear" w:color="auto" w:fill="FFFFFF"/>
        <w:spacing w:after="0"/>
        <w:ind w:right="5"/>
        <w:jc w:val="both"/>
        <w:rPr>
          <w:rFonts w:ascii="Times New Roman" w:hAnsi="Times New Roman" w:cs="Times New Roman"/>
          <w:sz w:val="28"/>
          <w:szCs w:val="28"/>
        </w:rPr>
      </w:pPr>
      <w:r w:rsidRPr="00EA06BA">
        <w:rPr>
          <w:rFonts w:ascii="Times New Roman" w:hAnsi="Times New Roman" w:cs="Times New Roman"/>
          <w:sz w:val="28"/>
          <w:szCs w:val="28"/>
        </w:rPr>
        <w:t>Развивать умение следить за действиями заводных игрушек, сказочных героев, адекватно реагировать на них.</w:t>
      </w:r>
    </w:p>
    <w:p w:rsidR="003F053D" w:rsidRDefault="003F053D" w:rsidP="00386B09">
      <w:pPr>
        <w:shd w:val="clear" w:color="auto" w:fill="FFFFFF"/>
        <w:spacing w:after="0"/>
        <w:jc w:val="both"/>
        <w:rPr>
          <w:rFonts w:ascii="Times New Roman" w:hAnsi="Times New Roman" w:cs="Times New Roman"/>
          <w:sz w:val="28"/>
          <w:szCs w:val="28"/>
        </w:rPr>
      </w:pPr>
      <w:r w:rsidRPr="00EA06BA">
        <w:rPr>
          <w:rFonts w:ascii="Times New Roman" w:hAnsi="Times New Roman" w:cs="Times New Roman"/>
          <w:sz w:val="28"/>
          <w:szCs w:val="28"/>
        </w:rPr>
        <w:t>Способствовать формированию навыка перевоплощения в образы сказочных героев.</w:t>
      </w:r>
    </w:p>
    <w:p w:rsidR="00980EEA" w:rsidRPr="00EA06BA" w:rsidRDefault="00980EEA" w:rsidP="00386B09">
      <w:pPr>
        <w:shd w:val="clear" w:color="auto" w:fill="FFFFFF"/>
        <w:spacing w:after="0"/>
        <w:jc w:val="both"/>
        <w:rPr>
          <w:rFonts w:ascii="Times New Roman" w:hAnsi="Times New Roman" w:cs="Times New Roman"/>
          <w:sz w:val="28"/>
          <w:szCs w:val="28"/>
        </w:rPr>
      </w:pPr>
      <w:r w:rsidRPr="00EA06BA">
        <w:rPr>
          <w:rFonts w:ascii="Times New Roman" w:hAnsi="Times New Roman" w:cs="Times New Roman"/>
          <w:sz w:val="28"/>
          <w:szCs w:val="28"/>
        </w:rPr>
        <w:t xml:space="preserve">Отмечать праздники в соответствии с возрастными возможностями </w:t>
      </w:r>
    </w:p>
    <w:p w:rsidR="00980EEA" w:rsidRPr="0086485B" w:rsidRDefault="00980EEA" w:rsidP="00386B0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детей.</w:t>
      </w:r>
    </w:p>
    <w:p w:rsidR="00980EEA" w:rsidRPr="00EA06BA" w:rsidRDefault="00980EEA" w:rsidP="00386B09">
      <w:pPr>
        <w:shd w:val="clear" w:color="auto" w:fill="FFFFFF"/>
        <w:spacing w:after="0"/>
        <w:jc w:val="both"/>
        <w:rPr>
          <w:rFonts w:ascii="Times New Roman" w:hAnsi="Times New Roman" w:cs="Times New Roman"/>
          <w:sz w:val="28"/>
          <w:szCs w:val="28"/>
        </w:rPr>
      </w:pPr>
    </w:p>
    <w:tbl>
      <w:tblPr>
        <w:tblpPr w:leftFromText="180" w:rightFromText="180" w:topFromText="100" w:bottomFromText="100" w:vertAnchor="text" w:horzAnchor="margin" w:tblpXSpec="center" w:tblpY="-112"/>
        <w:tblW w:w="10632" w:type="dxa"/>
        <w:tblLayout w:type="fixed"/>
        <w:tblCellMar>
          <w:left w:w="0" w:type="dxa"/>
          <w:right w:w="0" w:type="dxa"/>
        </w:tblCellMar>
        <w:tblLook w:val="04A0" w:firstRow="1" w:lastRow="0" w:firstColumn="1" w:lastColumn="0" w:noHBand="0" w:noVBand="1"/>
      </w:tblPr>
      <w:tblGrid>
        <w:gridCol w:w="1460"/>
        <w:gridCol w:w="9172"/>
      </w:tblGrid>
      <w:tr w:rsidR="00980EEA" w:rsidRPr="00EA06BA" w:rsidTr="000202D5">
        <w:trPr>
          <w:trHeight w:val="559"/>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386B09">
            <w:pPr>
              <w:spacing w:after="0"/>
              <w:jc w:val="both"/>
              <w:rPr>
                <w:rFonts w:ascii="Times New Roman" w:eastAsia="Times New Roman" w:hAnsi="Times New Roman" w:cs="Times New Roman"/>
                <w:b/>
                <w:color w:val="000000"/>
                <w:sz w:val="28"/>
                <w:szCs w:val="28"/>
              </w:rPr>
            </w:pPr>
            <w:r w:rsidRPr="00EA06BA">
              <w:rPr>
                <w:rFonts w:ascii="Times New Roman" w:eastAsia="Times New Roman" w:hAnsi="Times New Roman" w:cs="Times New Roman"/>
                <w:b/>
                <w:color w:val="000000"/>
                <w:sz w:val="28"/>
                <w:szCs w:val="28"/>
              </w:rPr>
              <w:t>Праздничные мероприятия и развлечения</w:t>
            </w:r>
          </w:p>
        </w:tc>
      </w:tr>
      <w:tr w:rsidR="00980EEA" w:rsidRPr="00EA06BA" w:rsidTr="000202D5">
        <w:tc>
          <w:tcPr>
            <w:tcW w:w="1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386B09">
            <w:pPr>
              <w:spacing w:after="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Месяц</w:t>
            </w:r>
            <w:r w:rsidRPr="00EA06BA">
              <w:rPr>
                <w:rFonts w:ascii="Times New Roman" w:eastAsia="Times New Roman" w:hAnsi="Times New Roman" w:cs="Times New Roman"/>
                <w:b/>
                <w:color w:val="000000"/>
                <w:sz w:val="28"/>
                <w:szCs w:val="28"/>
              </w:rPr>
              <w:t> </w:t>
            </w:r>
          </w:p>
        </w:tc>
        <w:tc>
          <w:tcPr>
            <w:tcW w:w="9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9606F" w:rsidRDefault="009808C5" w:rsidP="00386B09">
            <w:pP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Вторая </w:t>
            </w:r>
            <w:r w:rsidR="00B15103">
              <w:rPr>
                <w:rFonts w:ascii="Times New Roman" w:eastAsia="Times New Roman" w:hAnsi="Times New Roman" w:cs="Times New Roman"/>
                <w:b/>
                <w:color w:val="000000"/>
                <w:sz w:val="28"/>
                <w:szCs w:val="28"/>
              </w:rPr>
              <w:t xml:space="preserve"> группа</w:t>
            </w:r>
            <w:r>
              <w:rPr>
                <w:rFonts w:ascii="Times New Roman" w:eastAsia="Times New Roman" w:hAnsi="Times New Roman" w:cs="Times New Roman"/>
                <w:b/>
                <w:color w:val="000000"/>
                <w:sz w:val="28"/>
                <w:szCs w:val="28"/>
              </w:rPr>
              <w:t xml:space="preserve"> раннего возраста</w:t>
            </w:r>
            <w:r w:rsidR="00B15103">
              <w:rPr>
                <w:rFonts w:ascii="Times New Roman" w:eastAsia="Times New Roman" w:hAnsi="Times New Roman" w:cs="Times New Roman"/>
                <w:b/>
                <w:color w:val="000000"/>
                <w:sz w:val="28"/>
                <w:szCs w:val="28"/>
              </w:rPr>
              <w:t>.</w:t>
            </w:r>
          </w:p>
          <w:p w:rsidR="00980EEA" w:rsidRPr="00EA06BA" w:rsidRDefault="00E9606F" w:rsidP="00386B09">
            <w:pP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980EEA" w:rsidRPr="00EA06BA">
              <w:rPr>
                <w:rFonts w:ascii="Times New Roman" w:eastAsia="Times New Roman" w:hAnsi="Times New Roman" w:cs="Times New Roman"/>
                <w:b/>
                <w:color w:val="000000"/>
                <w:sz w:val="28"/>
                <w:szCs w:val="28"/>
              </w:rPr>
              <w:t>– 3 года)  длительность до 30 мин</w:t>
            </w:r>
          </w:p>
        </w:tc>
      </w:tr>
      <w:tr w:rsidR="00980EEA" w:rsidRPr="00EA06BA" w:rsidTr="000202D5">
        <w:trPr>
          <w:trHeight w:val="438"/>
        </w:trPr>
        <w:tc>
          <w:tcPr>
            <w:tcW w:w="1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b/>
                <w:color w:val="000000"/>
                <w:sz w:val="28"/>
                <w:szCs w:val="28"/>
              </w:rPr>
              <w:t>Октябрь</w:t>
            </w:r>
          </w:p>
        </w:tc>
        <w:tc>
          <w:tcPr>
            <w:tcW w:w="9172"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color w:val="000000"/>
                <w:sz w:val="28"/>
                <w:szCs w:val="28"/>
              </w:rPr>
              <w:t>Осенние праздники</w:t>
            </w:r>
          </w:p>
          <w:p w:rsidR="00980EEA" w:rsidRPr="00EA06BA" w:rsidRDefault="00081658" w:rsidP="00386B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«Концерт для мам», посвященный</w:t>
            </w:r>
            <w:r w:rsidR="00980EEA" w:rsidRPr="00EA06BA">
              <w:rPr>
                <w:rFonts w:ascii="Times New Roman" w:eastAsia="Times New Roman" w:hAnsi="Times New Roman" w:cs="Times New Roman"/>
                <w:color w:val="000000"/>
                <w:sz w:val="28"/>
                <w:szCs w:val="28"/>
              </w:rPr>
              <w:t xml:space="preserve"> Дню матери</w:t>
            </w:r>
          </w:p>
        </w:tc>
      </w:tr>
      <w:tr w:rsidR="00980EEA" w:rsidRPr="00EA06BA" w:rsidTr="000202D5">
        <w:tc>
          <w:tcPr>
            <w:tcW w:w="1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b/>
                <w:color w:val="000000"/>
                <w:sz w:val="28"/>
                <w:szCs w:val="28"/>
              </w:rPr>
              <w:t>Ноябрь</w:t>
            </w:r>
          </w:p>
        </w:tc>
        <w:tc>
          <w:tcPr>
            <w:tcW w:w="9172"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386B09">
            <w:pPr>
              <w:spacing w:after="0"/>
              <w:jc w:val="both"/>
              <w:rPr>
                <w:rFonts w:ascii="Times New Roman" w:eastAsia="Times New Roman" w:hAnsi="Times New Roman" w:cs="Times New Roman"/>
                <w:sz w:val="28"/>
                <w:szCs w:val="28"/>
              </w:rPr>
            </w:pPr>
          </w:p>
        </w:tc>
      </w:tr>
      <w:tr w:rsidR="00980EEA" w:rsidRPr="00EA06BA" w:rsidTr="000202D5">
        <w:trPr>
          <w:trHeight w:val="435"/>
        </w:trPr>
        <w:tc>
          <w:tcPr>
            <w:tcW w:w="1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b/>
                <w:color w:val="000000"/>
                <w:sz w:val="28"/>
                <w:szCs w:val="28"/>
              </w:rPr>
              <w:t xml:space="preserve">Декабрь </w:t>
            </w:r>
          </w:p>
        </w:tc>
        <w:tc>
          <w:tcPr>
            <w:tcW w:w="917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386B09">
            <w:pPr>
              <w:spacing w:after="0"/>
              <w:jc w:val="both"/>
              <w:rPr>
                <w:rFonts w:ascii="Times New Roman" w:eastAsia="Times New Roman" w:hAnsi="Times New Roman" w:cs="Times New Roman"/>
                <w:color w:val="000000"/>
                <w:sz w:val="28"/>
                <w:szCs w:val="28"/>
              </w:rPr>
            </w:pPr>
            <w:r w:rsidRPr="00EA06BA">
              <w:rPr>
                <w:rFonts w:ascii="Times New Roman" w:eastAsia="Times New Roman" w:hAnsi="Times New Roman" w:cs="Times New Roman"/>
                <w:color w:val="000000"/>
                <w:sz w:val="28"/>
                <w:szCs w:val="28"/>
              </w:rPr>
              <w:t>Новогодние утренники</w:t>
            </w:r>
          </w:p>
        </w:tc>
      </w:tr>
      <w:tr w:rsidR="00081658" w:rsidRPr="00EA06BA" w:rsidTr="000202D5">
        <w:trPr>
          <w:trHeight w:val="435"/>
        </w:trPr>
        <w:tc>
          <w:tcPr>
            <w:tcW w:w="1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81658" w:rsidRPr="00EA06BA" w:rsidRDefault="00081658" w:rsidP="00386B09">
            <w:pP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Февраль </w:t>
            </w:r>
          </w:p>
        </w:tc>
        <w:tc>
          <w:tcPr>
            <w:tcW w:w="917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081658" w:rsidRPr="00EA06BA" w:rsidRDefault="00081658" w:rsidP="00386B0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Спортивное развлечение «Защитники Отечества»</w:t>
            </w:r>
          </w:p>
        </w:tc>
      </w:tr>
      <w:tr w:rsidR="00980EEA" w:rsidRPr="00EA06BA" w:rsidTr="000202D5">
        <w:trPr>
          <w:trHeight w:val="485"/>
        </w:trPr>
        <w:tc>
          <w:tcPr>
            <w:tcW w:w="1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b/>
                <w:color w:val="000000"/>
                <w:sz w:val="28"/>
                <w:szCs w:val="28"/>
              </w:rPr>
              <w:t>Март</w:t>
            </w:r>
          </w:p>
        </w:tc>
        <w:tc>
          <w:tcPr>
            <w:tcW w:w="917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386B09">
            <w:pPr>
              <w:spacing w:after="0"/>
              <w:jc w:val="both"/>
              <w:rPr>
                <w:rFonts w:ascii="Times New Roman" w:eastAsia="Times New Roman" w:hAnsi="Times New Roman" w:cs="Times New Roman"/>
                <w:color w:val="000000"/>
                <w:sz w:val="28"/>
                <w:szCs w:val="28"/>
              </w:rPr>
            </w:pPr>
            <w:r w:rsidRPr="00EA06BA">
              <w:rPr>
                <w:rFonts w:ascii="Times New Roman" w:eastAsia="Times New Roman" w:hAnsi="Times New Roman" w:cs="Times New Roman"/>
                <w:color w:val="000000"/>
                <w:sz w:val="28"/>
                <w:szCs w:val="28"/>
              </w:rPr>
              <w:t>Праздники, посвященные Международному Женскому Дню</w:t>
            </w:r>
          </w:p>
        </w:tc>
      </w:tr>
      <w:tr w:rsidR="00980EEA" w:rsidRPr="00EA06BA" w:rsidTr="000202D5">
        <w:trPr>
          <w:trHeight w:val="562"/>
        </w:trPr>
        <w:tc>
          <w:tcPr>
            <w:tcW w:w="1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b/>
                <w:color w:val="000000"/>
                <w:sz w:val="28"/>
                <w:szCs w:val="28"/>
              </w:rPr>
              <w:t>Апрель</w:t>
            </w:r>
          </w:p>
        </w:tc>
        <w:tc>
          <w:tcPr>
            <w:tcW w:w="917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Праздник «Весна»</w:t>
            </w:r>
          </w:p>
        </w:tc>
      </w:tr>
      <w:tr w:rsidR="00980EEA" w:rsidRPr="00EA06BA" w:rsidTr="000202D5">
        <w:trPr>
          <w:trHeight w:val="709"/>
        </w:trPr>
        <w:tc>
          <w:tcPr>
            <w:tcW w:w="1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b/>
                <w:color w:val="000000"/>
                <w:sz w:val="28"/>
                <w:szCs w:val="28"/>
              </w:rPr>
              <w:t xml:space="preserve">Июнь </w:t>
            </w:r>
          </w:p>
        </w:tc>
        <w:tc>
          <w:tcPr>
            <w:tcW w:w="9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386B09">
            <w:pPr>
              <w:spacing w:after="0"/>
              <w:jc w:val="both"/>
              <w:rPr>
                <w:rFonts w:ascii="Times New Roman" w:eastAsia="Times New Roman" w:hAnsi="Times New Roman" w:cs="Times New Roman"/>
                <w:color w:val="000000"/>
                <w:sz w:val="28"/>
                <w:szCs w:val="28"/>
              </w:rPr>
            </w:pPr>
            <w:r w:rsidRPr="00EA06BA">
              <w:rPr>
                <w:rFonts w:ascii="Times New Roman" w:eastAsia="Times New Roman" w:hAnsi="Times New Roman" w:cs="Times New Roman"/>
                <w:color w:val="000000"/>
                <w:sz w:val="28"/>
                <w:szCs w:val="28"/>
              </w:rPr>
              <w:t>Праздник «Лето»</w:t>
            </w:r>
          </w:p>
          <w:p w:rsidR="00980EEA" w:rsidRPr="00EA06BA" w:rsidRDefault="00980EEA" w:rsidP="00386B09">
            <w:pPr>
              <w:spacing w:after="0"/>
              <w:jc w:val="both"/>
              <w:rPr>
                <w:rFonts w:ascii="Times New Roman" w:eastAsia="Times New Roman" w:hAnsi="Times New Roman" w:cs="Times New Roman"/>
                <w:color w:val="000000"/>
                <w:sz w:val="28"/>
                <w:szCs w:val="28"/>
              </w:rPr>
            </w:pPr>
            <w:r w:rsidRPr="00EA06BA">
              <w:rPr>
                <w:rFonts w:ascii="Times New Roman" w:eastAsia="Times New Roman" w:hAnsi="Times New Roman" w:cs="Times New Roman"/>
                <w:color w:val="000000"/>
                <w:sz w:val="28"/>
                <w:szCs w:val="28"/>
              </w:rPr>
              <w:t>Музыкальное развлечение, посвященное Дню защиты детей.</w:t>
            </w:r>
          </w:p>
        </w:tc>
      </w:tr>
    </w:tbl>
    <w:p w:rsidR="00246EAF" w:rsidRDefault="00246EAF" w:rsidP="00386B09">
      <w:pPr>
        <w:shd w:val="clear" w:color="auto" w:fill="FFFFFF"/>
        <w:tabs>
          <w:tab w:val="left" w:pos="4920"/>
          <w:tab w:val="center" w:pos="7285"/>
        </w:tabs>
        <w:spacing w:after="0"/>
        <w:ind w:right="1486"/>
        <w:jc w:val="both"/>
        <w:rPr>
          <w:rFonts w:ascii="Times New Roman" w:hAnsi="Times New Roman" w:cs="Times New Roman"/>
          <w:b/>
          <w:color w:val="231F20"/>
          <w:sz w:val="28"/>
          <w:szCs w:val="28"/>
        </w:rPr>
      </w:pPr>
    </w:p>
    <w:p w:rsidR="00246EAF" w:rsidRPr="003366FD" w:rsidRDefault="00246EAF" w:rsidP="003366FD">
      <w:pPr>
        <w:spacing w:after="0"/>
        <w:rPr>
          <w:rFonts w:ascii="Times New Roman" w:hAnsi="Times New Roman" w:cs="Times New Roman"/>
          <w:b/>
          <w:color w:val="231F20"/>
          <w:sz w:val="28"/>
          <w:szCs w:val="28"/>
        </w:rPr>
      </w:pPr>
      <w:r w:rsidRPr="00EA06BA">
        <w:rPr>
          <w:rFonts w:ascii="Times New Roman" w:hAnsi="Times New Roman" w:cs="Times New Roman"/>
          <w:b/>
          <w:color w:val="231F20"/>
          <w:sz w:val="28"/>
          <w:szCs w:val="28"/>
        </w:rPr>
        <w:lastRenderedPageBreak/>
        <w:t xml:space="preserve">РАЗВИТИЕ </w:t>
      </w:r>
      <w:r w:rsidRPr="00EA06BA">
        <w:rPr>
          <w:rFonts w:ascii="Times New Roman" w:hAnsi="Times New Roman" w:cs="Times New Roman"/>
          <w:b/>
          <w:color w:val="231F20"/>
          <w:spacing w:val="-26"/>
          <w:sz w:val="28"/>
          <w:szCs w:val="28"/>
        </w:rPr>
        <w:t xml:space="preserve">ИГРОВОЙ </w:t>
      </w:r>
      <w:r>
        <w:rPr>
          <w:rFonts w:ascii="Times New Roman" w:hAnsi="Times New Roman" w:cs="Times New Roman"/>
          <w:b/>
          <w:color w:val="231F20"/>
          <w:spacing w:val="-26"/>
          <w:sz w:val="28"/>
          <w:szCs w:val="28"/>
        </w:rPr>
        <w:t xml:space="preserve"> </w:t>
      </w:r>
      <w:r w:rsidRPr="00EA06BA">
        <w:rPr>
          <w:rFonts w:ascii="Times New Roman" w:hAnsi="Times New Roman" w:cs="Times New Roman"/>
          <w:b/>
          <w:color w:val="231F20"/>
          <w:spacing w:val="-26"/>
          <w:sz w:val="28"/>
          <w:szCs w:val="28"/>
        </w:rPr>
        <w:t>ДЕЯТЕЛЬНОСТИ</w:t>
      </w:r>
    </w:p>
    <w:p w:rsidR="00246EAF" w:rsidRPr="00AF1AB6" w:rsidRDefault="00246EAF" w:rsidP="00386B09">
      <w:pPr>
        <w:shd w:val="clear" w:color="auto" w:fill="FFFFFF"/>
        <w:tabs>
          <w:tab w:val="left" w:pos="4920"/>
          <w:tab w:val="center" w:pos="7285"/>
        </w:tabs>
        <w:spacing w:after="0"/>
        <w:ind w:right="1486"/>
        <w:jc w:val="both"/>
        <w:rPr>
          <w:rFonts w:ascii="Times New Roman" w:hAnsi="Times New Roman" w:cs="Times New Roman"/>
          <w:b/>
          <w:i/>
          <w:sz w:val="28"/>
          <w:szCs w:val="28"/>
        </w:rPr>
      </w:pPr>
      <w:r w:rsidRPr="00AF1AB6">
        <w:rPr>
          <w:rFonts w:ascii="Times New Roman" w:hAnsi="Times New Roman" w:cs="Times New Roman"/>
          <w:b/>
          <w:bCs/>
          <w:i/>
          <w:color w:val="231F20"/>
          <w:spacing w:val="-10"/>
          <w:sz w:val="28"/>
          <w:szCs w:val="28"/>
        </w:rPr>
        <w:t xml:space="preserve">Основные цели </w:t>
      </w:r>
      <w:r w:rsidRPr="00AF1AB6">
        <w:rPr>
          <w:rFonts w:ascii="Times New Roman" w:hAnsi="Times New Roman" w:cs="Times New Roman"/>
          <w:b/>
          <w:bCs/>
          <w:i/>
          <w:color w:val="231F20"/>
          <w:sz w:val="28"/>
          <w:szCs w:val="28"/>
        </w:rPr>
        <w:t>и задачи</w:t>
      </w:r>
    </w:p>
    <w:p w:rsidR="00246EAF" w:rsidRPr="00EA06BA"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246EAF" w:rsidRPr="00EA06BA"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Основная черта игровой деятельности детей третьего года жизни — стремление многократно повторять одни и те же действия, например,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r>
        <w:rPr>
          <w:rFonts w:ascii="Times New Roman" w:eastAsia="Times New Roman" w:hAnsi="Times New Roman" w:cs="Times New Roman"/>
          <w:sz w:val="28"/>
          <w:szCs w:val="28"/>
        </w:rPr>
        <w:t xml:space="preserve">  </w:t>
      </w:r>
    </w:p>
    <w:p w:rsidR="00246EAF" w:rsidRPr="00EA06BA" w:rsidRDefault="00246EAF" w:rsidP="00386B09">
      <w:pPr>
        <w:spacing w:after="0"/>
        <w:jc w:val="both"/>
        <w:rPr>
          <w:rFonts w:ascii="Times New Roman" w:eastAsia="Times New Roman" w:hAnsi="Times New Roman" w:cs="Times New Roman"/>
          <w:b/>
          <w:i/>
          <w:sz w:val="28"/>
          <w:szCs w:val="28"/>
        </w:rPr>
      </w:pPr>
      <w:r w:rsidRPr="00EA06BA">
        <w:rPr>
          <w:rFonts w:ascii="Times New Roman" w:eastAsia="Times New Roman" w:hAnsi="Times New Roman" w:cs="Times New Roman"/>
          <w:b/>
          <w:i/>
          <w:sz w:val="28"/>
          <w:szCs w:val="28"/>
        </w:rPr>
        <w:t>Задачи развития игровой деятельности детей</w:t>
      </w:r>
    </w:p>
    <w:p w:rsidR="00246EAF" w:rsidRPr="00EA06BA"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1. Развивать игровой опыт каждого ребенка.</w:t>
      </w:r>
    </w:p>
    <w:p w:rsidR="00246EAF" w:rsidRPr="00EA06BA"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2. Способствовать отражению в игре представлений об окружающей действительности.</w:t>
      </w:r>
    </w:p>
    <w:p w:rsidR="00246EAF" w:rsidRPr="00EA06BA"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3. Поддерживать первые творческие проявления детей.</w:t>
      </w:r>
    </w:p>
    <w:p w:rsidR="00246EAF" w:rsidRPr="00EA06BA"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4. Воспитывать стремление к игровому общению со сверстниками.</w:t>
      </w:r>
    </w:p>
    <w:tbl>
      <w:tblPr>
        <w:tblStyle w:val="a3"/>
        <w:tblW w:w="10774" w:type="dxa"/>
        <w:tblInd w:w="-885" w:type="dxa"/>
        <w:tblLayout w:type="fixed"/>
        <w:tblLook w:val="04A0" w:firstRow="1" w:lastRow="0" w:firstColumn="1" w:lastColumn="0" w:noHBand="0" w:noVBand="1"/>
      </w:tblPr>
      <w:tblGrid>
        <w:gridCol w:w="2978"/>
        <w:gridCol w:w="2550"/>
        <w:gridCol w:w="3119"/>
        <w:gridCol w:w="2127"/>
      </w:tblGrid>
      <w:tr w:rsidR="00246EAF" w:rsidRPr="00EA06BA" w:rsidTr="00386B09">
        <w:tc>
          <w:tcPr>
            <w:tcW w:w="2978" w:type="dxa"/>
          </w:tcPr>
          <w:p w:rsidR="00246EAF" w:rsidRPr="00EA06BA" w:rsidRDefault="00246EAF" w:rsidP="00386B09">
            <w:pPr>
              <w:spacing w:line="276" w:lineRule="auto"/>
              <w:jc w:val="both"/>
              <w:rPr>
                <w:rFonts w:ascii="Times New Roman" w:hAnsi="Times New Roman" w:cs="Times New Roman"/>
                <w:b/>
                <w:sz w:val="28"/>
                <w:szCs w:val="28"/>
              </w:rPr>
            </w:pPr>
            <w:r w:rsidRPr="00EA06BA">
              <w:rPr>
                <w:rFonts w:ascii="Times New Roman" w:hAnsi="Times New Roman" w:cs="Times New Roman"/>
                <w:b/>
                <w:sz w:val="28"/>
                <w:szCs w:val="28"/>
              </w:rPr>
              <w:t>Сюжетно-ролевые игры</w:t>
            </w:r>
          </w:p>
        </w:tc>
        <w:tc>
          <w:tcPr>
            <w:tcW w:w="2550" w:type="dxa"/>
          </w:tcPr>
          <w:p w:rsidR="00246EAF" w:rsidRPr="00EA06BA" w:rsidRDefault="00246EAF" w:rsidP="00386B09">
            <w:pPr>
              <w:spacing w:line="276" w:lineRule="auto"/>
              <w:jc w:val="both"/>
              <w:rPr>
                <w:rFonts w:ascii="Times New Roman" w:hAnsi="Times New Roman" w:cs="Times New Roman"/>
                <w:b/>
                <w:sz w:val="28"/>
                <w:szCs w:val="28"/>
              </w:rPr>
            </w:pPr>
            <w:r w:rsidRPr="00EA06BA">
              <w:rPr>
                <w:rFonts w:ascii="Times New Roman" w:hAnsi="Times New Roman" w:cs="Times New Roman"/>
                <w:b/>
                <w:sz w:val="28"/>
                <w:szCs w:val="28"/>
              </w:rPr>
              <w:t>Подвижные игры</w:t>
            </w:r>
          </w:p>
        </w:tc>
        <w:tc>
          <w:tcPr>
            <w:tcW w:w="3119" w:type="dxa"/>
          </w:tcPr>
          <w:p w:rsidR="00246EAF" w:rsidRPr="00EA06BA" w:rsidRDefault="00246EAF" w:rsidP="00386B09">
            <w:pPr>
              <w:spacing w:line="276" w:lineRule="auto"/>
              <w:jc w:val="both"/>
              <w:rPr>
                <w:rFonts w:ascii="Times New Roman" w:hAnsi="Times New Roman" w:cs="Times New Roman"/>
                <w:b/>
                <w:sz w:val="28"/>
                <w:szCs w:val="28"/>
              </w:rPr>
            </w:pPr>
            <w:r w:rsidRPr="00EA06BA">
              <w:rPr>
                <w:rFonts w:ascii="Times New Roman" w:hAnsi="Times New Roman" w:cs="Times New Roman"/>
                <w:b/>
                <w:sz w:val="28"/>
                <w:szCs w:val="28"/>
              </w:rPr>
              <w:t>Театрализованные игры</w:t>
            </w:r>
          </w:p>
        </w:tc>
        <w:tc>
          <w:tcPr>
            <w:tcW w:w="2127" w:type="dxa"/>
          </w:tcPr>
          <w:p w:rsidR="00246EAF" w:rsidRPr="00EA06BA" w:rsidRDefault="00246EAF" w:rsidP="00386B09">
            <w:pPr>
              <w:spacing w:line="276" w:lineRule="auto"/>
              <w:jc w:val="both"/>
              <w:rPr>
                <w:rFonts w:ascii="Times New Roman" w:hAnsi="Times New Roman" w:cs="Times New Roman"/>
                <w:b/>
                <w:sz w:val="28"/>
                <w:szCs w:val="28"/>
              </w:rPr>
            </w:pPr>
            <w:r w:rsidRPr="00EA06BA">
              <w:rPr>
                <w:rFonts w:ascii="Times New Roman" w:hAnsi="Times New Roman" w:cs="Times New Roman"/>
                <w:b/>
                <w:sz w:val="28"/>
                <w:szCs w:val="28"/>
              </w:rPr>
              <w:t>Дидактические игры</w:t>
            </w:r>
          </w:p>
        </w:tc>
      </w:tr>
      <w:tr w:rsidR="00246EAF" w:rsidRPr="00EA06BA" w:rsidTr="00386B09">
        <w:tc>
          <w:tcPr>
            <w:tcW w:w="2978" w:type="dxa"/>
          </w:tcPr>
          <w:p w:rsidR="00246EAF" w:rsidRPr="00EA06BA" w:rsidRDefault="00246EAF" w:rsidP="00386B09">
            <w:pPr>
              <w:shd w:val="clear" w:color="auto" w:fill="FFFFFF"/>
              <w:spacing w:before="154" w:line="276" w:lineRule="auto"/>
              <w:jc w:val="both"/>
              <w:rPr>
                <w:rFonts w:ascii="Times New Roman" w:hAnsi="Times New Roman" w:cs="Times New Roman"/>
                <w:sz w:val="28"/>
                <w:szCs w:val="28"/>
              </w:rPr>
            </w:pPr>
            <w:r w:rsidRPr="00EA06BA">
              <w:rPr>
                <w:rFonts w:ascii="Times New Roman" w:hAnsi="Times New Roman" w:cs="Times New Roman"/>
                <w:color w:val="231F20"/>
                <w:spacing w:val="-5"/>
                <w:sz w:val="28"/>
                <w:szCs w:val="28"/>
              </w:rPr>
              <w:t>Учить детей проявлять интерес к игровым действиям сверстников; помогать играть рядом, не мешать друг другу.</w:t>
            </w:r>
          </w:p>
          <w:p w:rsidR="00246EAF" w:rsidRPr="00EA06BA" w:rsidRDefault="00246EAF" w:rsidP="00386B09">
            <w:pPr>
              <w:shd w:val="clear" w:color="auto" w:fill="FFFFFF"/>
              <w:spacing w:line="276" w:lineRule="auto"/>
              <w:jc w:val="both"/>
              <w:rPr>
                <w:rFonts w:ascii="Times New Roman" w:hAnsi="Times New Roman" w:cs="Times New Roman"/>
                <w:sz w:val="28"/>
                <w:szCs w:val="28"/>
              </w:rPr>
            </w:pPr>
            <w:r w:rsidRPr="00EA06BA">
              <w:rPr>
                <w:rFonts w:ascii="Times New Roman" w:hAnsi="Times New Roman" w:cs="Times New Roman"/>
                <w:color w:val="231F20"/>
                <w:spacing w:val="-2"/>
                <w:sz w:val="28"/>
                <w:szCs w:val="28"/>
              </w:rPr>
              <w:t>Учить выполнять несколько действий с одним предметом и перено</w:t>
            </w:r>
            <w:r w:rsidRPr="00EA06BA">
              <w:rPr>
                <w:rFonts w:ascii="Times New Roman" w:hAnsi="Times New Roman" w:cs="Times New Roman"/>
                <w:color w:val="231F20"/>
                <w:spacing w:val="-2"/>
                <w:sz w:val="28"/>
                <w:szCs w:val="28"/>
              </w:rPr>
              <w:softHyphen/>
            </w:r>
            <w:r w:rsidRPr="00EA06BA">
              <w:rPr>
                <w:rFonts w:ascii="Times New Roman" w:hAnsi="Times New Roman" w:cs="Times New Roman"/>
                <w:color w:val="231F20"/>
                <w:spacing w:val="-3"/>
                <w:sz w:val="28"/>
                <w:szCs w:val="28"/>
              </w:rPr>
              <w:t>сить знакомые действия с одного объекта на другой; выполнять с помо</w:t>
            </w:r>
            <w:r w:rsidRPr="00EA06BA">
              <w:rPr>
                <w:rFonts w:ascii="Times New Roman" w:hAnsi="Times New Roman" w:cs="Times New Roman"/>
                <w:color w:val="231F20"/>
                <w:spacing w:val="-3"/>
                <w:sz w:val="28"/>
                <w:szCs w:val="28"/>
              </w:rPr>
              <w:softHyphen/>
            </w:r>
            <w:r w:rsidRPr="00EA06BA">
              <w:rPr>
                <w:rFonts w:ascii="Times New Roman" w:hAnsi="Times New Roman" w:cs="Times New Roman"/>
                <w:color w:val="231F20"/>
                <w:spacing w:val="-1"/>
                <w:sz w:val="28"/>
                <w:szCs w:val="28"/>
              </w:rPr>
              <w:t xml:space="preserve">щью </w:t>
            </w:r>
            <w:r w:rsidRPr="00EA06BA">
              <w:rPr>
                <w:rFonts w:ascii="Times New Roman" w:hAnsi="Times New Roman" w:cs="Times New Roman"/>
                <w:color w:val="231F20"/>
                <w:spacing w:val="-1"/>
                <w:sz w:val="28"/>
                <w:szCs w:val="28"/>
              </w:rPr>
              <w:lastRenderedPageBreak/>
              <w:t xml:space="preserve">взрослого несколько игровых действий, объединенных сюжетной </w:t>
            </w:r>
            <w:r w:rsidRPr="00EA06BA">
              <w:rPr>
                <w:rFonts w:ascii="Times New Roman" w:hAnsi="Times New Roman" w:cs="Times New Roman"/>
                <w:color w:val="231F20"/>
                <w:spacing w:val="-6"/>
                <w:sz w:val="28"/>
                <w:szCs w:val="28"/>
              </w:rPr>
              <w:t>канвой. Содействовать желанию детей самостоятельно подбирать игруш</w:t>
            </w:r>
            <w:r w:rsidRPr="00EA06BA">
              <w:rPr>
                <w:rFonts w:ascii="Times New Roman" w:hAnsi="Times New Roman" w:cs="Times New Roman"/>
                <w:color w:val="231F20"/>
                <w:spacing w:val="-6"/>
                <w:sz w:val="28"/>
                <w:szCs w:val="28"/>
              </w:rPr>
              <w:softHyphen/>
            </w:r>
            <w:r w:rsidRPr="00EA06BA">
              <w:rPr>
                <w:rFonts w:ascii="Times New Roman" w:hAnsi="Times New Roman" w:cs="Times New Roman"/>
                <w:color w:val="231F20"/>
                <w:spacing w:val="-4"/>
                <w:sz w:val="28"/>
                <w:szCs w:val="28"/>
              </w:rPr>
              <w:t>ки и атрибуты для игры, использовать предметы-заместители.</w:t>
            </w:r>
          </w:p>
          <w:p w:rsidR="00246EAF" w:rsidRPr="00EA06BA" w:rsidRDefault="00246EAF" w:rsidP="00386B09">
            <w:pPr>
              <w:shd w:val="clear" w:color="auto" w:fill="FFFFFF"/>
              <w:spacing w:line="276" w:lineRule="auto"/>
              <w:ind w:right="5"/>
              <w:jc w:val="both"/>
              <w:rPr>
                <w:rFonts w:ascii="Times New Roman" w:hAnsi="Times New Roman" w:cs="Times New Roman"/>
                <w:sz w:val="28"/>
                <w:szCs w:val="28"/>
              </w:rPr>
            </w:pPr>
            <w:r w:rsidRPr="00EA06BA">
              <w:rPr>
                <w:rFonts w:ascii="Times New Roman" w:hAnsi="Times New Roman" w:cs="Times New Roman"/>
                <w:color w:val="231F20"/>
                <w:spacing w:val="-4"/>
                <w:sz w:val="28"/>
                <w:szCs w:val="28"/>
              </w:rPr>
              <w:t xml:space="preserve">Подводить детей к пониманию роли в игре. Формировать начальные </w:t>
            </w:r>
            <w:r w:rsidRPr="00EA06BA">
              <w:rPr>
                <w:rFonts w:ascii="Times New Roman" w:hAnsi="Times New Roman" w:cs="Times New Roman"/>
                <w:color w:val="231F20"/>
                <w:spacing w:val="-8"/>
                <w:sz w:val="28"/>
                <w:szCs w:val="28"/>
              </w:rPr>
              <w:t>навыки ролевого поведения; учить связывать сюжетные действия с ролью.</w:t>
            </w:r>
          </w:p>
          <w:p w:rsidR="00246EAF" w:rsidRPr="00EA06BA" w:rsidRDefault="00246EAF" w:rsidP="00386B09">
            <w:pPr>
              <w:shd w:val="clear" w:color="auto" w:fill="FFFFFF"/>
              <w:spacing w:line="276" w:lineRule="auto"/>
              <w:jc w:val="both"/>
              <w:rPr>
                <w:rFonts w:ascii="Times New Roman" w:hAnsi="Times New Roman" w:cs="Times New Roman"/>
                <w:sz w:val="28"/>
                <w:szCs w:val="28"/>
              </w:rPr>
            </w:pPr>
            <w:r w:rsidRPr="00EA06BA">
              <w:rPr>
                <w:rFonts w:ascii="Times New Roman" w:hAnsi="Times New Roman" w:cs="Times New Roman"/>
                <w:color w:val="231F20"/>
                <w:spacing w:val="-5"/>
                <w:sz w:val="28"/>
                <w:szCs w:val="28"/>
              </w:rPr>
              <w:t>Развивать предпосылки творчества.</w:t>
            </w:r>
          </w:p>
        </w:tc>
        <w:tc>
          <w:tcPr>
            <w:tcW w:w="2550" w:type="dxa"/>
          </w:tcPr>
          <w:p w:rsidR="00D717EA" w:rsidRDefault="00246EAF" w:rsidP="00386B09">
            <w:pPr>
              <w:shd w:val="clear" w:color="auto" w:fill="FFFFFF"/>
              <w:spacing w:before="5" w:line="276" w:lineRule="auto"/>
              <w:jc w:val="both"/>
              <w:rPr>
                <w:rFonts w:ascii="Times New Roman" w:hAnsi="Times New Roman" w:cs="Times New Roman"/>
                <w:color w:val="231F20"/>
                <w:spacing w:val="-1"/>
                <w:sz w:val="28"/>
                <w:szCs w:val="28"/>
              </w:rPr>
            </w:pPr>
            <w:r w:rsidRPr="00EA06BA">
              <w:rPr>
                <w:rFonts w:ascii="Times New Roman" w:hAnsi="Times New Roman" w:cs="Times New Roman"/>
                <w:color w:val="231F20"/>
                <w:spacing w:val="-4"/>
                <w:sz w:val="28"/>
                <w:szCs w:val="28"/>
              </w:rPr>
              <w:lastRenderedPageBreak/>
              <w:t>Развивать у детей желание играть вместе с вос</w:t>
            </w:r>
            <w:r w:rsidRPr="00EA06BA">
              <w:rPr>
                <w:rFonts w:ascii="Times New Roman" w:hAnsi="Times New Roman" w:cs="Times New Roman"/>
                <w:color w:val="231F20"/>
                <w:spacing w:val="-4"/>
                <w:sz w:val="28"/>
                <w:szCs w:val="28"/>
              </w:rPr>
              <w:softHyphen/>
            </w:r>
            <w:r w:rsidRPr="00EA06BA">
              <w:rPr>
                <w:rFonts w:ascii="Times New Roman" w:hAnsi="Times New Roman" w:cs="Times New Roman"/>
                <w:color w:val="231F20"/>
                <w:spacing w:val="-1"/>
                <w:sz w:val="28"/>
                <w:szCs w:val="28"/>
              </w:rPr>
              <w:t xml:space="preserve">питателем в подвижные игры с </w:t>
            </w:r>
            <w:r w:rsidR="00D717EA">
              <w:rPr>
                <w:rFonts w:ascii="Times New Roman" w:hAnsi="Times New Roman" w:cs="Times New Roman"/>
                <w:color w:val="231F20"/>
                <w:spacing w:val="-1"/>
                <w:sz w:val="28"/>
                <w:szCs w:val="28"/>
              </w:rPr>
              <w:t xml:space="preserve">простым содержанием. Приучать к </w:t>
            </w:r>
          </w:p>
          <w:p w:rsidR="00246EAF" w:rsidRPr="00EA06BA" w:rsidRDefault="00246EAF" w:rsidP="00386B09">
            <w:pPr>
              <w:shd w:val="clear" w:color="auto" w:fill="FFFFFF"/>
              <w:spacing w:before="5" w:line="276" w:lineRule="auto"/>
              <w:jc w:val="both"/>
              <w:rPr>
                <w:rFonts w:ascii="Times New Roman" w:hAnsi="Times New Roman" w:cs="Times New Roman"/>
                <w:sz w:val="28"/>
                <w:szCs w:val="28"/>
              </w:rPr>
            </w:pPr>
            <w:r w:rsidRPr="00EA06BA">
              <w:rPr>
                <w:rFonts w:ascii="Times New Roman" w:hAnsi="Times New Roman" w:cs="Times New Roman"/>
                <w:color w:val="231F20"/>
                <w:spacing w:val="-1"/>
                <w:sz w:val="28"/>
                <w:szCs w:val="28"/>
              </w:rPr>
              <w:t>сов</w:t>
            </w:r>
            <w:r w:rsidRPr="00EA06BA">
              <w:rPr>
                <w:rFonts w:ascii="Times New Roman" w:hAnsi="Times New Roman" w:cs="Times New Roman"/>
                <w:color w:val="231F20"/>
                <w:sz w:val="28"/>
                <w:szCs w:val="28"/>
              </w:rPr>
              <w:t xml:space="preserve">местным играм небольшими группами. Поддерживать игры, в которых </w:t>
            </w:r>
            <w:r w:rsidRPr="00EA06BA">
              <w:rPr>
                <w:rFonts w:ascii="Times New Roman" w:hAnsi="Times New Roman" w:cs="Times New Roman"/>
                <w:color w:val="231F20"/>
                <w:spacing w:val="-5"/>
                <w:sz w:val="28"/>
                <w:szCs w:val="28"/>
              </w:rPr>
              <w:lastRenderedPageBreak/>
              <w:t>совершенствуются движения (ходьба, бег, бросание, катание).</w:t>
            </w:r>
          </w:p>
          <w:p w:rsidR="00246EAF" w:rsidRPr="00EA06BA" w:rsidRDefault="00246EAF" w:rsidP="00386B09">
            <w:pPr>
              <w:spacing w:line="276" w:lineRule="auto"/>
              <w:jc w:val="both"/>
              <w:rPr>
                <w:rFonts w:ascii="Times New Roman" w:hAnsi="Times New Roman" w:cs="Times New Roman"/>
                <w:sz w:val="28"/>
                <w:szCs w:val="28"/>
              </w:rPr>
            </w:pPr>
          </w:p>
        </w:tc>
        <w:tc>
          <w:tcPr>
            <w:tcW w:w="3119" w:type="dxa"/>
          </w:tcPr>
          <w:p w:rsidR="00246EAF" w:rsidRPr="00EA06BA" w:rsidRDefault="00246EAF" w:rsidP="00386B09">
            <w:pPr>
              <w:shd w:val="clear" w:color="auto" w:fill="FFFFFF"/>
              <w:spacing w:line="276" w:lineRule="auto"/>
              <w:jc w:val="both"/>
              <w:rPr>
                <w:rFonts w:ascii="Times New Roman" w:hAnsi="Times New Roman" w:cs="Times New Roman"/>
                <w:sz w:val="28"/>
                <w:szCs w:val="28"/>
              </w:rPr>
            </w:pPr>
            <w:r w:rsidRPr="00EA06BA">
              <w:rPr>
                <w:rFonts w:ascii="Times New Roman" w:hAnsi="Times New Roman" w:cs="Times New Roman"/>
                <w:color w:val="231F20"/>
                <w:spacing w:val="-5"/>
                <w:sz w:val="28"/>
                <w:szCs w:val="28"/>
              </w:rPr>
              <w:lastRenderedPageBreak/>
              <w:t xml:space="preserve">Пробуждать интерес к театрализованной игре путем первого опыта общения с персонажем (кукла Катя показывает </w:t>
            </w:r>
            <w:r w:rsidRPr="00EA06BA">
              <w:rPr>
                <w:rFonts w:ascii="Times New Roman" w:hAnsi="Times New Roman" w:cs="Times New Roman"/>
                <w:color w:val="231F20"/>
                <w:spacing w:val="-1"/>
                <w:sz w:val="28"/>
                <w:szCs w:val="28"/>
              </w:rPr>
              <w:t>к</w:t>
            </w:r>
            <w:r>
              <w:rPr>
                <w:rFonts w:ascii="Times New Roman" w:hAnsi="Times New Roman" w:cs="Times New Roman"/>
                <w:color w:val="231F20"/>
                <w:spacing w:val="-1"/>
                <w:sz w:val="28"/>
                <w:szCs w:val="28"/>
              </w:rPr>
              <w:t>онцерт), расширения контактов с</w:t>
            </w:r>
            <w:r w:rsidRPr="00EA06BA">
              <w:rPr>
                <w:rFonts w:ascii="Times New Roman" w:hAnsi="Times New Roman" w:cs="Times New Roman"/>
                <w:color w:val="231F20"/>
                <w:spacing w:val="-1"/>
                <w:sz w:val="28"/>
                <w:szCs w:val="28"/>
              </w:rPr>
              <w:t xml:space="preserve"> взрослым (бабушка приглашает на </w:t>
            </w:r>
            <w:r w:rsidRPr="00EA06BA">
              <w:rPr>
                <w:rFonts w:ascii="Times New Roman" w:hAnsi="Times New Roman" w:cs="Times New Roman"/>
                <w:color w:val="231F20"/>
                <w:sz w:val="28"/>
                <w:szCs w:val="28"/>
              </w:rPr>
              <w:t>деревенский двор).</w:t>
            </w:r>
          </w:p>
          <w:p w:rsidR="00246EAF" w:rsidRPr="00EA06BA" w:rsidRDefault="00246EAF" w:rsidP="00386B09">
            <w:pPr>
              <w:shd w:val="clear" w:color="auto" w:fill="FFFFFF"/>
              <w:spacing w:line="276" w:lineRule="auto"/>
              <w:jc w:val="both"/>
              <w:rPr>
                <w:rFonts w:ascii="Times New Roman" w:hAnsi="Times New Roman" w:cs="Times New Roman"/>
                <w:sz w:val="28"/>
                <w:szCs w:val="28"/>
              </w:rPr>
            </w:pPr>
            <w:r w:rsidRPr="00EA06BA">
              <w:rPr>
                <w:rFonts w:ascii="Times New Roman" w:hAnsi="Times New Roman" w:cs="Times New Roman"/>
                <w:color w:val="231F20"/>
                <w:spacing w:val="-2"/>
                <w:sz w:val="28"/>
                <w:szCs w:val="28"/>
              </w:rPr>
              <w:t xml:space="preserve">Побуждать детей отзываться на игры-действия со звуками (живой и неживой </w:t>
            </w:r>
            <w:r w:rsidRPr="00EA06BA">
              <w:rPr>
                <w:rFonts w:ascii="Times New Roman" w:hAnsi="Times New Roman" w:cs="Times New Roman"/>
                <w:color w:val="231F20"/>
                <w:spacing w:val="-2"/>
                <w:sz w:val="28"/>
                <w:szCs w:val="28"/>
              </w:rPr>
              <w:lastRenderedPageBreak/>
              <w:t xml:space="preserve">природы), подражать движениям животных и птиц под музыку, </w:t>
            </w:r>
            <w:r w:rsidRPr="00EA06BA">
              <w:rPr>
                <w:rFonts w:ascii="Times New Roman" w:hAnsi="Times New Roman" w:cs="Times New Roman"/>
                <w:color w:val="231F20"/>
                <w:spacing w:val="-5"/>
                <w:sz w:val="28"/>
                <w:szCs w:val="28"/>
              </w:rPr>
              <w:t>под звучащее слово (в произведениях малых фольклорных форм).</w:t>
            </w:r>
          </w:p>
          <w:p w:rsidR="00246EAF" w:rsidRPr="00EA06BA" w:rsidRDefault="00246EAF" w:rsidP="00386B09">
            <w:pPr>
              <w:shd w:val="clear" w:color="auto" w:fill="FFFFFF"/>
              <w:spacing w:line="276" w:lineRule="auto"/>
              <w:jc w:val="both"/>
              <w:rPr>
                <w:rFonts w:ascii="Times New Roman" w:hAnsi="Times New Roman" w:cs="Times New Roman"/>
                <w:sz w:val="28"/>
                <w:szCs w:val="28"/>
              </w:rPr>
            </w:pPr>
            <w:r w:rsidRPr="00EA06BA">
              <w:rPr>
                <w:rFonts w:ascii="Times New Roman" w:hAnsi="Times New Roman" w:cs="Times New Roman"/>
                <w:color w:val="231F20"/>
                <w:spacing w:val="-5"/>
                <w:sz w:val="28"/>
                <w:szCs w:val="28"/>
              </w:rPr>
              <w:t xml:space="preserve">Способствовать проявлению самостоятельности, активности в игре с </w:t>
            </w:r>
            <w:r w:rsidRPr="00EA06BA">
              <w:rPr>
                <w:rFonts w:ascii="Times New Roman" w:hAnsi="Times New Roman" w:cs="Times New Roman"/>
                <w:color w:val="231F20"/>
                <w:sz w:val="28"/>
                <w:szCs w:val="28"/>
              </w:rPr>
              <w:t>персонажами-игрушками.</w:t>
            </w:r>
          </w:p>
          <w:p w:rsidR="00246EAF" w:rsidRPr="00EA06BA" w:rsidRDefault="00246EAF" w:rsidP="00386B09">
            <w:pPr>
              <w:shd w:val="clear" w:color="auto" w:fill="FFFFFF"/>
              <w:spacing w:line="276" w:lineRule="auto"/>
              <w:jc w:val="both"/>
              <w:rPr>
                <w:rFonts w:ascii="Times New Roman" w:hAnsi="Times New Roman" w:cs="Times New Roman"/>
                <w:sz w:val="28"/>
                <w:szCs w:val="28"/>
              </w:rPr>
            </w:pPr>
            <w:r w:rsidRPr="00EA06BA">
              <w:rPr>
                <w:rFonts w:ascii="Times New Roman" w:hAnsi="Times New Roman" w:cs="Times New Roman"/>
                <w:color w:val="231F20"/>
                <w:spacing w:val="-5"/>
                <w:sz w:val="28"/>
                <w:szCs w:val="28"/>
              </w:rPr>
              <w:t>Создавать условия для систематического восприятия театрализован</w:t>
            </w:r>
            <w:r w:rsidRPr="00EA06BA">
              <w:rPr>
                <w:rFonts w:ascii="Times New Roman" w:hAnsi="Times New Roman" w:cs="Times New Roman"/>
                <w:color w:val="231F20"/>
                <w:spacing w:val="-5"/>
                <w:sz w:val="28"/>
                <w:szCs w:val="28"/>
              </w:rPr>
              <w:softHyphen/>
            </w:r>
            <w:r w:rsidRPr="00EA06BA">
              <w:rPr>
                <w:rFonts w:ascii="Times New Roman" w:hAnsi="Times New Roman" w:cs="Times New Roman"/>
                <w:color w:val="231F20"/>
                <w:spacing w:val="-3"/>
                <w:sz w:val="28"/>
                <w:szCs w:val="28"/>
              </w:rPr>
              <w:t>ных выступлений педагогического театра (взрослых).</w:t>
            </w:r>
          </w:p>
          <w:p w:rsidR="00246EAF" w:rsidRPr="00EA06BA" w:rsidRDefault="00246EAF" w:rsidP="00386B09">
            <w:pPr>
              <w:spacing w:line="276" w:lineRule="auto"/>
              <w:jc w:val="both"/>
              <w:rPr>
                <w:rFonts w:ascii="Times New Roman" w:hAnsi="Times New Roman" w:cs="Times New Roman"/>
                <w:sz w:val="28"/>
                <w:szCs w:val="28"/>
              </w:rPr>
            </w:pPr>
          </w:p>
        </w:tc>
        <w:tc>
          <w:tcPr>
            <w:tcW w:w="2127" w:type="dxa"/>
          </w:tcPr>
          <w:p w:rsidR="00246EAF" w:rsidRPr="00EA06BA" w:rsidRDefault="00246EAF" w:rsidP="00386B09">
            <w:pPr>
              <w:shd w:val="clear" w:color="auto" w:fill="FFFFFF"/>
              <w:spacing w:line="276" w:lineRule="auto"/>
              <w:jc w:val="both"/>
              <w:rPr>
                <w:rFonts w:ascii="Times New Roman" w:hAnsi="Times New Roman" w:cs="Times New Roman"/>
                <w:sz w:val="28"/>
                <w:szCs w:val="28"/>
              </w:rPr>
            </w:pPr>
            <w:r w:rsidRPr="00EA06BA">
              <w:rPr>
                <w:rFonts w:ascii="Times New Roman" w:hAnsi="Times New Roman" w:cs="Times New Roman"/>
                <w:color w:val="231F20"/>
                <w:spacing w:val="-3"/>
                <w:sz w:val="28"/>
                <w:szCs w:val="28"/>
              </w:rPr>
              <w:lastRenderedPageBreak/>
              <w:t>Обогащать в играх с дидактическим матери</w:t>
            </w:r>
            <w:r w:rsidRPr="00EA06BA">
              <w:rPr>
                <w:rFonts w:ascii="Times New Roman" w:hAnsi="Times New Roman" w:cs="Times New Roman"/>
                <w:color w:val="231F20"/>
                <w:spacing w:val="-3"/>
                <w:sz w:val="28"/>
                <w:szCs w:val="28"/>
              </w:rPr>
              <w:softHyphen/>
            </w:r>
            <w:r w:rsidRPr="00EA06BA">
              <w:rPr>
                <w:rFonts w:ascii="Times New Roman" w:hAnsi="Times New Roman" w:cs="Times New Roman"/>
                <w:color w:val="231F20"/>
                <w:spacing w:val="-2"/>
                <w:sz w:val="28"/>
                <w:szCs w:val="28"/>
              </w:rPr>
              <w:t xml:space="preserve">алом чувственный опыт детей. Закреплять знания о величине, форме, </w:t>
            </w:r>
            <w:r w:rsidRPr="00EA06BA">
              <w:rPr>
                <w:rFonts w:ascii="Times New Roman" w:hAnsi="Times New Roman" w:cs="Times New Roman"/>
                <w:color w:val="231F20"/>
                <w:sz w:val="28"/>
                <w:szCs w:val="28"/>
              </w:rPr>
              <w:t xml:space="preserve">цвете предметов. </w:t>
            </w:r>
            <w:proofErr w:type="gramStart"/>
            <w:r w:rsidRPr="00EA06BA">
              <w:rPr>
                <w:rFonts w:ascii="Times New Roman" w:hAnsi="Times New Roman" w:cs="Times New Roman"/>
                <w:color w:val="231F20"/>
                <w:sz w:val="28"/>
                <w:szCs w:val="28"/>
              </w:rPr>
              <w:t xml:space="preserve">Учить собирать пирамидку </w:t>
            </w:r>
            <w:r w:rsidRPr="00EA06BA">
              <w:rPr>
                <w:rFonts w:ascii="Times New Roman" w:hAnsi="Times New Roman" w:cs="Times New Roman"/>
                <w:color w:val="231F20"/>
                <w:sz w:val="28"/>
                <w:szCs w:val="28"/>
              </w:rPr>
              <w:lastRenderedPageBreak/>
              <w:t xml:space="preserve">(башенку) из 5–8 колец </w:t>
            </w:r>
            <w:r w:rsidRPr="00EA06BA">
              <w:rPr>
                <w:rFonts w:ascii="Times New Roman" w:hAnsi="Times New Roman" w:cs="Times New Roman"/>
                <w:color w:val="231F20"/>
                <w:spacing w:val="-1"/>
                <w:sz w:val="28"/>
                <w:szCs w:val="28"/>
              </w:rPr>
              <w:t xml:space="preserve">разной величины; ориентироваться в соотношении плоскостных фигур </w:t>
            </w:r>
            <w:r w:rsidRPr="00EA06BA">
              <w:rPr>
                <w:rFonts w:ascii="Times New Roman" w:hAnsi="Times New Roman" w:cs="Times New Roman"/>
                <w:color w:val="231F20"/>
                <w:spacing w:val="-3"/>
                <w:sz w:val="28"/>
                <w:szCs w:val="28"/>
              </w:rPr>
              <w:t xml:space="preserve">«Геометрической мозаики» (круг, треугольник, квадрат, прямоугольник); </w:t>
            </w:r>
            <w:r w:rsidRPr="00EA06BA">
              <w:rPr>
                <w:rFonts w:ascii="Times New Roman" w:hAnsi="Times New Roman" w:cs="Times New Roman"/>
                <w:color w:val="231F20"/>
                <w:spacing w:val="-2"/>
                <w:sz w:val="28"/>
                <w:szCs w:val="28"/>
              </w:rPr>
              <w:t>составлять целое из четырех частей (разрезных картинок, складных ку</w:t>
            </w:r>
            <w:r w:rsidRPr="00EA06BA">
              <w:rPr>
                <w:rFonts w:ascii="Times New Roman" w:hAnsi="Times New Roman" w:cs="Times New Roman"/>
                <w:color w:val="231F20"/>
                <w:spacing w:val="-2"/>
                <w:sz w:val="28"/>
                <w:szCs w:val="28"/>
              </w:rPr>
              <w:softHyphen/>
            </w:r>
            <w:r w:rsidRPr="00EA06BA">
              <w:rPr>
                <w:rFonts w:ascii="Times New Roman" w:hAnsi="Times New Roman" w:cs="Times New Roman"/>
                <w:color w:val="231F20"/>
                <w:spacing w:val="-3"/>
                <w:sz w:val="28"/>
                <w:szCs w:val="28"/>
              </w:rPr>
              <w:t xml:space="preserve">биков); сравнивать, соотносить, группировать, устанавливать тождество </w:t>
            </w:r>
            <w:r w:rsidRPr="00EA06BA">
              <w:rPr>
                <w:rFonts w:ascii="Times New Roman" w:hAnsi="Times New Roman" w:cs="Times New Roman"/>
                <w:color w:val="231F20"/>
                <w:spacing w:val="-2"/>
                <w:sz w:val="28"/>
                <w:szCs w:val="28"/>
              </w:rPr>
              <w:t xml:space="preserve">и различие однородных предметов по одному из сенсорных признаков </w:t>
            </w:r>
            <w:r w:rsidRPr="00EA06BA">
              <w:rPr>
                <w:rFonts w:ascii="Times New Roman" w:hAnsi="Times New Roman" w:cs="Times New Roman"/>
                <w:color w:val="231F20"/>
                <w:sz w:val="28"/>
                <w:szCs w:val="28"/>
              </w:rPr>
              <w:t>(цвет, форма, величина).</w:t>
            </w:r>
            <w:proofErr w:type="gramEnd"/>
          </w:p>
          <w:p w:rsidR="00246EAF" w:rsidRPr="00EA06BA" w:rsidRDefault="00246EAF" w:rsidP="00386B09">
            <w:pPr>
              <w:shd w:val="clear" w:color="auto" w:fill="FFFFFF"/>
              <w:spacing w:line="276" w:lineRule="auto"/>
              <w:ind w:right="10"/>
              <w:jc w:val="both"/>
              <w:rPr>
                <w:rFonts w:ascii="Times New Roman" w:hAnsi="Times New Roman" w:cs="Times New Roman"/>
                <w:sz w:val="28"/>
                <w:szCs w:val="28"/>
              </w:rPr>
            </w:pPr>
            <w:proofErr w:type="gramStart"/>
            <w:r w:rsidRPr="00EA06BA">
              <w:rPr>
                <w:rFonts w:ascii="Times New Roman" w:hAnsi="Times New Roman" w:cs="Times New Roman"/>
                <w:color w:val="231F20"/>
                <w:spacing w:val="-5"/>
                <w:sz w:val="28"/>
                <w:szCs w:val="28"/>
              </w:rPr>
              <w:t xml:space="preserve">Проводить дидактические игры на развитие </w:t>
            </w:r>
            <w:r w:rsidRPr="00EA06BA">
              <w:rPr>
                <w:rFonts w:ascii="Times New Roman" w:hAnsi="Times New Roman" w:cs="Times New Roman"/>
                <w:color w:val="231F20"/>
                <w:spacing w:val="-5"/>
                <w:sz w:val="28"/>
                <w:szCs w:val="28"/>
              </w:rPr>
              <w:lastRenderedPageBreak/>
              <w:t>внимания и памяти («Че</w:t>
            </w:r>
            <w:r w:rsidRPr="00EA06BA">
              <w:rPr>
                <w:rFonts w:ascii="Times New Roman" w:hAnsi="Times New Roman" w:cs="Times New Roman"/>
                <w:color w:val="231F20"/>
                <w:spacing w:val="-5"/>
                <w:sz w:val="28"/>
                <w:szCs w:val="28"/>
              </w:rPr>
              <w:softHyphen/>
            </w:r>
            <w:r w:rsidRPr="00EA06BA">
              <w:rPr>
                <w:rFonts w:ascii="Times New Roman" w:hAnsi="Times New Roman" w:cs="Times New Roman"/>
                <w:color w:val="231F20"/>
                <w:spacing w:val="-3"/>
                <w:sz w:val="28"/>
                <w:szCs w:val="28"/>
              </w:rPr>
              <w:t xml:space="preserve">го не стало?» и т. п.); слуховой дифференциации («Что звучит?» и т. п.); </w:t>
            </w:r>
            <w:r w:rsidRPr="00EA06BA">
              <w:rPr>
                <w:rFonts w:ascii="Times New Roman" w:hAnsi="Times New Roman" w:cs="Times New Roman"/>
                <w:color w:val="231F20"/>
                <w:spacing w:val="-4"/>
                <w:sz w:val="28"/>
                <w:szCs w:val="28"/>
              </w:rPr>
              <w:t xml:space="preserve">тактильных ощущений, температурных различий («Чудесный мешочек», </w:t>
            </w:r>
            <w:r w:rsidRPr="00EA06BA">
              <w:rPr>
                <w:rFonts w:ascii="Times New Roman" w:hAnsi="Times New Roman" w:cs="Times New Roman"/>
                <w:color w:val="231F20"/>
                <w:spacing w:val="-8"/>
                <w:sz w:val="28"/>
                <w:szCs w:val="28"/>
              </w:rPr>
              <w:t xml:space="preserve">«Теплый — холодный», «Легкий — тяжелый» и т. п.); мелкой моторики руки </w:t>
            </w:r>
            <w:r w:rsidRPr="00EA06BA">
              <w:rPr>
                <w:rFonts w:ascii="Times New Roman" w:hAnsi="Times New Roman" w:cs="Times New Roman"/>
                <w:color w:val="231F20"/>
                <w:spacing w:val="-3"/>
                <w:sz w:val="28"/>
                <w:szCs w:val="28"/>
              </w:rPr>
              <w:t>(игрушки с пуговицами, крючками, молниями, шнуровкой и т. д.).</w:t>
            </w:r>
            <w:proofErr w:type="gramEnd"/>
          </w:p>
        </w:tc>
      </w:tr>
    </w:tbl>
    <w:p w:rsidR="00246EAF" w:rsidRDefault="00246EAF" w:rsidP="00386B09">
      <w:pPr>
        <w:spacing w:after="0"/>
        <w:jc w:val="both"/>
        <w:rPr>
          <w:rFonts w:ascii="Times New Roman" w:eastAsia="Times New Roman" w:hAnsi="Times New Roman" w:cs="Times New Roman"/>
          <w:sz w:val="28"/>
          <w:szCs w:val="28"/>
        </w:rPr>
      </w:pPr>
    </w:p>
    <w:p w:rsidR="00973066" w:rsidRPr="00EA06BA" w:rsidRDefault="00246EAF" w:rsidP="00386B09">
      <w:pPr>
        <w:spacing w:after="0"/>
        <w:jc w:val="both"/>
        <w:rPr>
          <w:rFonts w:ascii="Times New Roman" w:eastAsia="Times New Roman" w:hAnsi="Times New Roman" w:cs="Times New Roman"/>
          <w:b/>
          <w:i/>
          <w:sz w:val="28"/>
          <w:szCs w:val="28"/>
        </w:rPr>
      </w:pPr>
      <w:r w:rsidRPr="00EA06BA">
        <w:rPr>
          <w:rFonts w:ascii="Times New Roman" w:eastAsia="Times New Roman" w:hAnsi="Times New Roman" w:cs="Times New Roman"/>
          <w:b/>
          <w:i/>
          <w:sz w:val="28"/>
          <w:szCs w:val="28"/>
        </w:rPr>
        <w:t>Результаты развития игровой деятельности</w:t>
      </w:r>
    </w:p>
    <w:p w:rsidR="00246EAF" w:rsidRPr="00EA06BA"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Ребенок выстраивает сюжет из нескольких связанных по смыслу действий.</w:t>
      </w:r>
    </w:p>
    <w:p w:rsidR="00246EAF" w:rsidRPr="00EA06BA"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 Принимает (иногда называет) свою игровую роль, выполняет игровые действия в соответствии с ролью. </w:t>
      </w:r>
    </w:p>
    <w:p w:rsidR="00246EAF" w:rsidRPr="00EA06BA"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Игровые действия разнообразны.</w:t>
      </w:r>
    </w:p>
    <w:p w:rsidR="00246EAF" w:rsidRPr="00EA06BA"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Ребенок принимает предложения к использованию в игре предметов-заместителей, пользуется ими в самостоятельных играх.</w:t>
      </w:r>
    </w:p>
    <w:p w:rsidR="00246EAF" w:rsidRPr="00EA06BA"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Охотно общается с воспитателем и с детьми, вступает в игровое взаимодействие. Вызывает озабоченность и требует совместных усилий педагогов и родителей</w:t>
      </w:r>
    </w:p>
    <w:p w:rsidR="00246EAF" w:rsidRPr="00EA06BA"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Ребенок отражает в игре хорошо знакомые, не всегда связанные по смыслу действия.</w:t>
      </w:r>
    </w:p>
    <w:p w:rsidR="00246EAF" w:rsidRPr="00EA06BA"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Игровую роль не принимает («роль в действии»).</w:t>
      </w:r>
    </w:p>
    <w:p w:rsidR="00246EAF" w:rsidRPr="00EA06BA"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lastRenderedPageBreak/>
        <w:t>- Игровые действия воспитателя в самостоятельной игре воспроизводит  частично.</w:t>
      </w:r>
    </w:p>
    <w:p w:rsidR="00246EAF" w:rsidRPr="00EA06BA"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Игровые действия однообразны.</w:t>
      </w:r>
    </w:p>
    <w:p w:rsidR="00246EAF" w:rsidRPr="00EA06BA"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Предметами-заместителями пользуется только по предложению воспитателя.</w:t>
      </w:r>
    </w:p>
    <w:p w:rsidR="00246EAF" w:rsidRPr="000F426C" w:rsidRDefault="00246EAF" w:rsidP="00386B09">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Редко включается в игру со сверстником, испытывает трудности в согласовании игровых действий</w:t>
      </w:r>
      <w:r>
        <w:rPr>
          <w:rFonts w:ascii="Times New Roman" w:eastAsia="Times New Roman" w:hAnsi="Times New Roman" w:cs="Times New Roman"/>
          <w:sz w:val="28"/>
          <w:szCs w:val="28"/>
        </w:rPr>
        <w:t>.</w:t>
      </w:r>
    </w:p>
    <w:p w:rsidR="004C7094" w:rsidRPr="00EA06BA" w:rsidRDefault="004C7094" w:rsidP="00386B09">
      <w:pPr>
        <w:pStyle w:val="a4"/>
        <w:shd w:val="clear" w:color="auto" w:fill="FFFFFF"/>
        <w:spacing w:after="0"/>
        <w:ind w:left="0" w:right="283"/>
        <w:jc w:val="both"/>
        <w:rPr>
          <w:rFonts w:ascii="Times New Roman" w:hAnsi="Times New Roman"/>
          <w:sz w:val="28"/>
          <w:szCs w:val="28"/>
        </w:rPr>
      </w:pPr>
    </w:p>
    <w:p w:rsidR="00BB555F" w:rsidRPr="00915ED0" w:rsidRDefault="00BB555F" w:rsidP="00386B09">
      <w:pPr>
        <w:shd w:val="clear" w:color="auto" w:fill="FFFFFF"/>
        <w:tabs>
          <w:tab w:val="left" w:pos="4830"/>
        </w:tabs>
        <w:spacing w:after="0" w:line="240" w:lineRule="auto"/>
        <w:ind w:right="283"/>
        <w:jc w:val="both"/>
        <w:rPr>
          <w:rFonts w:ascii="Times New Roman" w:hAnsi="Times New Roman"/>
          <w:sz w:val="28"/>
          <w:szCs w:val="28"/>
        </w:rPr>
      </w:pPr>
    </w:p>
    <w:p w:rsidR="00246EAF" w:rsidRDefault="00246EAF" w:rsidP="00386B09">
      <w:pPr>
        <w:pStyle w:val="a4"/>
        <w:shd w:val="clear" w:color="auto" w:fill="FFFFFF"/>
        <w:tabs>
          <w:tab w:val="left" w:leader="dot" w:pos="9346"/>
        </w:tabs>
        <w:spacing w:after="0" w:line="240" w:lineRule="auto"/>
        <w:ind w:left="0" w:right="283"/>
        <w:jc w:val="both"/>
        <w:rPr>
          <w:rFonts w:ascii="Times New Roman" w:hAnsi="Times New Roman"/>
          <w:b/>
          <w:sz w:val="28"/>
          <w:szCs w:val="28"/>
        </w:rPr>
      </w:pPr>
    </w:p>
    <w:p w:rsidR="00246EAF" w:rsidRDefault="00246EAF" w:rsidP="00386B09">
      <w:pPr>
        <w:pStyle w:val="a4"/>
        <w:shd w:val="clear" w:color="auto" w:fill="FFFFFF"/>
        <w:tabs>
          <w:tab w:val="left" w:leader="dot" w:pos="9346"/>
        </w:tabs>
        <w:spacing w:after="0" w:line="240" w:lineRule="auto"/>
        <w:ind w:left="0" w:right="283"/>
        <w:jc w:val="both"/>
        <w:rPr>
          <w:rFonts w:ascii="Times New Roman" w:hAnsi="Times New Roman"/>
          <w:b/>
          <w:sz w:val="28"/>
          <w:szCs w:val="28"/>
        </w:rPr>
      </w:pPr>
    </w:p>
    <w:p w:rsidR="00246EAF" w:rsidRDefault="00246EAF" w:rsidP="00386B09">
      <w:pPr>
        <w:pStyle w:val="a4"/>
        <w:shd w:val="clear" w:color="auto" w:fill="FFFFFF"/>
        <w:tabs>
          <w:tab w:val="left" w:leader="dot" w:pos="9346"/>
        </w:tabs>
        <w:spacing w:after="0" w:line="240" w:lineRule="auto"/>
        <w:ind w:left="0" w:right="283"/>
        <w:jc w:val="both"/>
        <w:rPr>
          <w:rFonts w:ascii="Times New Roman" w:hAnsi="Times New Roman"/>
          <w:b/>
          <w:sz w:val="28"/>
          <w:szCs w:val="28"/>
        </w:rPr>
      </w:pPr>
    </w:p>
    <w:p w:rsidR="00246EAF" w:rsidRDefault="00246EAF" w:rsidP="00386B09">
      <w:pPr>
        <w:pStyle w:val="a4"/>
        <w:shd w:val="clear" w:color="auto" w:fill="FFFFFF"/>
        <w:tabs>
          <w:tab w:val="left" w:leader="dot" w:pos="9346"/>
        </w:tabs>
        <w:spacing w:after="0" w:line="240" w:lineRule="auto"/>
        <w:ind w:left="0" w:right="283"/>
        <w:jc w:val="both"/>
        <w:rPr>
          <w:rFonts w:ascii="Times New Roman" w:hAnsi="Times New Roman"/>
          <w:b/>
          <w:sz w:val="28"/>
          <w:szCs w:val="28"/>
        </w:rPr>
      </w:pPr>
    </w:p>
    <w:p w:rsidR="00246EAF" w:rsidRDefault="00246EAF" w:rsidP="00386B09">
      <w:pPr>
        <w:pStyle w:val="a4"/>
        <w:shd w:val="clear" w:color="auto" w:fill="FFFFFF"/>
        <w:tabs>
          <w:tab w:val="left" w:leader="dot" w:pos="9346"/>
        </w:tabs>
        <w:spacing w:after="0" w:line="240" w:lineRule="auto"/>
        <w:ind w:left="0" w:right="283"/>
        <w:jc w:val="both"/>
        <w:rPr>
          <w:rFonts w:ascii="Times New Roman" w:hAnsi="Times New Roman"/>
          <w:b/>
          <w:sz w:val="28"/>
          <w:szCs w:val="28"/>
        </w:rPr>
      </w:pPr>
    </w:p>
    <w:p w:rsidR="00246EAF" w:rsidRDefault="00246EAF" w:rsidP="00386B09">
      <w:pPr>
        <w:pStyle w:val="a4"/>
        <w:shd w:val="clear" w:color="auto" w:fill="FFFFFF"/>
        <w:tabs>
          <w:tab w:val="left" w:leader="dot" w:pos="9346"/>
        </w:tabs>
        <w:spacing w:after="0" w:line="240" w:lineRule="auto"/>
        <w:ind w:left="0" w:right="283"/>
        <w:jc w:val="both"/>
        <w:rPr>
          <w:rFonts w:ascii="Times New Roman" w:hAnsi="Times New Roman"/>
          <w:b/>
          <w:sz w:val="28"/>
          <w:szCs w:val="28"/>
        </w:rPr>
      </w:pPr>
    </w:p>
    <w:p w:rsidR="00246EAF" w:rsidRDefault="00246EAF" w:rsidP="00386B09">
      <w:pPr>
        <w:pStyle w:val="a4"/>
        <w:shd w:val="clear" w:color="auto" w:fill="FFFFFF"/>
        <w:tabs>
          <w:tab w:val="left" w:leader="dot" w:pos="9346"/>
        </w:tabs>
        <w:spacing w:after="0" w:line="240" w:lineRule="auto"/>
        <w:ind w:left="0" w:right="283"/>
        <w:jc w:val="both"/>
        <w:rPr>
          <w:rFonts w:ascii="Times New Roman" w:hAnsi="Times New Roman"/>
          <w:b/>
          <w:sz w:val="28"/>
          <w:szCs w:val="28"/>
        </w:rPr>
      </w:pPr>
    </w:p>
    <w:p w:rsidR="00246EAF" w:rsidRDefault="00246EAF" w:rsidP="00386B09">
      <w:pPr>
        <w:pStyle w:val="a4"/>
        <w:shd w:val="clear" w:color="auto" w:fill="FFFFFF"/>
        <w:tabs>
          <w:tab w:val="left" w:leader="dot" w:pos="9346"/>
        </w:tabs>
        <w:spacing w:after="0" w:line="240" w:lineRule="auto"/>
        <w:ind w:left="0" w:right="283"/>
        <w:jc w:val="both"/>
        <w:rPr>
          <w:rFonts w:ascii="Times New Roman" w:hAnsi="Times New Roman"/>
          <w:b/>
          <w:sz w:val="28"/>
          <w:szCs w:val="28"/>
        </w:rPr>
      </w:pPr>
    </w:p>
    <w:p w:rsidR="00246EAF" w:rsidRDefault="00246EAF" w:rsidP="00386B09">
      <w:pPr>
        <w:pStyle w:val="a4"/>
        <w:shd w:val="clear" w:color="auto" w:fill="FFFFFF"/>
        <w:tabs>
          <w:tab w:val="left" w:leader="dot" w:pos="9346"/>
        </w:tabs>
        <w:spacing w:after="0" w:line="240" w:lineRule="auto"/>
        <w:ind w:left="0" w:right="283"/>
        <w:jc w:val="both"/>
        <w:rPr>
          <w:rFonts w:ascii="Times New Roman" w:hAnsi="Times New Roman"/>
          <w:b/>
          <w:sz w:val="28"/>
          <w:szCs w:val="28"/>
        </w:rPr>
      </w:pPr>
    </w:p>
    <w:p w:rsidR="00246EAF" w:rsidRDefault="00246EAF" w:rsidP="00386B09">
      <w:pPr>
        <w:pStyle w:val="a4"/>
        <w:shd w:val="clear" w:color="auto" w:fill="FFFFFF"/>
        <w:tabs>
          <w:tab w:val="left" w:leader="dot" w:pos="9346"/>
        </w:tabs>
        <w:spacing w:after="0" w:line="240" w:lineRule="auto"/>
        <w:ind w:left="0" w:right="283"/>
        <w:jc w:val="both"/>
        <w:rPr>
          <w:rFonts w:ascii="Times New Roman" w:hAnsi="Times New Roman"/>
          <w:b/>
          <w:sz w:val="28"/>
          <w:szCs w:val="28"/>
        </w:rPr>
      </w:pPr>
    </w:p>
    <w:p w:rsidR="00246EAF" w:rsidRDefault="00246EAF" w:rsidP="00386B09">
      <w:pPr>
        <w:shd w:val="clear" w:color="auto" w:fill="FFFFFF"/>
        <w:tabs>
          <w:tab w:val="left" w:leader="dot" w:pos="9346"/>
        </w:tabs>
        <w:spacing w:after="0" w:line="240" w:lineRule="auto"/>
        <w:ind w:right="283"/>
        <w:jc w:val="both"/>
        <w:rPr>
          <w:rFonts w:ascii="Times New Roman" w:eastAsia="Times New Roman" w:hAnsi="Times New Roman" w:cs="Times New Roman"/>
          <w:b/>
          <w:sz w:val="28"/>
          <w:szCs w:val="28"/>
        </w:rPr>
      </w:pPr>
    </w:p>
    <w:p w:rsidR="001E2501" w:rsidRDefault="001E2501" w:rsidP="00386B09">
      <w:pPr>
        <w:shd w:val="clear" w:color="auto" w:fill="FFFFFF"/>
        <w:tabs>
          <w:tab w:val="left" w:leader="dot" w:pos="9346"/>
        </w:tabs>
        <w:spacing w:after="0" w:line="240" w:lineRule="auto"/>
        <w:ind w:right="283"/>
        <w:jc w:val="both"/>
        <w:rPr>
          <w:rFonts w:ascii="Times New Roman" w:eastAsia="Times New Roman" w:hAnsi="Times New Roman" w:cs="Times New Roman"/>
          <w:b/>
          <w:sz w:val="28"/>
          <w:szCs w:val="28"/>
        </w:rPr>
      </w:pPr>
    </w:p>
    <w:p w:rsidR="001E2501" w:rsidRDefault="001E2501" w:rsidP="00386B09">
      <w:pPr>
        <w:shd w:val="clear" w:color="auto" w:fill="FFFFFF"/>
        <w:tabs>
          <w:tab w:val="left" w:leader="dot" w:pos="9346"/>
        </w:tabs>
        <w:spacing w:after="0" w:line="240" w:lineRule="auto"/>
        <w:ind w:right="283"/>
        <w:jc w:val="both"/>
        <w:rPr>
          <w:rFonts w:ascii="Times New Roman" w:eastAsia="Times New Roman" w:hAnsi="Times New Roman" w:cs="Times New Roman"/>
          <w:b/>
          <w:sz w:val="28"/>
          <w:szCs w:val="28"/>
        </w:rPr>
      </w:pPr>
    </w:p>
    <w:p w:rsidR="001E2501" w:rsidRPr="00081658" w:rsidRDefault="001E2501" w:rsidP="00386B09">
      <w:pPr>
        <w:shd w:val="clear" w:color="auto" w:fill="FFFFFF"/>
        <w:tabs>
          <w:tab w:val="left" w:leader="dot" w:pos="9346"/>
        </w:tabs>
        <w:spacing w:after="0" w:line="240" w:lineRule="auto"/>
        <w:ind w:right="283"/>
        <w:jc w:val="both"/>
        <w:rPr>
          <w:rFonts w:ascii="Times New Roman" w:hAnsi="Times New Roman"/>
          <w:b/>
          <w:color w:val="FF0000"/>
          <w:sz w:val="28"/>
          <w:szCs w:val="28"/>
        </w:rPr>
      </w:pPr>
    </w:p>
    <w:p w:rsidR="00C83647" w:rsidRPr="00081658" w:rsidRDefault="00C83647" w:rsidP="00386B09">
      <w:pPr>
        <w:shd w:val="clear" w:color="auto" w:fill="FFFFFF"/>
        <w:tabs>
          <w:tab w:val="left" w:leader="dot" w:pos="9346"/>
        </w:tabs>
        <w:spacing w:after="0" w:line="240" w:lineRule="auto"/>
        <w:ind w:right="283"/>
        <w:jc w:val="both"/>
        <w:rPr>
          <w:rFonts w:ascii="Times New Roman" w:eastAsia="Times New Roman" w:hAnsi="Times New Roman" w:cs="Times New Roman"/>
          <w:b/>
          <w:color w:val="FF0000"/>
          <w:sz w:val="28"/>
          <w:szCs w:val="28"/>
        </w:rPr>
      </w:pPr>
    </w:p>
    <w:p w:rsidR="00386B09" w:rsidRDefault="00C83647" w:rsidP="00386B09">
      <w:pPr>
        <w:shd w:val="clear" w:color="auto" w:fill="FFFFFF"/>
        <w:tabs>
          <w:tab w:val="left" w:leader="dot" w:pos="9346"/>
        </w:tabs>
        <w:spacing w:after="0" w:line="240" w:lineRule="auto"/>
        <w:ind w:right="283"/>
        <w:jc w:val="both"/>
        <w:rPr>
          <w:rFonts w:ascii="Times New Roman" w:eastAsia="Times New Roman" w:hAnsi="Times New Roman" w:cs="Times New Roman"/>
          <w:b/>
          <w:color w:val="FF0000"/>
          <w:sz w:val="28"/>
          <w:szCs w:val="28"/>
        </w:rPr>
      </w:pPr>
      <w:r w:rsidRPr="00081658">
        <w:rPr>
          <w:rFonts w:ascii="Times New Roman" w:eastAsia="Times New Roman" w:hAnsi="Times New Roman" w:cs="Times New Roman"/>
          <w:b/>
          <w:color w:val="FF0000"/>
          <w:sz w:val="28"/>
          <w:szCs w:val="28"/>
        </w:rPr>
        <w:t xml:space="preserve">                                           </w:t>
      </w:r>
    </w:p>
    <w:p w:rsidR="00386B09" w:rsidRDefault="00386B09" w:rsidP="00386B09">
      <w:pPr>
        <w:spacing w:after="0"/>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br w:type="page"/>
      </w:r>
    </w:p>
    <w:p w:rsidR="004C7094" w:rsidRPr="00386B09" w:rsidRDefault="00386B09" w:rsidP="00386B09">
      <w:pPr>
        <w:shd w:val="clear" w:color="auto" w:fill="FFFFFF"/>
        <w:tabs>
          <w:tab w:val="left" w:leader="dot" w:pos="9346"/>
        </w:tabs>
        <w:spacing w:after="0" w:line="240" w:lineRule="auto"/>
        <w:ind w:right="283"/>
        <w:jc w:val="center"/>
        <w:rPr>
          <w:rFonts w:ascii="Times New Roman" w:hAnsi="Times New Roman"/>
          <w:b/>
          <w:sz w:val="28"/>
          <w:szCs w:val="28"/>
        </w:rPr>
      </w:pPr>
      <w:r>
        <w:rPr>
          <w:rFonts w:ascii="Times New Roman" w:hAnsi="Times New Roman"/>
          <w:b/>
          <w:sz w:val="28"/>
          <w:szCs w:val="28"/>
        </w:rPr>
        <w:lastRenderedPageBreak/>
        <w:t>Список литературы</w:t>
      </w:r>
    </w:p>
    <w:p w:rsidR="00925F7A" w:rsidRPr="00081658" w:rsidRDefault="00925F7A" w:rsidP="00386B09">
      <w:pPr>
        <w:pStyle w:val="a4"/>
        <w:shd w:val="clear" w:color="auto" w:fill="FFFFFF"/>
        <w:tabs>
          <w:tab w:val="left" w:leader="dot" w:pos="9346"/>
        </w:tabs>
        <w:spacing w:after="0" w:line="240" w:lineRule="auto"/>
        <w:ind w:left="0" w:right="283"/>
        <w:jc w:val="both"/>
        <w:rPr>
          <w:rFonts w:ascii="Times New Roman" w:hAnsi="Times New Roman"/>
          <w:b/>
          <w:color w:val="FF0000"/>
          <w:sz w:val="28"/>
          <w:szCs w:val="28"/>
        </w:rPr>
      </w:pPr>
    </w:p>
    <w:p w:rsidR="00925F7A" w:rsidRPr="00386B09" w:rsidRDefault="00925F7A" w:rsidP="00386B09">
      <w:pPr>
        <w:pStyle w:val="a4"/>
        <w:numPr>
          <w:ilvl w:val="0"/>
          <w:numId w:val="38"/>
        </w:numPr>
        <w:tabs>
          <w:tab w:val="left" w:pos="0"/>
          <w:tab w:val="left" w:pos="851"/>
          <w:tab w:val="left" w:pos="1134"/>
        </w:tabs>
        <w:spacing w:after="0"/>
        <w:ind w:right="-1" w:hanging="644"/>
        <w:jc w:val="both"/>
        <w:rPr>
          <w:rFonts w:ascii="Times New Roman" w:hAnsi="Times New Roman"/>
          <w:sz w:val="28"/>
          <w:szCs w:val="28"/>
        </w:rPr>
      </w:pPr>
      <w:r w:rsidRPr="00386B09">
        <w:rPr>
          <w:rFonts w:ascii="Times New Roman" w:hAnsi="Times New Roman"/>
          <w:sz w:val="28"/>
          <w:szCs w:val="28"/>
        </w:rPr>
        <w:t xml:space="preserve">Примерная общеобразовательная программа дошкольного образования «От рождения до школы» под редакцией Н.Е. </w:t>
      </w:r>
      <w:proofErr w:type="spellStart"/>
      <w:r w:rsidRPr="00386B09">
        <w:rPr>
          <w:rFonts w:ascii="Times New Roman" w:hAnsi="Times New Roman"/>
          <w:sz w:val="28"/>
          <w:szCs w:val="28"/>
        </w:rPr>
        <w:t>Вераксы</w:t>
      </w:r>
      <w:proofErr w:type="spellEnd"/>
      <w:r w:rsidRPr="00386B09">
        <w:rPr>
          <w:rFonts w:ascii="Times New Roman" w:hAnsi="Times New Roman"/>
          <w:sz w:val="28"/>
          <w:szCs w:val="28"/>
        </w:rPr>
        <w:t xml:space="preserve">, Т.С. Комаровой, М.А. Васильевой. Соответствует </w:t>
      </w:r>
      <w:r w:rsidR="00DD05C0">
        <w:rPr>
          <w:rFonts w:ascii="Times New Roman" w:hAnsi="Times New Roman"/>
          <w:sz w:val="28"/>
          <w:szCs w:val="28"/>
        </w:rPr>
        <w:t>ФГОС. - М., Мозаика-Синтез, 2016</w:t>
      </w:r>
      <w:r w:rsidRPr="00386B09">
        <w:rPr>
          <w:rFonts w:ascii="Times New Roman" w:hAnsi="Times New Roman"/>
          <w:sz w:val="28"/>
          <w:szCs w:val="28"/>
        </w:rPr>
        <w:t>.</w:t>
      </w:r>
    </w:p>
    <w:p w:rsidR="00925F7A" w:rsidRPr="00386B09" w:rsidRDefault="00DD05C0" w:rsidP="00386B09">
      <w:pPr>
        <w:pStyle w:val="a4"/>
        <w:numPr>
          <w:ilvl w:val="0"/>
          <w:numId w:val="38"/>
        </w:numPr>
        <w:tabs>
          <w:tab w:val="left" w:pos="0"/>
          <w:tab w:val="left" w:pos="851"/>
          <w:tab w:val="left" w:pos="1134"/>
        </w:tabs>
        <w:spacing w:after="0"/>
        <w:ind w:right="-1" w:hanging="644"/>
        <w:jc w:val="both"/>
        <w:rPr>
          <w:rFonts w:ascii="Times New Roman" w:hAnsi="Times New Roman"/>
          <w:sz w:val="28"/>
          <w:szCs w:val="28"/>
        </w:rPr>
      </w:pPr>
      <w:r w:rsidRPr="00386B09">
        <w:rPr>
          <w:rFonts w:ascii="Times New Roman" w:hAnsi="Times New Roman"/>
          <w:sz w:val="28"/>
          <w:szCs w:val="28"/>
        </w:rPr>
        <w:t xml:space="preserve"> </w:t>
      </w:r>
      <w:r w:rsidR="00FE0CC4" w:rsidRPr="00386B09">
        <w:rPr>
          <w:rFonts w:ascii="Times New Roman" w:hAnsi="Times New Roman"/>
          <w:sz w:val="28"/>
          <w:szCs w:val="28"/>
        </w:rPr>
        <w:t xml:space="preserve">«Перспективное планирование по программе «От рождения до школы» под ред. Н.Е. </w:t>
      </w:r>
      <w:proofErr w:type="spellStart"/>
      <w:r w:rsidR="00FE0CC4" w:rsidRPr="00386B09">
        <w:rPr>
          <w:rFonts w:ascii="Times New Roman" w:hAnsi="Times New Roman"/>
          <w:sz w:val="28"/>
          <w:szCs w:val="28"/>
        </w:rPr>
        <w:t>Вераксы</w:t>
      </w:r>
      <w:proofErr w:type="spellEnd"/>
      <w:r w:rsidR="00FE0CC4" w:rsidRPr="00386B09">
        <w:rPr>
          <w:rFonts w:ascii="Times New Roman" w:hAnsi="Times New Roman"/>
          <w:sz w:val="28"/>
          <w:szCs w:val="28"/>
        </w:rPr>
        <w:t>, Т.С. Комаровой, М.А. Васильевой.</w:t>
      </w:r>
    </w:p>
    <w:p w:rsidR="007B6D60" w:rsidRPr="00386B09" w:rsidRDefault="005E1092" w:rsidP="00386B09">
      <w:pPr>
        <w:pStyle w:val="a4"/>
        <w:numPr>
          <w:ilvl w:val="0"/>
          <w:numId w:val="38"/>
        </w:numPr>
        <w:shd w:val="clear" w:color="auto" w:fill="FFFFFF"/>
        <w:tabs>
          <w:tab w:val="left" w:leader="dot" w:pos="9346"/>
        </w:tabs>
        <w:spacing w:after="0"/>
        <w:ind w:right="-1" w:hanging="644"/>
        <w:jc w:val="both"/>
        <w:rPr>
          <w:rFonts w:ascii="Times New Roman" w:hAnsi="Times New Roman"/>
          <w:sz w:val="28"/>
          <w:szCs w:val="28"/>
        </w:rPr>
      </w:pPr>
      <w:r w:rsidRPr="00386B09">
        <w:rPr>
          <w:rFonts w:ascii="Times New Roman" w:hAnsi="Times New Roman"/>
          <w:sz w:val="28"/>
          <w:szCs w:val="28"/>
        </w:rPr>
        <w:t>Хрестоматия для чтения детям в детском саду и до</w:t>
      </w:r>
      <w:r w:rsidR="00B70999">
        <w:rPr>
          <w:rFonts w:ascii="Times New Roman" w:hAnsi="Times New Roman"/>
          <w:sz w:val="28"/>
          <w:szCs w:val="28"/>
        </w:rPr>
        <w:t>ма. - М.: «Мозаика-Синтез», 2017</w:t>
      </w:r>
      <w:r w:rsidRPr="00386B09">
        <w:rPr>
          <w:rFonts w:ascii="Times New Roman" w:hAnsi="Times New Roman"/>
          <w:sz w:val="28"/>
          <w:szCs w:val="28"/>
        </w:rPr>
        <w:t>г.</w:t>
      </w:r>
    </w:p>
    <w:p w:rsidR="007B6D60" w:rsidRPr="00386B09" w:rsidRDefault="007B6D60" w:rsidP="00386B09">
      <w:pPr>
        <w:pStyle w:val="a4"/>
        <w:numPr>
          <w:ilvl w:val="0"/>
          <w:numId w:val="38"/>
        </w:numPr>
        <w:shd w:val="clear" w:color="auto" w:fill="FFFFFF"/>
        <w:tabs>
          <w:tab w:val="left" w:leader="dot" w:pos="9346"/>
        </w:tabs>
        <w:spacing w:after="0"/>
        <w:ind w:right="-1" w:hanging="644"/>
        <w:jc w:val="both"/>
        <w:rPr>
          <w:rFonts w:ascii="Times New Roman" w:hAnsi="Times New Roman"/>
          <w:sz w:val="28"/>
          <w:szCs w:val="28"/>
        </w:rPr>
      </w:pPr>
      <w:r w:rsidRPr="00386B09">
        <w:rPr>
          <w:rFonts w:ascii="Times New Roman" w:hAnsi="Times New Roman"/>
          <w:sz w:val="28"/>
          <w:szCs w:val="28"/>
        </w:rPr>
        <w:t xml:space="preserve">Комарова Т. С. Изобразительная деятельность в детском саду. — М.: Мозаика - Синтез, </w:t>
      </w:r>
      <w:r w:rsidR="00B70999">
        <w:rPr>
          <w:rFonts w:ascii="Times New Roman" w:hAnsi="Times New Roman"/>
          <w:sz w:val="28"/>
          <w:szCs w:val="28"/>
        </w:rPr>
        <w:t>2017</w:t>
      </w:r>
      <w:r w:rsidRPr="00386B09">
        <w:rPr>
          <w:rFonts w:ascii="Times New Roman" w:hAnsi="Times New Roman"/>
          <w:sz w:val="28"/>
          <w:szCs w:val="28"/>
        </w:rPr>
        <w:t>.</w:t>
      </w:r>
    </w:p>
    <w:p w:rsidR="00915ED0" w:rsidRPr="00386B09" w:rsidRDefault="00915ED0" w:rsidP="00386B09">
      <w:pPr>
        <w:numPr>
          <w:ilvl w:val="0"/>
          <w:numId w:val="38"/>
        </w:numPr>
        <w:autoSpaceDE w:val="0"/>
        <w:autoSpaceDN w:val="0"/>
        <w:adjustRightInd w:val="0"/>
        <w:spacing w:after="0"/>
        <w:ind w:hanging="644"/>
        <w:contextualSpacing/>
        <w:jc w:val="both"/>
        <w:rPr>
          <w:rFonts w:ascii="Times New Roman" w:hAnsi="Times New Roman"/>
          <w:sz w:val="28"/>
          <w:szCs w:val="28"/>
        </w:rPr>
      </w:pPr>
      <w:r w:rsidRPr="00386B09">
        <w:rPr>
          <w:rFonts w:ascii="Times New Roman" w:hAnsi="Times New Roman"/>
          <w:sz w:val="28"/>
          <w:szCs w:val="28"/>
        </w:rPr>
        <w:t>Новикова И. М. Формирование представлений о здоровом образе жизни у дошкольни</w:t>
      </w:r>
      <w:r w:rsidR="00B70999">
        <w:rPr>
          <w:rFonts w:ascii="Times New Roman" w:hAnsi="Times New Roman"/>
          <w:sz w:val="28"/>
          <w:szCs w:val="28"/>
        </w:rPr>
        <w:t>ков. — М.; Мозаика-Синтез, 2017</w:t>
      </w:r>
      <w:r w:rsidRPr="00386B09">
        <w:rPr>
          <w:rFonts w:ascii="Times New Roman" w:hAnsi="Times New Roman"/>
          <w:sz w:val="28"/>
          <w:szCs w:val="28"/>
        </w:rPr>
        <w:t>.</w:t>
      </w:r>
    </w:p>
    <w:p w:rsidR="00915ED0" w:rsidRPr="00386B09" w:rsidRDefault="00915ED0" w:rsidP="00386B09">
      <w:pPr>
        <w:numPr>
          <w:ilvl w:val="0"/>
          <w:numId w:val="38"/>
        </w:numPr>
        <w:autoSpaceDE w:val="0"/>
        <w:autoSpaceDN w:val="0"/>
        <w:adjustRightInd w:val="0"/>
        <w:spacing w:after="0"/>
        <w:ind w:hanging="644"/>
        <w:contextualSpacing/>
        <w:jc w:val="both"/>
        <w:rPr>
          <w:rFonts w:ascii="Times New Roman" w:hAnsi="Times New Roman"/>
          <w:sz w:val="28"/>
          <w:szCs w:val="28"/>
        </w:rPr>
      </w:pPr>
      <w:r w:rsidRPr="00386B09">
        <w:rPr>
          <w:rFonts w:ascii="Times New Roman" w:hAnsi="Times New Roman"/>
          <w:sz w:val="28"/>
          <w:szCs w:val="28"/>
        </w:rPr>
        <w:t xml:space="preserve"> Губанова Н. Ф. Развитие игровой деятельности. Система работы в первой младшей группе детского сада.</w:t>
      </w:r>
      <w:r w:rsidR="00B70999">
        <w:rPr>
          <w:rFonts w:ascii="Times New Roman" w:hAnsi="Times New Roman"/>
          <w:sz w:val="28"/>
          <w:szCs w:val="28"/>
        </w:rPr>
        <w:t xml:space="preserve"> — М.: Мозаика-Синтез, 2017</w:t>
      </w:r>
      <w:r w:rsidRPr="00386B09">
        <w:rPr>
          <w:rFonts w:ascii="Times New Roman" w:hAnsi="Times New Roman"/>
          <w:sz w:val="28"/>
          <w:szCs w:val="28"/>
        </w:rPr>
        <w:t>.</w:t>
      </w:r>
    </w:p>
    <w:p w:rsidR="00915ED0" w:rsidRPr="00386B09" w:rsidRDefault="00915ED0" w:rsidP="00386B09">
      <w:pPr>
        <w:numPr>
          <w:ilvl w:val="0"/>
          <w:numId w:val="38"/>
        </w:numPr>
        <w:autoSpaceDE w:val="0"/>
        <w:autoSpaceDN w:val="0"/>
        <w:adjustRightInd w:val="0"/>
        <w:spacing w:after="0"/>
        <w:ind w:hanging="644"/>
        <w:contextualSpacing/>
        <w:jc w:val="both"/>
        <w:rPr>
          <w:rFonts w:ascii="Times New Roman" w:hAnsi="Times New Roman"/>
          <w:sz w:val="28"/>
          <w:szCs w:val="28"/>
        </w:rPr>
      </w:pPr>
      <w:r w:rsidRPr="00386B09">
        <w:rPr>
          <w:rFonts w:ascii="Times New Roman" w:hAnsi="Times New Roman"/>
          <w:sz w:val="28"/>
          <w:szCs w:val="28"/>
        </w:rPr>
        <w:t xml:space="preserve"> </w:t>
      </w:r>
      <w:proofErr w:type="spellStart"/>
      <w:r w:rsidRPr="00386B09">
        <w:rPr>
          <w:rFonts w:ascii="Times New Roman" w:hAnsi="Times New Roman"/>
          <w:sz w:val="28"/>
          <w:szCs w:val="28"/>
        </w:rPr>
        <w:t>Куцакова</w:t>
      </w:r>
      <w:proofErr w:type="spellEnd"/>
      <w:r w:rsidRPr="00386B09">
        <w:rPr>
          <w:rFonts w:ascii="Times New Roman" w:hAnsi="Times New Roman"/>
          <w:sz w:val="28"/>
          <w:szCs w:val="28"/>
        </w:rPr>
        <w:t xml:space="preserve"> Л. В. Творим и мастерим. Ручной труд в детском саду и дома. - М.: Мозаика-Синтез, </w:t>
      </w:r>
      <w:r w:rsidR="00B70999">
        <w:rPr>
          <w:rFonts w:ascii="Times New Roman" w:hAnsi="Times New Roman"/>
          <w:sz w:val="28"/>
          <w:szCs w:val="28"/>
        </w:rPr>
        <w:t>2017</w:t>
      </w:r>
      <w:r w:rsidRPr="00386B09">
        <w:rPr>
          <w:rFonts w:ascii="Times New Roman" w:hAnsi="Times New Roman"/>
          <w:sz w:val="28"/>
          <w:szCs w:val="28"/>
        </w:rPr>
        <w:t>.</w:t>
      </w:r>
    </w:p>
    <w:p w:rsidR="00915ED0" w:rsidRPr="00386B09" w:rsidRDefault="00915ED0" w:rsidP="00386B09">
      <w:pPr>
        <w:numPr>
          <w:ilvl w:val="0"/>
          <w:numId w:val="38"/>
        </w:numPr>
        <w:autoSpaceDE w:val="0"/>
        <w:autoSpaceDN w:val="0"/>
        <w:adjustRightInd w:val="0"/>
        <w:spacing w:after="0"/>
        <w:ind w:hanging="644"/>
        <w:contextualSpacing/>
        <w:jc w:val="both"/>
        <w:rPr>
          <w:rFonts w:ascii="Times New Roman" w:hAnsi="Times New Roman"/>
          <w:sz w:val="28"/>
          <w:szCs w:val="28"/>
        </w:rPr>
      </w:pPr>
      <w:r w:rsidRPr="00386B09">
        <w:rPr>
          <w:rFonts w:ascii="Times New Roman" w:hAnsi="Times New Roman"/>
          <w:sz w:val="28"/>
          <w:szCs w:val="28"/>
        </w:rPr>
        <w:t xml:space="preserve"> </w:t>
      </w:r>
      <w:proofErr w:type="spellStart"/>
      <w:r w:rsidRPr="00386B09">
        <w:rPr>
          <w:rFonts w:ascii="Times New Roman" w:hAnsi="Times New Roman"/>
          <w:sz w:val="28"/>
          <w:szCs w:val="28"/>
        </w:rPr>
        <w:t>Соломенникова</w:t>
      </w:r>
      <w:proofErr w:type="spellEnd"/>
      <w:r w:rsidRPr="00386B09">
        <w:rPr>
          <w:rFonts w:ascii="Times New Roman" w:hAnsi="Times New Roman"/>
          <w:sz w:val="28"/>
          <w:szCs w:val="28"/>
        </w:rPr>
        <w:t xml:space="preserve"> О. А. Занятия по формированию элементарных экологических представлений в первой младшей группе детского сада. — М.: Мозаика-Синтез, </w:t>
      </w:r>
      <w:r w:rsidR="00B70999">
        <w:rPr>
          <w:rFonts w:ascii="Times New Roman" w:hAnsi="Times New Roman"/>
          <w:sz w:val="28"/>
          <w:szCs w:val="28"/>
        </w:rPr>
        <w:t>2016</w:t>
      </w:r>
      <w:r w:rsidRPr="00386B09">
        <w:rPr>
          <w:rFonts w:ascii="Times New Roman" w:hAnsi="Times New Roman"/>
          <w:sz w:val="28"/>
          <w:szCs w:val="28"/>
        </w:rPr>
        <w:t>.</w:t>
      </w:r>
    </w:p>
    <w:p w:rsidR="00915ED0" w:rsidRPr="00386B09" w:rsidRDefault="00915ED0" w:rsidP="00386B09">
      <w:pPr>
        <w:numPr>
          <w:ilvl w:val="0"/>
          <w:numId w:val="38"/>
        </w:numPr>
        <w:autoSpaceDE w:val="0"/>
        <w:autoSpaceDN w:val="0"/>
        <w:adjustRightInd w:val="0"/>
        <w:spacing w:after="0"/>
        <w:ind w:hanging="644"/>
        <w:contextualSpacing/>
        <w:jc w:val="both"/>
        <w:rPr>
          <w:rFonts w:ascii="Times New Roman" w:hAnsi="Times New Roman"/>
          <w:sz w:val="28"/>
          <w:szCs w:val="28"/>
        </w:rPr>
      </w:pPr>
      <w:r w:rsidRPr="00386B09">
        <w:rPr>
          <w:rFonts w:ascii="Times New Roman" w:hAnsi="Times New Roman"/>
          <w:sz w:val="28"/>
          <w:szCs w:val="28"/>
        </w:rPr>
        <w:t xml:space="preserve"> </w:t>
      </w:r>
      <w:proofErr w:type="spellStart"/>
      <w:r w:rsidRPr="00386B09">
        <w:rPr>
          <w:rFonts w:ascii="Times New Roman" w:hAnsi="Times New Roman"/>
          <w:sz w:val="28"/>
          <w:szCs w:val="28"/>
        </w:rPr>
        <w:t>Гербова</w:t>
      </w:r>
      <w:proofErr w:type="spellEnd"/>
      <w:r w:rsidRPr="00386B09">
        <w:rPr>
          <w:rFonts w:ascii="Times New Roman" w:hAnsi="Times New Roman"/>
          <w:sz w:val="28"/>
          <w:szCs w:val="28"/>
        </w:rPr>
        <w:t xml:space="preserve"> В. В. Занятия по развитию речи в первой младшей труппе детского с</w:t>
      </w:r>
      <w:r w:rsidR="00B70999">
        <w:rPr>
          <w:rFonts w:ascii="Times New Roman" w:hAnsi="Times New Roman"/>
          <w:sz w:val="28"/>
          <w:szCs w:val="28"/>
        </w:rPr>
        <w:t>ада. — М.; Мозаика-Синтез, 2017</w:t>
      </w:r>
    </w:p>
    <w:p w:rsidR="00915ED0" w:rsidRPr="00386B09" w:rsidRDefault="00915ED0" w:rsidP="00386B09">
      <w:pPr>
        <w:numPr>
          <w:ilvl w:val="0"/>
          <w:numId w:val="38"/>
        </w:numPr>
        <w:autoSpaceDE w:val="0"/>
        <w:autoSpaceDN w:val="0"/>
        <w:adjustRightInd w:val="0"/>
        <w:spacing w:after="0"/>
        <w:ind w:hanging="644"/>
        <w:contextualSpacing/>
        <w:jc w:val="both"/>
        <w:rPr>
          <w:rFonts w:ascii="Times New Roman" w:hAnsi="Times New Roman"/>
          <w:sz w:val="28"/>
          <w:szCs w:val="28"/>
        </w:rPr>
      </w:pPr>
      <w:r w:rsidRPr="00386B09">
        <w:rPr>
          <w:rFonts w:ascii="Times New Roman" w:hAnsi="Times New Roman"/>
          <w:sz w:val="28"/>
          <w:szCs w:val="28"/>
        </w:rPr>
        <w:t xml:space="preserve"> Ильюшина Т.Н. Развитие мыслительной деятельности детей раннего возра</w:t>
      </w:r>
      <w:r w:rsidR="00B70999">
        <w:rPr>
          <w:rFonts w:ascii="Times New Roman" w:hAnsi="Times New Roman"/>
          <w:sz w:val="28"/>
          <w:szCs w:val="28"/>
        </w:rPr>
        <w:t>ста. Издательство «Учитель» 2017</w:t>
      </w:r>
      <w:r w:rsidRPr="00386B09">
        <w:rPr>
          <w:rFonts w:ascii="Times New Roman" w:hAnsi="Times New Roman"/>
          <w:sz w:val="28"/>
          <w:szCs w:val="28"/>
        </w:rPr>
        <w:t>.</w:t>
      </w:r>
    </w:p>
    <w:p w:rsidR="00915ED0" w:rsidRPr="00B70999" w:rsidRDefault="00915ED0" w:rsidP="00B70999">
      <w:pPr>
        <w:numPr>
          <w:ilvl w:val="0"/>
          <w:numId w:val="38"/>
        </w:numPr>
        <w:autoSpaceDE w:val="0"/>
        <w:autoSpaceDN w:val="0"/>
        <w:adjustRightInd w:val="0"/>
        <w:spacing w:after="0"/>
        <w:ind w:right="-1" w:hanging="644"/>
        <w:contextualSpacing/>
        <w:jc w:val="both"/>
        <w:rPr>
          <w:rFonts w:ascii="Times New Roman" w:hAnsi="Times New Roman"/>
          <w:sz w:val="28"/>
          <w:szCs w:val="28"/>
        </w:rPr>
      </w:pPr>
      <w:r w:rsidRPr="00386B09">
        <w:rPr>
          <w:rFonts w:ascii="Times New Roman" w:hAnsi="Times New Roman"/>
          <w:sz w:val="28"/>
          <w:szCs w:val="28"/>
        </w:rPr>
        <w:t xml:space="preserve"> </w:t>
      </w:r>
      <w:proofErr w:type="spellStart"/>
      <w:r w:rsidRPr="00386B09">
        <w:rPr>
          <w:rFonts w:ascii="Times New Roman" w:hAnsi="Times New Roman"/>
          <w:sz w:val="28"/>
          <w:szCs w:val="28"/>
        </w:rPr>
        <w:t>Теплюк</w:t>
      </w:r>
      <w:proofErr w:type="spellEnd"/>
      <w:r w:rsidRPr="00386B09">
        <w:rPr>
          <w:rFonts w:ascii="Times New Roman" w:hAnsi="Times New Roman"/>
          <w:sz w:val="28"/>
          <w:szCs w:val="28"/>
        </w:rPr>
        <w:t xml:space="preserve"> С.Н. Занятия на прогулке с мал</w:t>
      </w:r>
      <w:r w:rsidR="00B70999">
        <w:rPr>
          <w:rFonts w:ascii="Times New Roman" w:hAnsi="Times New Roman"/>
          <w:sz w:val="28"/>
          <w:szCs w:val="28"/>
        </w:rPr>
        <w:t>ышами. - М; Мозаика-Синтез, 2016</w:t>
      </w:r>
      <w:r w:rsidRPr="00386B09">
        <w:rPr>
          <w:rFonts w:ascii="Times New Roman" w:hAnsi="Times New Roman"/>
          <w:sz w:val="28"/>
          <w:szCs w:val="28"/>
        </w:rPr>
        <w:t>.</w:t>
      </w:r>
    </w:p>
    <w:p w:rsidR="00915ED0" w:rsidRPr="00386B09" w:rsidRDefault="00915ED0" w:rsidP="00386B09">
      <w:pPr>
        <w:numPr>
          <w:ilvl w:val="0"/>
          <w:numId w:val="38"/>
        </w:numPr>
        <w:autoSpaceDE w:val="0"/>
        <w:autoSpaceDN w:val="0"/>
        <w:adjustRightInd w:val="0"/>
        <w:spacing w:after="0"/>
        <w:ind w:right="-1" w:hanging="644"/>
        <w:contextualSpacing/>
        <w:jc w:val="both"/>
        <w:rPr>
          <w:rFonts w:ascii="Times New Roman" w:hAnsi="Times New Roman"/>
          <w:sz w:val="28"/>
          <w:szCs w:val="28"/>
        </w:rPr>
      </w:pPr>
      <w:r w:rsidRPr="00386B09">
        <w:rPr>
          <w:rFonts w:ascii="Times New Roman" w:hAnsi="Times New Roman"/>
          <w:sz w:val="28"/>
          <w:szCs w:val="28"/>
        </w:rPr>
        <w:t xml:space="preserve"> Павлова О.В. «Художественное творчест</w:t>
      </w:r>
      <w:r w:rsidR="00B70999">
        <w:rPr>
          <w:rFonts w:ascii="Times New Roman" w:hAnsi="Times New Roman"/>
          <w:sz w:val="28"/>
          <w:szCs w:val="28"/>
        </w:rPr>
        <w:t>во». Издательство «Учитель» 2015</w:t>
      </w:r>
      <w:r w:rsidRPr="00386B09">
        <w:rPr>
          <w:rFonts w:ascii="Times New Roman" w:hAnsi="Times New Roman"/>
          <w:sz w:val="28"/>
          <w:szCs w:val="28"/>
        </w:rPr>
        <w:t>.</w:t>
      </w:r>
    </w:p>
    <w:p w:rsidR="00915ED0" w:rsidRPr="00386B09" w:rsidRDefault="00915ED0" w:rsidP="00386B09">
      <w:pPr>
        <w:numPr>
          <w:ilvl w:val="0"/>
          <w:numId w:val="38"/>
        </w:numPr>
        <w:autoSpaceDE w:val="0"/>
        <w:autoSpaceDN w:val="0"/>
        <w:adjustRightInd w:val="0"/>
        <w:spacing w:after="0"/>
        <w:ind w:right="-1" w:hanging="644"/>
        <w:contextualSpacing/>
        <w:jc w:val="both"/>
        <w:rPr>
          <w:rFonts w:ascii="Times New Roman" w:hAnsi="Times New Roman"/>
          <w:sz w:val="28"/>
          <w:szCs w:val="28"/>
        </w:rPr>
      </w:pPr>
      <w:r w:rsidRPr="00386B09">
        <w:rPr>
          <w:rFonts w:ascii="Times New Roman" w:hAnsi="Times New Roman" w:cs="Times New Roman"/>
          <w:sz w:val="28"/>
          <w:szCs w:val="28"/>
        </w:rPr>
        <w:t xml:space="preserve"> Д. Н. </w:t>
      </w:r>
      <w:proofErr w:type="spellStart"/>
      <w:r w:rsidRPr="00386B09">
        <w:rPr>
          <w:rFonts w:ascii="Times New Roman" w:hAnsi="Times New Roman" w:cs="Times New Roman"/>
          <w:sz w:val="28"/>
          <w:szCs w:val="28"/>
        </w:rPr>
        <w:t>Колдина</w:t>
      </w:r>
      <w:proofErr w:type="spellEnd"/>
      <w:r w:rsidRPr="00386B09">
        <w:rPr>
          <w:rFonts w:ascii="Times New Roman" w:hAnsi="Times New Roman" w:cs="Times New Roman"/>
          <w:sz w:val="28"/>
          <w:szCs w:val="28"/>
        </w:rPr>
        <w:t xml:space="preserve"> Лепка и рисование с детьми 2–3 лет. Конспекты занятий</w:t>
      </w:r>
      <w:r w:rsidRPr="00386B09">
        <w:rPr>
          <w:rFonts w:ascii="Times New Roman" w:hAnsi="Times New Roman" w:cs="Times New Roman"/>
          <w:sz w:val="28"/>
          <w:szCs w:val="28"/>
          <w:shd w:val="clear" w:color="auto" w:fill="FFFFFF"/>
        </w:rPr>
        <w:t xml:space="preserve"> М.:</w:t>
      </w:r>
      <w:r w:rsidR="00B70999">
        <w:rPr>
          <w:rFonts w:ascii="Times New Roman" w:hAnsi="Times New Roman"/>
          <w:sz w:val="28"/>
          <w:szCs w:val="28"/>
          <w:shd w:val="clear" w:color="auto" w:fill="FFFFFF"/>
        </w:rPr>
        <w:t xml:space="preserve"> Мозаика-Синтез, 2016</w:t>
      </w:r>
      <w:r w:rsidRPr="00386B09">
        <w:rPr>
          <w:rFonts w:ascii="Times New Roman" w:hAnsi="Times New Roman" w:cs="Times New Roman"/>
          <w:sz w:val="28"/>
          <w:szCs w:val="28"/>
          <w:shd w:val="clear" w:color="auto" w:fill="FFFFFF"/>
        </w:rPr>
        <w:t>.</w:t>
      </w:r>
    </w:p>
    <w:p w:rsidR="00915ED0" w:rsidRPr="00386B09" w:rsidRDefault="00915ED0" w:rsidP="00386B09">
      <w:pPr>
        <w:pStyle w:val="a4"/>
        <w:numPr>
          <w:ilvl w:val="0"/>
          <w:numId w:val="38"/>
        </w:numPr>
        <w:spacing w:after="0"/>
        <w:ind w:right="-1" w:hanging="644"/>
        <w:jc w:val="both"/>
        <w:rPr>
          <w:rFonts w:ascii="Times New Roman" w:hAnsi="Times New Roman"/>
          <w:sz w:val="28"/>
          <w:szCs w:val="28"/>
        </w:rPr>
      </w:pPr>
      <w:r w:rsidRPr="00386B09">
        <w:rPr>
          <w:rFonts w:ascii="Times New Roman" w:hAnsi="Times New Roman"/>
          <w:sz w:val="28"/>
          <w:szCs w:val="28"/>
        </w:rPr>
        <w:t xml:space="preserve">19.Ильюшина Т.Н. Развитие мыслительной деятельности детей раннего                           </w:t>
      </w:r>
      <w:r w:rsidR="000023EF" w:rsidRPr="00386B09">
        <w:rPr>
          <w:rFonts w:ascii="Times New Roman" w:hAnsi="Times New Roman"/>
          <w:sz w:val="28"/>
          <w:szCs w:val="28"/>
        </w:rPr>
        <w:t xml:space="preserve">    </w:t>
      </w:r>
      <w:r w:rsidRPr="00386B09">
        <w:rPr>
          <w:rFonts w:ascii="Times New Roman" w:hAnsi="Times New Roman"/>
          <w:sz w:val="28"/>
          <w:szCs w:val="28"/>
        </w:rPr>
        <w:t>возраста Издательст</w:t>
      </w:r>
      <w:r w:rsidR="00B70999">
        <w:rPr>
          <w:rFonts w:ascii="Times New Roman" w:hAnsi="Times New Roman"/>
          <w:sz w:val="28"/>
          <w:szCs w:val="28"/>
        </w:rPr>
        <w:t>во «Учитель» 2016</w:t>
      </w:r>
      <w:r w:rsidRPr="00386B09">
        <w:rPr>
          <w:rFonts w:ascii="Times New Roman" w:hAnsi="Times New Roman"/>
          <w:sz w:val="28"/>
          <w:szCs w:val="28"/>
        </w:rPr>
        <w:t>.</w:t>
      </w:r>
    </w:p>
    <w:p w:rsidR="00915ED0" w:rsidRPr="00386B09" w:rsidRDefault="00915ED0" w:rsidP="00386B09">
      <w:pPr>
        <w:pStyle w:val="a4"/>
        <w:numPr>
          <w:ilvl w:val="0"/>
          <w:numId w:val="38"/>
        </w:numPr>
        <w:spacing w:after="0"/>
        <w:ind w:right="-1" w:hanging="644"/>
        <w:jc w:val="both"/>
        <w:rPr>
          <w:rFonts w:ascii="Times New Roman" w:hAnsi="Times New Roman"/>
          <w:sz w:val="28"/>
          <w:szCs w:val="28"/>
          <w:shd w:val="clear" w:color="auto" w:fill="FFFFFF"/>
        </w:rPr>
      </w:pPr>
      <w:r w:rsidRPr="00386B09">
        <w:rPr>
          <w:rFonts w:ascii="Times New Roman" w:hAnsi="Times New Roman"/>
          <w:sz w:val="28"/>
          <w:szCs w:val="28"/>
          <w:shd w:val="clear" w:color="auto" w:fill="FFFFFF"/>
        </w:rPr>
        <w:t xml:space="preserve">Е.Ю. </w:t>
      </w:r>
      <w:proofErr w:type="spellStart"/>
      <w:r w:rsidRPr="00386B09">
        <w:rPr>
          <w:rFonts w:ascii="Times New Roman" w:hAnsi="Times New Roman"/>
          <w:bCs/>
          <w:sz w:val="28"/>
          <w:szCs w:val="28"/>
          <w:shd w:val="clear" w:color="auto" w:fill="FFFFFF"/>
        </w:rPr>
        <w:t>Кихтева</w:t>
      </w:r>
      <w:proofErr w:type="spellEnd"/>
      <w:r w:rsidRPr="00386B09">
        <w:rPr>
          <w:rFonts w:ascii="Times New Roman" w:hAnsi="Times New Roman"/>
          <w:sz w:val="28"/>
          <w:szCs w:val="28"/>
        </w:rPr>
        <w:t> </w:t>
      </w:r>
      <w:r w:rsidRPr="00386B09">
        <w:rPr>
          <w:rFonts w:ascii="Times New Roman" w:hAnsi="Times New Roman"/>
          <w:sz w:val="28"/>
          <w:szCs w:val="28"/>
          <w:shd w:val="clear" w:color="auto" w:fill="FFFFFF"/>
        </w:rPr>
        <w:t>«</w:t>
      </w:r>
      <w:r w:rsidRPr="00386B09">
        <w:rPr>
          <w:rFonts w:ascii="Times New Roman" w:hAnsi="Times New Roman"/>
          <w:bCs/>
          <w:sz w:val="28"/>
          <w:szCs w:val="28"/>
          <w:shd w:val="clear" w:color="auto" w:fill="FFFFFF"/>
        </w:rPr>
        <w:t>Рисуют</w:t>
      </w:r>
      <w:r w:rsidRPr="00386B09">
        <w:rPr>
          <w:rFonts w:ascii="Times New Roman" w:hAnsi="Times New Roman"/>
          <w:sz w:val="28"/>
          <w:szCs w:val="28"/>
        </w:rPr>
        <w:t> </w:t>
      </w:r>
      <w:r w:rsidRPr="00386B09">
        <w:rPr>
          <w:rFonts w:ascii="Times New Roman" w:hAnsi="Times New Roman"/>
          <w:bCs/>
          <w:sz w:val="28"/>
          <w:szCs w:val="28"/>
          <w:shd w:val="clear" w:color="auto" w:fill="FFFFFF"/>
        </w:rPr>
        <w:t>малыши</w:t>
      </w:r>
      <w:r w:rsidRPr="00386B09">
        <w:rPr>
          <w:rFonts w:ascii="Times New Roman" w:hAnsi="Times New Roman"/>
          <w:sz w:val="28"/>
          <w:szCs w:val="28"/>
          <w:shd w:val="clear" w:color="auto" w:fill="FFFFFF"/>
        </w:rPr>
        <w:t>»: Игровые занятия с</w:t>
      </w:r>
      <w:r w:rsidRPr="00386B09">
        <w:rPr>
          <w:rFonts w:ascii="Times New Roman" w:hAnsi="Times New Roman"/>
          <w:sz w:val="28"/>
          <w:szCs w:val="28"/>
        </w:rPr>
        <w:t> </w:t>
      </w:r>
      <w:r w:rsidRPr="00386B09">
        <w:rPr>
          <w:rFonts w:ascii="Times New Roman" w:hAnsi="Times New Roman"/>
          <w:bCs/>
          <w:sz w:val="28"/>
          <w:szCs w:val="28"/>
          <w:shd w:val="clear" w:color="auto" w:fill="FFFFFF"/>
        </w:rPr>
        <w:t>детьми</w:t>
      </w:r>
      <w:r w:rsidRPr="00386B09">
        <w:rPr>
          <w:rFonts w:ascii="Times New Roman" w:hAnsi="Times New Roman"/>
          <w:sz w:val="28"/>
          <w:szCs w:val="28"/>
        </w:rPr>
        <w:t> </w:t>
      </w:r>
      <w:r w:rsidRPr="00386B09">
        <w:rPr>
          <w:rFonts w:ascii="Times New Roman" w:hAnsi="Times New Roman"/>
          <w:sz w:val="28"/>
          <w:szCs w:val="28"/>
          <w:shd w:val="clear" w:color="auto" w:fill="FFFFFF"/>
        </w:rPr>
        <w:t>1-3</w:t>
      </w:r>
      <w:r w:rsidRPr="00386B09">
        <w:rPr>
          <w:rFonts w:ascii="Times New Roman" w:hAnsi="Times New Roman"/>
          <w:sz w:val="28"/>
          <w:szCs w:val="28"/>
        </w:rPr>
        <w:t> </w:t>
      </w:r>
      <w:r w:rsidRPr="00386B09">
        <w:rPr>
          <w:rFonts w:ascii="Times New Roman" w:hAnsi="Times New Roman"/>
          <w:sz w:val="28"/>
          <w:szCs w:val="28"/>
          <w:shd w:val="clear" w:color="auto" w:fill="FFFFFF"/>
        </w:rPr>
        <w:t>лет</w:t>
      </w:r>
    </w:p>
    <w:p w:rsidR="00915ED0" w:rsidRPr="00386B09" w:rsidRDefault="00B70999" w:rsidP="00386B09">
      <w:pPr>
        <w:pStyle w:val="a4"/>
        <w:numPr>
          <w:ilvl w:val="0"/>
          <w:numId w:val="38"/>
        </w:numPr>
        <w:shd w:val="clear" w:color="auto" w:fill="FFFFFF"/>
        <w:tabs>
          <w:tab w:val="left" w:leader="dot" w:pos="9346"/>
        </w:tabs>
        <w:spacing w:after="0"/>
        <w:ind w:right="-1" w:hanging="644"/>
        <w:jc w:val="both"/>
        <w:rPr>
          <w:rFonts w:ascii="Times New Roman" w:eastAsiaTheme="minorEastAsia" w:hAnsi="Times New Roman"/>
          <w:sz w:val="28"/>
          <w:szCs w:val="28"/>
          <w:shd w:val="clear" w:color="auto" w:fill="FFFFFF"/>
        </w:rPr>
      </w:pPr>
      <w:r>
        <w:rPr>
          <w:rFonts w:ascii="Times New Roman" w:eastAsiaTheme="minorEastAsia" w:hAnsi="Times New Roman"/>
          <w:sz w:val="28"/>
          <w:szCs w:val="28"/>
          <w:shd w:val="clear" w:color="auto" w:fill="FFFFFF"/>
        </w:rPr>
        <w:t>М.: Мозаика-Синтез, 201</w:t>
      </w:r>
      <w:r w:rsidR="00915ED0" w:rsidRPr="00386B09">
        <w:rPr>
          <w:rFonts w:ascii="Times New Roman" w:eastAsiaTheme="minorEastAsia" w:hAnsi="Times New Roman"/>
          <w:sz w:val="28"/>
          <w:szCs w:val="28"/>
          <w:shd w:val="clear" w:color="auto" w:fill="FFFFFF"/>
        </w:rPr>
        <w:t>8.</w:t>
      </w:r>
    </w:p>
    <w:p w:rsidR="000023EF" w:rsidRPr="00386B09" w:rsidRDefault="000023EF" w:rsidP="00386B09">
      <w:pPr>
        <w:pStyle w:val="a4"/>
        <w:numPr>
          <w:ilvl w:val="0"/>
          <w:numId w:val="38"/>
        </w:numPr>
        <w:shd w:val="clear" w:color="auto" w:fill="FFFFFF"/>
        <w:tabs>
          <w:tab w:val="left" w:leader="dot" w:pos="9346"/>
        </w:tabs>
        <w:spacing w:after="0"/>
        <w:ind w:right="-1" w:hanging="644"/>
        <w:jc w:val="both"/>
        <w:rPr>
          <w:rFonts w:ascii="Times New Roman" w:eastAsiaTheme="minorEastAsia" w:hAnsi="Times New Roman"/>
          <w:sz w:val="28"/>
          <w:szCs w:val="28"/>
          <w:shd w:val="clear" w:color="auto" w:fill="FFFFFF"/>
        </w:rPr>
      </w:pPr>
      <w:r w:rsidRPr="00386B09">
        <w:rPr>
          <w:rFonts w:ascii="Times New Roman" w:eastAsiaTheme="minorEastAsia" w:hAnsi="Times New Roman"/>
          <w:sz w:val="28"/>
          <w:szCs w:val="28"/>
          <w:shd w:val="clear" w:color="auto" w:fill="FFFFFF"/>
        </w:rPr>
        <w:t>21.</w:t>
      </w:r>
      <w:r w:rsidRPr="00386B09">
        <w:rPr>
          <w:rFonts w:ascii="Times New Roman" w:hAnsi="Times New Roman"/>
          <w:sz w:val="28"/>
          <w:szCs w:val="28"/>
        </w:rPr>
        <w:t xml:space="preserve">Е.А. </w:t>
      </w:r>
      <w:proofErr w:type="spellStart"/>
      <w:r w:rsidRPr="00386B09">
        <w:rPr>
          <w:rFonts w:ascii="Times New Roman" w:hAnsi="Times New Roman"/>
          <w:sz w:val="28"/>
          <w:szCs w:val="28"/>
        </w:rPr>
        <w:t>Янушко</w:t>
      </w:r>
      <w:proofErr w:type="spellEnd"/>
      <w:r w:rsidRPr="00386B09">
        <w:rPr>
          <w:rFonts w:ascii="Times New Roman" w:hAnsi="Times New Roman"/>
          <w:sz w:val="28"/>
          <w:szCs w:val="28"/>
        </w:rPr>
        <w:t xml:space="preserve">. Сенсорное развитие детей раннего возраста 1 </w:t>
      </w:r>
      <w:r w:rsidR="00B70999">
        <w:rPr>
          <w:rFonts w:ascii="Times New Roman" w:hAnsi="Times New Roman"/>
          <w:sz w:val="28"/>
          <w:szCs w:val="28"/>
        </w:rPr>
        <w:t>-3 года М.: Мозаика-Синтез, 2017</w:t>
      </w:r>
      <w:r w:rsidRPr="00386B09">
        <w:rPr>
          <w:rFonts w:ascii="Times New Roman" w:hAnsi="Times New Roman"/>
          <w:sz w:val="28"/>
          <w:szCs w:val="28"/>
        </w:rPr>
        <w:t>г</w:t>
      </w:r>
    </w:p>
    <w:p w:rsidR="00915ED0" w:rsidRPr="00081658" w:rsidRDefault="00915ED0" w:rsidP="00386B09">
      <w:pPr>
        <w:pStyle w:val="a4"/>
        <w:shd w:val="clear" w:color="auto" w:fill="FFFFFF"/>
        <w:tabs>
          <w:tab w:val="left" w:leader="dot" w:pos="9346"/>
        </w:tabs>
        <w:spacing w:after="0" w:line="240" w:lineRule="auto"/>
        <w:ind w:left="0" w:right="283"/>
        <w:jc w:val="both"/>
        <w:rPr>
          <w:rFonts w:ascii="Times New Roman" w:hAnsi="Times New Roman"/>
          <w:color w:val="FF0000"/>
          <w:sz w:val="28"/>
          <w:szCs w:val="28"/>
        </w:rPr>
      </w:pPr>
    </w:p>
    <w:p w:rsidR="00915ED0" w:rsidRPr="00915ED0" w:rsidRDefault="00915ED0" w:rsidP="00386B09">
      <w:pPr>
        <w:spacing w:after="0"/>
        <w:jc w:val="both"/>
        <w:rPr>
          <w:rFonts w:ascii="Times New Roman" w:hAnsi="Times New Roman"/>
          <w:sz w:val="28"/>
          <w:szCs w:val="28"/>
        </w:rPr>
      </w:pPr>
    </w:p>
    <w:p w:rsidR="00915ED0" w:rsidRPr="008969C3" w:rsidRDefault="00915ED0" w:rsidP="00386B09">
      <w:pPr>
        <w:spacing w:after="0"/>
        <w:jc w:val="both"/>
        <w:rPr>
          <w:rFonts w:ascii="Times New Roman" w:hAnsi="Times New Roman" w:cs="Times New Roman"/>
          <w:sz w:val="28"/>
          <w:szCs w:val="28"/>
        </w:rPr>
      </w:pPr>
    </w:p>
    <w:p w:rsidR="00915ED0" w:rsidRPr="004E5D39" w:rsidRDefault="00915ED0" w:rsidP="00386B09">
      <w:pPr>
        <w:autoSpaceDE w:val="0"/>
        <w:autoSpaceDN w:val="0"/>
        <w:adjustRightInd w:val="0"/>
        <w:spacing w:after="0" w:line="240" w:lineRule="auto"/>
        <w:contextualSpacing/>
        <w:jc w:val="both"/>
        <w:rPr>
          <w:rFonts w:ascii="Times New Roman" w:hAnsi="Times New Roman"/>
          <w:sz w:val="24"/>
          <w:szCs w:val="24"/>
        </w:rPr>
      </w:pPr>
    </w:p>
    <w:p w:rsidR="00915ED0" w:rsidRPr="007B6D60" w:rsidRDefault="00915ED0" w:rsidP="00386B09">
      <w:pPr>
        <w:pStyle w:val="a4"/>
        <w:shd w:val="clear" w:color="auto" w:fill="FFFFFF"/>
        <w:tabs>
          <w:tab w:val="left" w:leader="dot" w:pos="9346"/>
        </w:tabs>
        <w:spacing w:after="0"/>
        <w:ind w:left="0" w:right="-1"/>
        <w:jc w:val="both"/>
        <w:rPr>
          <w:rFonts w:ascii="Times New Roman" w:hAnsi="Times New Roman"/>
          <w:sz w:val="28"/>
          <w:szCs w:val="28"/>
        </w:rPr>
      </w:pPr>
    </w:p>
    <w:p w:rsidR="007B6D60" w:rsidRPr="007B6D60" w:rsidRDefault="007B6D60" w:rsidP="00386B09">
      <w:pPr>
        <w:jc w:val="both"/>
      </w:pPr>
    </w:p>
    <w:p w:rsidR="007B6D60" w:rsidRDefault="007B6D60" w:rsidP="00386B09">
      <w:pPr>
        <w:jc w:val="both"/>
      </w:pPr>
    </w:p>
    <w:p w:rsidR="005E1092" w:rsidRPr="007B6D60" w:rsidRDefault="005E1092" w:rsidP="00386B09">
      <w:pPr>
        <w:jc w:val="both"/>
      </w:pPr>
    </w:p>
    <w:sectPr w:rsidR="005E1092" w:rsidRPr="007B6D60" w:rsidSect="00250B9E">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BA" w:rsidRPr="000202D5" w:rsidRDefault="007B60BA" w:rsidP="000202D5">
      <w:pPr>
        <w:spacing w:after="0" w:line="240" w:lineRule="auto"/>
      </w:pPr>
      <w:r>
        <w:separator/>
      </w:r>
    </w:p>
  </w:endnote>
  <w:endnote w:type="continuationSeparator" w:id="0">
    <w:p w:rsidR="007B60BA" w:rsidRPr="000202D5" w:rsidRDefault="007B60BA" w:rsidP="0002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liver">
    <w:altName w:val="Times New Roman"/>
    <w:panose1 w:val="00000000000000000000"/>
    <w:charset w:val="CC"/>
    <w:family w:val="auto"/>
    <w:notTrueType/>
    <w:pitch w:val="default"/>
    <w:sig w:usb0="00000203" w:usb1="00000000" w:usb2="00000000" w:usb3="00000000" w:csb0="00000005" w:csb1="00000000"/>
  </w:font>
  <w:font w:name="Oliver-Bold">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3428"/>
      <w:docPartObj>
        <w:docPartGallery w:val="Page Numbers (Bottom of Page)"/>
        <w:docPartUnique/>
      </w:docPartObj>
    </w:sdtPr>
    <w:sdtEndPr/>
    <w:sdtContent>
      <w:p w:rsidR="00F43FA0" w:rsidRDefault="00F43FA0">
        <w:pPr>
          <w:pStyle w:val="ae"/>
          <w:jc w:val="center"/>
        </w:pPr>
        <w:r>
          <w:fldChar w:fldCharType="begin"/>
        </w:r>
        <w:r>
          <w:instrText xml:space="preserve"> PAGE   \* MERGEFORMAT </w:instrText>
        </w:r>
        <w:r>
          <w:fldChar w:fldCharType="separate"/>
        </w:r>
        <w:r w:rsidR="00A454E9">
          <w:rPr>
            <w:noProof/>
          </w:rPr>
          <w:t>2</w:t>
        </w:r>
        <w:r>
          <w:rPr>
            <w:noProof/>
          </w:rPr>
          <w:fldChar w:fldCharType="end"/>
        </w:r>
      </w:p>
    </w:sdtContent>
  </w:sdt>
  <w:p w:rsidR="00F43FA0" w:rsidRDefault="00F43FA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BA" w:rsidRPr="000202D5" w:rsidRDefault="007B60BA" w:rsidP="000202D5">
      <w:pPr>
        <w:spacing w:after="0" w:line="240" w:lineRule="auto"/>
      </w:pPr>
      <w:r>
        <w:separator/>
      </w:r>
    </w:p>
  </w:footnote>
  <w:footnote w:type="continuationSeparator" w:id="0">
    <w:p w:rsidR="007B60BA" w:rsidRPr="000202D5" w:rsidRDefault="007B60BA" w:rsidP="00020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41182"/>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3">
    <w:nsid w:val="0000000C"/>
    <w:multiLevelType w:val="singleLevel"/>
    <w:tmpl w:val="0000000C"/>
    <w:name w:val="WW8Num110"/>
    <w:lvl w:ilvl="0">
      <w:start w:val="1"/>
      <w:numFmt w:val="bullet"/>
      <w:lvlText w:val=""/>
      <w:lvlJc w:val="left"/>
      <w:pPr>
        <w:tabs>
          <w:tab w:val="num" w:pos="0"/>
        </w:tabs>
        <w:ind w:left="1428" w:hanging="360"/>
      </w:pPr>
      <w:rPr>
        <w:rFonts w:ascii="Symbol" w:hAnsi="Symbol"/>
      </w:rPr>
    </w:lvl>
  </w:abstractNum>
  <w:abstractNum w:abstractNumId="4">
    <w:nsid w:val="00000015"/>
    <w:multiLevelType w:val="singleLevel"/>
    <w:tmpl w:val="00000015"/>
    <w:lvl w:ilvl="0">
      <w:numFmt w:val="bullet"/>
      <w:lvlText w:val="•"/>
      <w:lvlJc w:val="left"/>
      <w:pPr>
        <w:tabs>
          <w:tab w:val="num" w:pos="0"/>
        </w:tabs>
        <w:ind w:left="0" w:firstLine="0"/>
      </w:pPr>
      <w:rPr>
        <w:rFonts w:ascii="Arial" w:hAnsi="Arial"/>
      </w:rPr>
    </w:lvl>
  </w:abstractNum>
  <w:abstractNum w:abstractNumId="5">
    <w:nsid w:val="0017237B"/>
    <w:multiLevelType w:val="hybridMultilevel"/>
    <w:tmpl w:val="DD6637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556931"/>
    <w:multiLevelType w:val="hybridMultilevel"/>
    <w:tmpl w:val="E45E98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5E647D"/>
    <w:multiLevelType w:val="hybridMultilevel"/>
    <w:tmpl w:val="CBBEDC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0E6F3F"/>
    <w:multiLevelType w:val="hybridMultilevel"/>
    <w:tmpl w:val="12F0D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C11BF5"/>
    <w:multiLevelType w:val="hybridMultilevel"/>
    <w:tmpl w:val="5E46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4E30A1"/>
    <w:multiLevelType w:val="hybridMultilevel"/>
    <w:tmpl w:val="C83633AA"/>
    <w:lvl w:ilvl="0" w:tplc="5AAE42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86D3180"/>
    <w:multiLevelType w:val="hybridMultilevel"/>
    <w:tmpl w:val="0228F91A"/>
    <w:lvl w:ilvl="0" w:tplc="E95ADE7A">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5">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BC33478"/>
    <w:multiLevelType w:val="hybridMultilevel"/>
    <w:tmpl w:val="355672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677013"/>
    <w:multiLevelType w:val="hybridMultilevel"/>
    <w:tmpl w:val="A63E0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C3122E"/>
    <w:multiLevelType w:val="hybridMultilevel"/>
    <w:tmpl w:val="50565200"/>
    <w:lvl w:ilvl="0" w:tplc="F0B87CB2">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100"/>
        </w:tabs>
        <w:ind w:left="1100" w:hanging="360"/>
      </w:pPr>
      <w:rPr>
        <w:rFonts w:ascii="Courier New" w:hAnsi="Courier New" w:cs="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22">
    <w:nsid w:val="2AB519F9"/>
    <w:multiLevelType w:val="hybridMultilevel"/>
    <w:tmpl w:val="37CE2C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1A12A3"/>
    <w:multiLevelType w:val="hybridMultilevel"/>
    <w:tmpl w:val="090C61E6"/>
    <w:lvl w:ilvl="0" w:tplc="5AAE42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3B6B2D98"/>
    <w:multiLevelType w:val="hybridMultilevel"/>
    <w:tmpl w:val="DFFE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18663D"/>
    <w:multiLevelType w:val="hybridMultilevel"/>
    <w:tmpl w:val="F0C42A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0C6161"/>
    <w:multiLevelType w:val="hybridMultilevel"/>
    <w:tmpl w:val="1DBACF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29401C"/>
    <w:multiLevelType w:val="hybridMultilevel"/>
    <w:tmpl w:val="798439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7D736D"/>
    <w:multiLevelType w:val="hybridMultilevel"/>
    <w:tmpl w:val="C0B80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49056D"/>
    <w:multiLevelType w:val="multilevel"/>
    <w:tmpl w:val="ACD031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1"/>
  </w:num>
  <w:num w:numId="3">
    <w:abstractNumId w:val="31"/>
  </w:num>
  <w:num w:numId="4">
    <w:abstractNumId w:val="15"/>
  </w:num>
  <w:num w:numId="5">
    <w:abstractNumId w:val="25"/>
  </w:num>
  <w:num w:numId="6">
    <w:abstractNumId w:val="17"/>
  </w:num>
  <w:num w:numId="7">
    <w:abstractNumId w:val="5"/>
  </w:num>
  <w:num w:numId="8">
    <w:abstractNumId w:val="22"/>
  </w:num>
  <w:num w:numId="9">
    <w:abstractNumId w:val="30"/>
  </w:num>
  <w:num w:numId="10">
    <w:abstractNumId w:val="18"/>
  </w:num>
  <w:num w:numId="11">
    <w:abstractNumId w:val="0"/>
    <w:lvlOverride w:ilvl="0">
      <w:lvl w:ilvl="0">
        <w:numFmt w:val="bullet"/>
        <w:lvlText w:val="•"/>
        <w:legacy w:legacy="1" w:legacySpace="0" w:legacyIndent="173"/>
        <w:lvlJc w:val="left"/>
        <w:rPr>
          <w:rFonts w:ascii="Arial" w:hAnsi="Arial" w:hint="default"/>
        </w:rPr>
      </w:lvl>
    </w:lvlOverride>
  </w:num>
  <w:num w:numId="12">
    <w:abstractNumId w:val="6"/>
  </w:num>
  <w:num w:numId="13">
    <w:abstractNumId w:val="26"/>
  </w:num>
  <w:num w:numId="14">
    <w:abstractNumId w:val="8"/>
  </w:num>
  <w:num w:numId="15">
    <w:abstractNumId w:val="27"/>
  </w:num>
  <w:num w:numId="16">
    <w:abstractNumId w:val="7"/>
  </w:num>
  <w:num w:numId="17">
    <w:abstractNumId w:val="16"/>
  </w:num>
  <w:num w:numId="18">
    <w:abstractNumId w:val="13"/>
  </w:num>
  <w:num w:numId="19">
    <w:abstractNumId w:val="20"/>
  </w:num>
  <w:num w:numId="20">
    <w:abstractNumId w:val="19"/>
  </w:num>
  <w:num w:numId="21">
    <w:abstractNumId w:val="28"/>
  </w:num>
  <w:num w:numId="22">
    <w:abstractNumId w:val="3"/>
  </w:num>
  <w:num w:numId="23">
    <w:abstractNumId w:val="2"/>
  </w:num>
  <w:num w:numId="24">
    <w:abstractNumId w:val="4"/>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0"/>
  </w:num>
  <w:num w:numId="36">
    <w:abstractNumId w:val="9"/>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2"/>
  </w:num>
  <w:num w:numId="40">
    <w:abstractNumId w:val="11"/>
  </w:num>
  <w:num w:numId="41">
    <w:abstractNumId w:val="14"/>
  </w:num>
  <w:num w:numId="42">
    <w:abstractNumId w:val="2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421B"/>
    <w:rsid w:val="000023EF"/>
    <w:rsid w:val="00012D8B"/>
    <w:rsid w:val="00016488"/>
    <w:rsid w:val="000202D5"/>
    <w:rsid w:val="00024F09"/>
    <w:rsid w:val="00026FF3"/>
    <w:rsid w:val="00032C91"/>
    <w:rsid w:val="000358FE"/>
    <w:rsid w:val="00044890"/>
    <w:rsid w:val="00056B6D"/>
    <w:rsid w:val="0006003D"/>
    <w:rsid w:val="00063A6B"/>
    <w:rsid w:val="00073070"/>
    <w:rsid w:val="00081658"/>
    <w:rsid w:val="00082998"/>
    <w:rsid w:val="000840FA"/>
    <w:rsid w:val="00084C71"/>
    <w:rsid w:val="0009041C"/>
    <w:rsid w:val="00091CF5"/>
    <w:rsid w:val="00094A68"/>
    <w:rsid w:val="000B0B27"/>
    <w:rsid w:val="000B113E"/>
    <w:rsid w:val="000B1563"/>
    <w:rsid w:val="000B690E"/>
    <w:rsid w:val="000B7B7E"/>
    <w:rsid w:val="000E27F9"/>
    <w:rsid w:val="000F426C"/>
    <w:rsid w:val="001023FE"/>
    <w:rsid w:val="00105A36"/>
    <w:rsid w:val="001216EC"/>
    <w:rsid w:val="001266C8"/>
    <w:rsid w:val="00130350"/>
    <w:rsid w:val="00131150"/>
    <w:rsid w:val="00134304"/>
    <w:rsid w:val="00137842"/>
    <w:rsid w:val="00155F19"/>
    <w:rsid w:val="00156631"/>
    <w:rsid w:val="00163D39"/>
    <w:rsid w:val="0017188B"/>
    <w:rsid w:val="00177F4A"/>
    <w:rsid w:val="00183A2B"/>
    <w:rsid w:val="001869C1"/>
    <w:rsid w:val="00191F5C"/>
    <w:rsid w:val="001B5998"/>
    <w:rsid w:val="001B735A"/>
    <w:rsid w:val="001D0425"/>
    <w:rsid w:val="001D441F"/>
    <w:rsid w:val="001D5DC8"/>
    <w:rsid w:val="001D7017"/>
    <w:rsid w:val="001E24D9"/>
    <w:rsid w:val="001E2501"/>
    <w:rsid w:val="001E3161"/>
    <w:rsid w:val="001E3A86"/>
    <w:rsid w:val="001E5721"/>
    <w:rsid w:val="001F3FCB"/>
    <w:rsid w:val="001F6DF4"/>
    <w:rsid w:val="001F7CF4"/>
    <w:rsid w:val="00203284"/>
    <w:rsid w:val="00206FBE"/>
    <w:rsid w:val="00235246"/>
    <w:rsid w:val="00246EAF"/>
    <w:rsid w:val="00247F6A"/>
    <w:rsid w:val="00250B9E"/>
    <w:rsid w:val="00255D7E"/>
    <w:rsid w:val="00256593"/>
    <w:rsid w:val="0026009E"/>
    <w:rsid w:val="00262809"/>
    <w:rsid w:val="00264EDC"/>
    <w:rsid w:val="002676CF"/>
    <w:rsid w:val="002703AD"/>
    <w:rsid w:val="00270744"/>
    <w:rsid w:val="002708C8"/>
    <w:rsid w:val="0028396B"/>
    <w:rsid w:val="00296458"/>
    <w:rsid w:val="002A36CF"/>
    <w:rsid w:val="002A59A7"/>
    <w:rsid w:val="002A6BC0"/>
    <w:rsid w:val="002B087F"/>
    <w:rsid w:val="002B107D"/>
    <w:rsid w:val="002B78F2"/>
    <w:rsid w:val="002D3C22"/>
    <w:rsid w:val="002D4FA4"/>
    <w:rsid w:val="002D71CC"/>
    <w:rsid w:val="002E4FB5"/>
    <w:rsid w:val="00300DCD"/>
    <w:rsid w:val="00321118"/>
    <w:rsid w:val="00321709"/>
    <w:rsid w:val="003237ED"/>
    <w:rsid w:val="00327E60"/>
    <w:rsid w:val="00334A46"/>
    <w:rsid w:val="003366FD"/>
    <w:rsid w:val="00342BC7"/>
    <w:rsid w:val="00350DB2"/>
    <w:rsid w:val="0035246A"/>
    <w:rsid w:val="00362FA3"/>
    <w:rsid w:val="00366F85"/>
    <w:rsid w:val="00370167"/>
    <w:rsid w:val="0037325F"/>
    <w:rsid w:val="0037464F"/>
    <w:rsid w:val="003759EB"/>
    <w:rsid w:val="003776F4"/>
    <w:rsid w:val="003824A3"/>
    <w:rsid w:val="00386B09"/>
    <w:rsid w:val="00391663"/>
    <w:rsid w:val="00397307"/>
    <w:rsid w:val="003B07DF"/>
    <w:rsid w:val="003B126A"/>
    <w:rsid w:val="003B4E0C"/>
    <w:rsid w:val="003E1806"/>
    <w:rsid w:val="003E6264"/>
    <w:rsid w:val="003E7FF6"/>
    <w:rsid w:val="003F043D"/>
    <w:rsid w:val="003F053D"/>
    <w:rsid w:val="003F5FC2"/>
    <w:rsid w:val="0041313E"/>
    <w:rsid w:val="00426FB7"/>
    <w:rsid w:val="00431499"/>
    <w:rsid w:val="00431BC8"/>
    <w:rsid w:val="004335A0"/>
    <w:rsid w:val="00433EF1"/>
    <w:rsid w:val="00434A82"/>
    <w:rsid w:val="00435A0E"/>
    <w:rsid w:val="004441FD"/>
    <w:rsid w:val="00445AA0"/>
    <w:rsid w:val="0044680F"/>
    <w:rsid w:val="00463530"/>
    <w:rsid w:val="00490A61"/>
    <w:rsid w:val="004920A2"/>
    <w:rsid w:val="004B0337"/>
    <w:rsid w:val="004B1731"/>
    <w:rsid w:val="004B5953"/>
    <w:rsid w:val="004C7094"/>
    <w:rsid w:val="004D2AAC"/>
    <w:rsid w:val="004D48B4"/>
    <w:rsid w:val="004D49F5"/>
    <w:rsid w:val="004D67F2"/>
    <w:rsid w:val="004E08D7"/>
    <w:rsid w:val="004F1739"/>
    <w:rsid w:val="00502402"/>
    <w:rsid w:val="00502D9F"/>
    <w:rsid w:val="00516466"/>
    <w:rsid w:val="00520EC7"/>
    <w:rsid w:val="005239E9"/>
    <w:rsid w:val="0052459D"/>
    <w:rsid w:val="0052519F"/>
    <w:rsid w:val="00531442"/>
    <w:rsid w:val="00533449"/>
    <w:rsid w:val="00540B41"/>
    <w:rsid w:val="00541A3C"/>
    <w:rsid w:val="00547E23"/>
    <w:rsid w:val="00576AB9"/>
    <w:rsid w:val="00576DA4"/>
    <w:rsid w:val="00585B3B"/>
    <w:rsid w:val="005937AA"/>
    <w:rsid w:val="00596FE1"/>
    <w:rsid w:val="00597617"/>
    <w:rsid w:val="005A6CF2"/>
    <w:rsid w:val="005B205F"/>
    <w:rsid w:val="005B61EF"/>
    <w:rsid w:val="005B70D0"/>
    <w:rsid w:val="005C3EDB"/>
    <w:rsid w:val="005C75E3"/>
    <w:rsid w:val="005C7BA3"/>
    <w:rsid w:val="005D4457"/>
    <w:rsid w:val="005E1092"/>
    <w:rsid w:val="005E35E1"/>
    <w:rsid w:val="005E6410"/>
    <w:rsid w:val="00601BD1"/>
    <w:rsid w:val="0060243A"/>
    <w:rsid w:val="0060437F"/>
    <w:rsid w:val="0060457B"/>
    <w:rsid w:val="00605AC9"/>
    <w:rsid w:val="006075BA"/>
    <w:rsid w:val="0061488E"/>
    <w:rsid w:val="00615F82"/>
    <w:rsid w:val="006220F1"/>
    <w:rsid w:val="00627A0E"/>
    <w:rsid w:val="006370F6"/>
    <w:rsid w:val="00637F2C"/>
    <w:rsid w:val="00651B56"/>
    <w:rsid w:val="00663BD9"/>
    <w:rsid w:val="00673EF7"/>
    <w:rsid w:val="00696961"/>
    <w:rsid w:val="006B135C"/>
    <w:rsid w:val="006C04D4"/>
    <w:rsid w:val="006D33E8"/>
    <w:rsid w:val="006D55F6"/>
    <w:rsid w:val="006F57F8"/>
    <w:rsid w:val="00700F2D"/>
    <w:rsid w:val="00706A57"/>
    <w:rsid w:val="00707D7C"/>
    <w:rsid w:val="007152A6"/>
    <w:rsid w:val="00720A2C"/>
    <w:rsid w:val="00721040"/>
    <w:rsid w:val="00725902"/>
    <w:rsid w:val="007269C6"/>
    <w:rsid w:val="00736A60"/>
    <w:rsid w:val="007550B9"/>
    <w:rsid w:val="00762999"/>
    <w:rsid w:val="0077219D"/>
    <w:rsid w:val="00786B0A"/>
    <w:rsid w:val="007B60BA"/>
    <w:rsid w:val="007B6815"/>
    <w:rsid w:val="007B6C4D"/>
    <w:rsid w:val="007B6D60"/>
    <w:rsid w:val="007C163B"/>
    <w:rsid w:val="007C79C3"/>
    <w:rsid w:val="007D7F44"/>
    <w:rsid w:val="007E516E"/>
    <w:rsid w:val="007E58A3"/>
    <w:rsid w:val="007E5B5C"/>
    <w:rsid w:val="008033E5"/>
    <w:rsid w:val="008118BF"/>
    <w:rsid w:val="00813A68"/>
    <w:rsid w:val="00813E25"/>
    <w:rsid w:val="008176A5"/>
    <w:rsid w:val="008233F9"/>
    <w:rsid w:val="0083324D"/>
    <w:rsid w:val="00833A57"/>
    <w:rsid w:val="00842462"/>
    <w:rsid w:val="008544C3"/>
    <w:rsid w:val="0086485B"/>
    <w:rsid w:val="008747E2"/>
    <w:rsid w:val="008969C3"/>
    <w:rsid w:val="008A2437"/>
    <w:rsid w:val="008A2440"/>
    <w:rsid w:val="008A3030"/>
    <w:rsid w:val="008B0FB5"/>
    <w:rsid w:val="008B17D8"/>
    <w:rsid w:val="008C19BB"/>
    <w:rsid w:val="008D4C0A"/>
    <w:rsid w:val="008D7476"/>
    <w:rsid w:val="008E03C8"/>
    <w:rsid w:val="008E0510"/>
    <w:rsid w:val="008E5F9A"/>
    <w:rsid w:val="008E6BB8"/>
    <w:rsid w:val="008F105F"/>
    <w:rsid w:val="008F1315"/>
    <w:rsid w:val="008F134F"/>
    <w:rsid w:val="008F135E"/>
    <w:rsid w:val="008F3973"/>
    <w:rsid w:val="0090050E"/>
    <w:rsid w:val="00914367"/>
    <w:rsid w:val="00915ED0"/>
    <w:rsid w:val="00925F7A"/>
    <w:rsid w:val="00937D37"/>
    <w:rsid w:val="009457A8"/>
    <w:rsid w:val="0095315B"/>
    <w:rsid w:val="00970AFD"/>
    <w:rsid w:val="00972FD0"/>
    <w:rsid w:val="00973066"/>
    <w:rsid w:val="00974588"/>
    <w:rsid w:val="009755D0"/>
    <w:rsid w:val="0098037C"/>
    <w:rsid w:val="009805D2"/>
    <w:rsid w:val="009808C5"/>
    <w:rsid w:val="00980EEA"/>
    <w:rsid w:val="0098120E"/>
    <w:rsid w:val="00985F2C"/>
    <w:rsid w:val="009A4B32"/>
    <w:rsid w:val="009A4E90"/>
    <w:rsid w:val="009B0276"/>
    <w:rsid w:val="009B0F25"/>
    <w:rsid w:val="009B3A1B"/>
    <w:rsid w:val="009C227A"/>
    <w:rsid w:val="009D0DE5"/>
    <w:rsid w:val="009D4213"/>
    <w:rsid w:val="009D466D"/>
    <w:rsid w:val="009E281E"/>
    <w:rsid w:val="009E77CF"/>
    <w:rsid w:val="009F7646"/>
    <w:rsid w:val="00A05932"/>
    <w:rsid w:val="00A1046F"/>
    <w:rsid w:val="00A253D0"/>
    <w:rsid w:val="00A330EF"/>
    <w:rsid w:val="00A43DF1"/>
    <w:rsid w:val="00A454E9"/>
    <w:rsid w:val="00A468C4"/>
    <w:rsid w:val="00A554FB"/>
    <w:rsid w:val="00A64630"/>
    <w:rsid w:val="00A72339"/>
    <w:rsid w:val="00A8315A"/>
    <w:rsid w:val="00AA2486"/>
    <w:rsid w:val="00AD593E"/>
    <w:rsid w:val="00AD6504"/>
    <w:rsid w:val="00AF0AFB"/>
    <w:rsid w:val="00AF1AB6"/>
    <w:rsid w:val="00B1016A"/>
    <w:rsid w:val="00B11F0A"/>
    <w:rsid w:val="00B12BAE"/>
    <w:rsid w:val="00B15103"/>
    <w:rsid w:val="00B25C93"/>
    <w:rsid w:val="00B30821"/>
    <w:rsid w:val="00B30D2B"/>
    <w:rsid w:val="00B3640B"/>
    <w:rsid w:val="00B553FF"/>
    <w:rsid w:val="00B64ED5"/>
    <w:rsid w:val="00B65217"/>
    <w:rsid w:val="00B707D6"/>
    <w:rsid w:val="00B70999"/>
    <w:rsid w:val="00B72E1C"/>
    <w:rsid w:val="00B87DEA"/>
    <w:rsid w:val="00B913CB"/>
    <w:rsid w:val="00B95D01"/>
    <w:rsid w:val="00BB555F"/>
    <w:rsid w:val="00BD1461"/>
    <w:rsid w:val="00BD17FE"/>
    <w:rsid w:val="00BD3CAF"/>
    <w:rsid w:val="00BD4207"/>
    <w:rsid w:val="00BD424F"/>
    <w:rsid w:val="00BD4353"/>
    <w:rsid w:val="00BE7A1B"/>
    <w:rsid w:val="00BF74BA"/>
    <w:rsid w:val="00BF7AC3"/>
    <w:rsid w:val="00C00073"/>
    <w:rsid w:val="00C001D4"/>
    <w:rsid w:val="00C03472"/>
    <w:rsid w:val="00C04658"/>
    <w:rsid w:val="00C04A37"/>
    <w:rsid w:val="00C471D7"/>
    <w:rsid w:val="00C508F9"/>
    <w:rsid w:val="00C50B77"/>
    <w:rsid w:val="00C54D45"/>
    <w:rsid w:val="00C83647"/>
    <w:rsid w:val="00C87CA0"/>
    <w:rsid w:val="00C93B1F"/>
    <w:rsid w:val="00CA1D53"/>
    <w:rsid w:val="00CA26D0"/>
    <w:rsid w:val="00CA3653"/>
    <w:rsid w:val="00CB08C2"/>
    <w:rsid w:val="00CB3936"/>
    <w:rsid w:val="00CB6CF6"/>
    <w:rsid w:val="00CD343F"/>
    <w:rsid w:val="00CD542E"/>
    <w:rsid w:val="00CD7017"/>
    <w:rsid w:val="00CE3B37"/>
    <w:rsid w:val="00CE59CD"/>
    <w:rsid w:val="00CF0081"/>
    <w:rsid w:val="00D00DD1"/>
    <w:rsid w:val="00D03FF4"/>
    <w:rsid w:val="00D045AB"/>
    <w:rsid w:val="00D05A08"/>
    <w:rsid w:val="00D10E84"/>
    <w:rsid w:val="00D30EE6"/>
    <w:rsid w:val="00D3202E"/>
    <w:rsid w:val="00D44622"/>
    <w:rsid w:val="00D503D2"/>
    <w:rsid w:val="00D64547"/>
    <w:rsid w:val="00D717EA"/>
    <w:rsid w:val="00D721AD"/>
    <w:rsid w:val="00D751BF"/>
    <w:rsid w:val="00D849B7"/>
    <w:rsid w:val="00D86671"/>
    <w:rsid w:val="00D87D20"/>
    <w:rsid w:val="00D929CF"/>
    <w:rsid w:val="00D95B23"/>
    <w:rsid w:val="00DA69AB"/>
    <w:rsid w:val="00DB69E4"/>
    <w:rsid w:val="00DC5689"/>
    <w:rsid w:val="00DD05C0"/>
    <w:rsid w:val="00DD58A8"/>
    <w:rsid w:val="00DF0D88"/>
    <w:rsid w:val="00DF2454"/>
    <w:rsid w:val="00DF56B7"/>
    <w:rsid w:val="00E009ED"/>
    <w:rsid w:val="00E00B6C"/>
    <w:rsid w:val="00E11595"/>
    <w:rsid w:val="00E33C53"/>
    <w:rsid w:val="00E3784F"/>
    <w:rsid w:val="00E47444"/>
    <w:rsid w:val="00E47ACE"/>
    <w:rsid w:val="00E5499B"/>
    <w:rsid w:val="00E706BF"/>
    <w:rsid w:val="00E71026"/>
    <w:rsid w:val="00E71639"/>
    <w:rsid w:val="00E71A2F"/>
    <w:rsid w:val="00E9606F"/>
    <w:rsid w:val="00EA06BA"/>
    <w:rsid w:val="00EC2E30"/>
    <w:rsid w:val="00EC5ADD"/>
    <w:rsid w:val="00EC5E72"/>
    <w:rsid w:val="00ED258D"/>
    <w:rsid w:val="00ED71D2"/>
    <w:rsid w:val="00ED7767"/>
    <w:rsid w:val="00EE4A2E"/>
    <w:rsid w:val="00EF527F"/>
    <w:rsid w:val="00EF7C41"/>
    <w:rsid w:val="00F00AA6"/>
    <w:rsid w:val="00F055B9"/>
    <w:rsid w:val="00F07690"/>
    <w:rsid w:val="00F17A26"/>
    <w:rsid w:val="00F257A8"/>
    <w:rsid w:val="00F43FA0"/>
    <w:rsid w:val="00F45686"/>
    <w:rsid w:val="00F4634F"/>
    <w:rsid w:val="00F5307E"/>
    <w:rsid w:val="00F53A9A"/>
    <w:rsid w:val="00F66289"/>
    <w:rsid w:val="00F74048"/>
    <w:rsid w:val="00F9470B"/>
    <w:rsid w:val="00FA79A6"/>
    <w:rsid w:val="00FB2A02"/>
    <w:rsid w:val="00FC0109"/>
    <w:rsid w:val="00FD343C"/>
    <w:rsid w:val="00FD3E95"/>
    <w:rsid w:val="00FD6102"/>
    <w:rsid w:val="00FD6884"/>
    <w:rsid w:val="00FE01AA"/>
    <w:rsid w:val="00FE0CC4"/>
    <w:rsid w:val="00FE1F48"/>
    <w:rsid w:val="00FF4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A0E"/>
  </w:style>
  <w:style w:type="paragraph" w:styleId="2">
    <w:name w:val="heading 2"/>
    <w:basedOn w:val="a"/>
    <w:next w:val="a"/>
    <w:link w:val="20"/>
    <w:uiPriority w:val="9"/>
    <w:unhideWhenUsed/>
    <w:qFormat/>
    <w:rsid w:val="009A4E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42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17188B"/>
    <w:pPr>
      <w:ind w:left="720"/>
      <w:contextualSpacing/>
    </w:pPr>
    <w:rPr>
      <w:rFonts w:ascii="Calibri" w:eastAsia="Times New Roman" w:hAnsi="Calibri" w:cs="Times New Roman"/>
    </w:rPr>
  </w:style>
  <w:style w:type="paragraph" w:styleId="a5">
    <w:name w:val="Body Text Indent"/>
    <w:basedOn w:val="a"/>
    <w:link w:val="a6"/>
    <w:uiPriority w:val="99"/>
    <w:unhideWhenUsed/>
    <w:rsid w:val="008747E2"/>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8747E2"/>
    <w:rPr>
      <w:rFonts w:ascii="Calibri" w:eastAsia="Times New Roman" w:hAnsi="Calibri" w:cs="Times New Roman"/>
    </w:rPr>
  </w:style>
  <w:style w:type="paragraph" w:customStyle="1" w:styleId="3">
    <w:name w:val="заголовок 3"/>
    <w:basedOn w:val="a"/>
    <w:next w:val="a"/>
    <w:uiPriority w:val="99"/>
    <w:rsid w:val="00533449"/>
    <w:pPr>
      <w:keepNext/>
      <w:autoSpaceDE w:val="0"/>
      <w:autoSpaceDN w:val="0"/>
      <w:spacing w:after="0" w:line="240" w:lineRule="auto"/>
      <w:jc w:val="center"/>
      <w:outlineLvl w:val="2"/>
    </w:pPr>
    <w:rPr>
      <w:rFonts w:ascii="Times New Roman" w:eastAsia="Times New Roman" w:hAnsi="Times New Roman" w:cs="Times New Roman"/>
      <w:sz w:val="24"/>
      <w:szCs w:val="24"/>
    </w:rPr>
  </w:style>
  <w:style w:type="paragraph" w:styleId="30">
    <w:name w:val="Body Text Indent 3"/>
    <w:basedOn w:val="a"/>
    <w:link w:val="31"/>
    <w:uiPriority w:val="99"/>
    <w:unhideWhenUsed/>
    <w:rsid w:val="00D30EE6"/>
    <w:pPr>
      <w:spacing w:after="120"/>
      <w:ind w:left="283"/>
    </w:pPr>
    <w:rPr>
      <w:sz w:val="16"/>
      <w:szCs w:val="16"/>
    </w:rPr>
  </w:style>
  <w:style w:type="character" w:customStyle="1" w:styleId="31">
    <w:name w:val="Основной текст с отступом 3 Знак"/>
    <w:basedOn w:val="a0"/>
    <w:link w:val="30"/>
    <w:uiPriority w:val="99"/>
    <w:rsid w:val="00D30EE6"/>
    <w:rPr>
      <w:sz w:val="16"/>
      <w:szCs w:val="16"/>
    </w:rPr>
  </w:style>
  <w:style w:type="paragraph" w:styleId="a7">
    <w:name w:val="Normal (Web)"/>
    <w:basedOn w:val="a"/>
    <w:uiPriority w:val="99"/>
    <w:rsid w:val="00726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2">
    <w:name w:val="WW8Num2z2"/>
    <w:rsid w:val="00AF0AFB"/>
    <w:rPr>
      <w:rFonts w:ascii="Wingdings" w:hAnsi="Wingdings" w:cs="Wingdings"/>
      <w:sz w:val="20"/>
    </w:rPr>
  </w:style>
  <w:style w:type="paragraph" w:customStyle="1" w:styleId="21">
    <w:name w:val="Заголовок 2 Маша"/>
    <w:basedOn w:val="a"/>
    <w:rsid w:val="00B95D01"/>
    <w:pPr>
      <w:spacing w:after="0" w:line="240" w:lineRule="auto"/>
    </w:pPr>
    <w:rPr>
      <w:rFonts w:ascii="Times New Roman" w:eastAsia="Times New Roman" w:hAnsi="Times New Roman" w:cs="Times New Roman"/>
      <w:b/>
      <w:sz w:val="24"/>
      <w:szCs w:val="24"/>
    </w:rPr>
  </w:style>
  <w:style w:type="character" w:customStyle="1" w:styleId="WW8Num3z0">
    <w:name w:val="WW8Num3z0"/>
    <w:rsid w:val="00E47ACE"/>
    <w:rPr>
      <w:rFonts w:ascii="Symbol" w:hAnsi="Symbol"/>
    </w:rPr>
  </w:style>
  <w:style w:type="paragraph" w:customStyle="1" w:styleId="a8">
    <w:name w:val="Содержимое таблицы"/>
    <w:basedOn w:val="a"/>
    <w:rsid w:val="00663BD9"/>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apple-converted-space">
    <w:name w:val="apple-converted-space"/>
    <w:basedOn w:val="a0"/>
    <w:rsid w:val="00163D39"/>
    <w:rPr>
      <w:rFonts w:cs="Times New Roman"/>
    </w:rPr>
  </w:style>
  <w:style w:type="paragraph" w:customStyle="1" w:styleId="1">
    <w:name w:val="Абзац списка1"/>
    <w:basedOn w:val="a"/>
    <w:rsid w:val="0006003D"/>
    <w:pPr>
      <w:ind w:left="720"/>
      <w:contextualSpacing/>
    </w:pPr>
    <w:rPr>
      <w:rFonts w:ascii="Calibri" w:eastAsia="Calibri" w:hAnsi="Calibri" w:cs="Times New Roman"/>
    </w:rPr>
  </w:style>
  <w:style w:type="paragraph" w:customStyle="1" w:styleId="c1">
    <w:name w:val="c1"/>
    <w:basedOn w:val="a"/>
    <w:rsid w:val="0006003D"/>
    <w:pPr>
      <w:spacing w:before="100" w:beforeAutospacing="1" w:after="100" w:afterAutospacing="1" w:line="240" w:lineRule="auto"/>
    </w:pPr>
    <w:rPr>
      <w:rFonts w:ascii="Times New Roman" w:eastAsia="Calibri" w:hAnsi="Times New Roman" w:cs="Times New Roman"/>
      <w:sz w:val="24"/>
      <w:szCs w:val="24"/>
    </w:rPr>
  </w:style>
  <w:style w:type="character" w:customStyle="1" w:styleId="c2">
    <w:name w:val="c2"/>
    <w:basedOn w:val="a0"/>
    <w:rsid w:val="0006003D"/>
    <w:rPr>
      <w:rFonts w:cs="Times New Roman"/>
    </w:rPr>
  </w:style>
  <w:style w:type="paragraph" w:styleId="a9">
    <w:name w:val="No Spacing"/>
    <w:qFormat/>
    <w:rsid w:val="00E47444"/>
    <w:pPr>
      <w:suppressAutoHyphens/>
      <w:spacing w:after="0" w:line="240" w:lineRule="auto"/>
    </w:pPr>
    <w:rPr>
      <w:rFonts w:ascii="Calibri" w:eastAsia="Arial" w:hAnsi="Calibri" w:cs="Times New Roman"/>
      <w:szCs w:val="20"/>
      <w:lang w:eastAsia="ar-SA"/>
    </w:rPr>
  </w:style>
  <w:style w:type="paragraph" w:styleId="aa">
    <w:name w:val="Body Text"/>
    <w:basedOn w:val="a"/>
    <w:link w:val="ab"/>
    <w:semiHidden/>
    <w:rsid w:val="008B0FB5"/>
    <w:pPr>
      <w:spacing w:after="120"/>
    </w:pPr>
    <w:rPr>
      <w:rFonts w:ascii="Calibri" w:eastAsia="Calibri" w:hAnsi="Calibri" w:cs="Times New Roman"/>
    </w:rPr>
  </w:style>
  <w:style w:type="character" w:customStyle="1" w:styleId="ab">
    <w:name w:val="Основной текст Знак"/>
    <w:basedOn w:val="a0"/>
    <w:link w:val="aa"/>
    <w:semiHidden/>
    <w:rsid w:val="008B0FB5"/>
    <w:rPr>
      <w:rFonts w:ascii="Calibri" w:eastAsia="Calibri" w:hAnsi="Calibri" w:cs="Times New Roman"/>
    </w:rPr>
  </w:style>
  <w:style w:type="character" w:customStyle="1" w:styleId="32">
    <w:name w:val="Основной текст + Полужирный3"/>
    <w:rsid w:val="008B0FB5"/>
    <w:rPr>
      <w:rFonts w:ascii="Times New Roman" w:hAnsi="Times New Roman"/>
      <w:b/>
      <w:spacing w:val="0"/>
      <w:sz w:val="23"/>
    </w:rPr>
  </w:style>
  <w:style w:type="character" w:customStyle="1" w:styleId="5411">
    <w:name w:val="Заголовок №5 (4)11"/>
    <w:rsid w:val="008B0FB5"/>
  </w:style>
  <w:style w:type="character" w:customStyle="1" w:styleId="43">
    <w:name w:val="Заголовок №4 (3)_"/>
    <w:link w:val="430"/>
    <w:locked/>
    <w:rsid w:val="008B0FB5"/>
    <w:rPr>
      <w:sz w:val="27"/>
      <w:shd w:val="clear" w:color="auto" w:fill="FFFFFF"/>
    </w:rPr>
  </w:style>
  <w:style w:type="paragraph" w:customStyle="1" w:styleId="430">
    <w:name w:val="Заголовок №4 (3)"/>
    <w:basedOn w:val="a"/>
    <w:link w:val="43"/>
    <w:rsid w:val="008B0FB5"/>
    <w:pPr>
      <w:shd w:val="clear" w:color="auto" w:fill="FFFFFF"/>
      <w:spacing w:after="300" w:line="240" w:lineRule="atLeast"/>
      <w:jc w:val="right"/>
      <w:outlineLvl w:val="3"/>
    </w:pPr>
    <w:rPr>
      <w:sz w:val="27"/>
      <w:shd w:val="clear" w:color="auto" w:fill="FFFFFF"/>
    </w:rPr>
  </w:style>
  <w:style w:type="character" w:customStyle="1" w:styleId="431">
    <w:name w:val="Заголовок №4 (3) + Полужирный"/>
    <w:rsid w:val="008B0FB5"/>
    <w:rPr>
      <w:rFonts w:ascii="Times New Roman" w:hAnsi="Times New Roman"/>
      <w:b/>
      <w:spacing w:val="0"/>
      <w:sz w:val="27"/>
    </w:rPr>
  </w:style>
  <w:style w:type="character" w:customStyle="1" w:styleId="62">
    <w:name w:val="Основной текст (6) + Не полужирный2"/>
    <w:rsid w:val="008B0FB5"/>
    <w:rPr>
      <w:rFonts w:ascii="Times New Roman" w:hAnsi="Times New Roman"/>
      <w:spacing w:val="0"/>
      <w:sz w:val="23"/>
    </w:rPr>
  </w:style>
  <w:style w:type="character" w:customStyle="1" w:styleId="15">
    <w:name w:val="Основной текст + Полужирный15"/>
    <w:rsid w:val="008B0FB5"/>
    <w:rPr>
      <w:rFonts w:ascii="Times New Roman" w:hAnsi="Times New Roman"/>
      <w:b/>
      <w:spacing w:val="0"/>
      <w:sz w:val="23"/>
    </w:rPr>
  </w:style>
  <w:style w:type="paragraph" w:customStyle="1" w:styleId="ParagraphStyle">
    <w:name w:val="Paragraph Style"/>
    <w:rsid w:val="008D7476"/>
    <w:pPr>
      <w:autoSpaceDE w:val="0"/>
      <w:autoSpaceDN w:val="0"/>
      <w:adjustRightInd w:val="0"/>
      <w:spacing w:after="0" w:line="240" w:lineRule="auto"/>
    </w:pPr>
    <w:rPr>
      <w:rFonts w:ascii="Arial" w:eastAsia="Calibri" w:hAnsi="Arial" w:cs="Arial"/>
      <w:sz w:val="24"/>
      <w:szCs w:val="24"/>
      <w:lang w:eastAsia="en-US"/>
    </w:rPr>
  </w:style>
  <w:style w:type="paragraph" w:styleId="ac">
    <w:name w:val="header"/>
    <w:basedOn w:val="a"/>
    <w:link w:val="ad"/>
    <w:uiPriority w:val="99"/>
    <w:semiHidden/>
    <w:unhideWhenUsed/>
    <w:rsid w:val="000202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202D5"/>
  </w:style>
  <w:style w:type="paragraph" w:styleId="ae">
    <w:name w:val="footer"/>
    <w:basedOn w:val="a"/>
    <w:link w:val="af"/>
    <w:uiPriority w:val="99"/>
    <w:unhideWhenUsed/>
    <w:rsid w:val="000202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202D5"/>
  </w:style>
  <w:style w:type="character" w:styleId="af0">
    <w:name w:val="Strong"/>
    <w:basedOn w:val="a0"/>
    <w:uiPriority w:val="22"/>
    <w:qFormat/>
    <w:rsid w:val="006C04D4"/>
    <w:rPr>
      <w:b/>
      <w:bCs/>
    </w:rPr>
  </w:style>
  <w:style w:type="paragraph" w:customStyle="1" w:styleId="headline">
    <w:name w:val="headline"/>
    <w:basedOn w:val="a"/>
    <w:rsid w:val="00DF2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A4E90"/>
    <w:rPr>
      <w:rFonts w:asciiTheme="majorHAnsi" w:eastAsiaTheme="majorEastAsia" w:hAnsiTheme="majorHAnsi" w:cstheme="majorBidi"/>
      <w:b/>
      <w:bCs/>
      <w:color w:val="4F81BD" w:themeColor="accent1"/>
      <w:sz w:val="26"/>
      <w:szCs w:val="26"/>
    </w:rPr>
  </w:style>
  <w:style w:type="paragraph" w:styleId="af1">
    <w:name w:val="Balloon Text"/>
    <w:basedOn w:val="a"/>
    <w:link w:val="af2"/>
    <w:uiPriority w:val="99"/>
    <w:semiHidden/>
    <w:unhideWhenUsed/>
    <w:rsid w:val="00A330E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330EF"/>
    <w:rPr>
      <w:rFonts w:ascii="Tahoma" w:hAnsi="Tahoma" w:cs="Tahoma"/>
      <w:sz w:val="16"/>
      <w:szCs w:val="16"/>
    </w:rPr>
  </w:style>
  <w:style w:type="table" w:customStyle="1" w:styleId="10">
    <w:name w:val="Сетка таблицы1"/>
    <w:basedOn w:val="a1"/>
    <w:uiPriority w:val="39"/>
    <w:rsid w:val="001D042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866">
      <w:bodyDiv w:val="1"/>
      <w:marLeft w:val="0"/>
      <w:marRight w:val="0"/>
      <w:marTop w:val="0"/>
      <w:marBottom w:val="0"/>
      <w:divBdr>
        <w:top w:val="none" w:sz="0" w:space="0" w:color="auto"/>
        <w:left w:val="none" w:sz="0" w:space="0" w:color="auto"/>
        <w:bottom w:val="none" w:sz="0" w:space="0" w:color="auto"/>
        <w:right w:val="none" w:sz="0" w:space="0" w:color="auto"/>
      </w:divBdr>
    </w:div>
    <w:div w:id="279411229">
      <w:bodyDiv w:val="1"/>
      <w:marLeft w:val="0"/>
      <w:marRight w:val="0"/>
      <w:marTop w:val="0"/>
      <w:marBottom w:val="0"/>
      <w:divBdr>
        <w:top w:val="none" w:sz="0" w:space="0" w:color="auto"/>
        <w:left w:val="none" w:sz="0" w:space="0" w:color="auto"/>
        <w:bottom w:val="none" w:sz="0" w:space="0" w:color="auto"/>
        <w:right w:val="none" w:sz="0" w:space="0" w:color="auto"/>
      </w:divBdr>
    </w:div>
    <w:div w:id="543911967">
      <w:bodyDiv w:val="1"/>
      <w:marLeft w:val="0"/>
      <w:marRight w:val="0"/>
      <w:marTop w:val="0"/>
      <w:marBottom w:val="0"/>
      <w:divBdr>
        <w:top w:val="none" w:sz="0" w:space="0" w:color="auto"/>
        <w:left w:val="none" w:sz="0" w:space="0" w:color="auto"/>
        <w:bottom w:val="none" w:sz="0" w:space="0" w:color="auto"/>
        <w:right w:val="none" w:sz="0" w:space="0" w:color="auto"/>
      </w:divBdr>
    </w:div>
    <w:div w:id="697438646">
      <w:bodyDiv w:val="1"/>
      <w:marLeft w:val="0"/>
      <w:marRight w:val="0"/>
      <w:marTop w:val="0"/>
      <w:marBottom w:val="0"/>
      <w:divBdr>
        <w:top w:val="none" w:sz="0" w:space="0" w:color="auto"/>
        <w:left w:val="none" w:sz="0" w:space="0" w:color="auto"/>
        <w:bottom w:val="none" w:sz="0" w:space="0" w:color="auto"/>
        <w:right w:val="none" w:sz="0" w:space="0" w:color="auto"/>
      </w:divBdr>
    </w:div>
    <w:div w:id="1273056620">
      <w:bodyDiv w:val="1"/>
      <w:marLeft w:val="0"/>
      <w:marRight w:val="0"/>
      <w:marTop w:val="0"/>
      <w:marBottom w:val="0"/>
      <w:divBdr>
        <w:top w:val="none" w:sz="0" w:space="0" w:color="auto"/>
        <w:left w:val="none" w:sz="0" w:space="0" w:color="auto"/>
        <w:bottom w:val="none" w:sz="0" w:space="0" w:color="auto"/>
        <w:right w:val="none" w:sz="0" w:space="0" w:color="auto"/>
      </w:divBdr>
      <w:divsChild>
        <w:div w:id="237442492">
          <w:marLeft w:val="0"/>
          <w:marRight w:val="0"/>
          <w:marTop w:val="0"/>
          <w:marBottom w:val="0"/>
          <w:divBdr>
            <w:top w:val="none" w:sz="0" w:space="0" w:color="auto"/>
            <w:left w:val="none" w:sz="0" w:space="0" w:color="auto"/>
            <w:bottom w:val="none" w:sz="0" w:space="0" w:color="auto"/>
            <w:right w:val="none" w:sz="0" w:space="0" w:color="auto"/>
          </w:divBdr>
          <w:divsChild>
            <w:div w:id="268045240">
              <w:marLeft w:val="0"/>
              <w:marRight w:val="0"/>
              <w:marTop w:val="0"/>
              <w:marBottom w:val="0"/>
              <w:divBdr>
                <w:top w:val="none" w:sz="0" w:space="0" w:color="auto"/>
                <w:left w:val="none" w:sz="0" w:space="0" w:color="auto"/>
                <w:bottom w:val="none" w:sz="0" w:space="0" w:color="auto"/>
                <w:right w:val="none" w:sz="0" w:space="0" w:color="auto"/>
              </w:divBdr>
              <w:divsChild>
                <w:div w:id="616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3063">
      <w:bodyDiv w:val="1"/>
      <w:marLeft w:val="0"/>
      <w:marRight w:val="0"/>
      <w:marTop w:val="0"/>
      <w:marBottom w:val="0"/>
      <w:divBdr>
        <w:top w:val="none" w:sz="0" w:space="0" w:color="auto"/>
        <w:left w:val="none" w:sz="0" w:space="0" w:color="auto"/>
        <w:bottom w:val="none" w:sz="0" w:space="0" w:color="auto"/>
        <w:right w:val="none" w:sz="0" w:space="0" w:color="auto"/>
      </w:divBdr>
    </w:div>
    <w:div w:id="1872649480">
      <w:bodyDiv w:val="1"/>
      <w:marLeft w:val="0"/>
      <w:marRight w:val="0"/>
      <w:marTop w:val="0"/>
      <w:marBottom w:val="0"/>
      <w:divBdr>
        <w:top w:val="none" w:sz="0" w:space="0" w:color="auto"/>
        <w:left w:val="none" w:sz="0" w:space="0" w:color="auto"/>
        <w:bottom w:val="none" w:sz="0" w:space="0" w:color="auto"/>
        <w:right w:val="none" w:sz="0" w:space="0" w:color="auto"/>
      </w:divBdr>
    </w:div>
    <w:div w:id="20208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02F18-BBF1-4E27-98D6-5FEDC3FE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Pages>
  <Words>16743</Words>
  <Characters>95438</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Миляхова</dc:creator>
  <cp:keywords/>
  <dc:description/>
  <cp:lastModifiedBy>User</cp:lastModifiedBy>
  <cp:revision>96</cp:revision>
  <cp:lastPrinted>2017-09-21T09:25:00Z</cp:lastPrinted>
  <dcterms:created xsi:type="dcterms:W3CDTF">2016-07-03T18:32:00Z</dcterms:created>
  <dcterms:modified xsi:type="dcterms:W3CDTF">2021-09-28T06:15:00Z</dcterms:modified>
</cp:coreProperties>
</file>